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16e8c" w14:textId="7316e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оқытудың үлгілік оқу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Мұрағаттық версия</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2016 жылғы 12 тамыздағы № 499 бұйрығы. Қазақстан Республикасының Әділет министрлігінде 2016 жылы 14 қыркүйекте № 14235 болып тіркелді</w:t>
      </w:r>
    </w:p>
    <w:p>
      <w:pPr>
        <w:spacing w:after="0"/>
        <w:ind w:left="0"/>
        <w:jc w:val="both"/>
      </w:pPr>
      <w:bookmarkStart w:name="z3" w:id="0"/>
      <w:r>
        <w:rPr>
          <w:rFonts w:ascii="Times New Roman"/>
          <w:b w:val="false"/>
          <w:i w:val="false"/>
          <w:color w:val="000000"/>
          <w:sz w:val="28"/>
        </w:rPr>
        <w:t>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6) тармақшасына сәйкес және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тәрбие мен оқытудың мемлекеттік жалпыға міндетті стандартын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Мектепке дейінгі тәрбие мен оқытудың үлгілік оқу </w:t>
      </w:r>
      <w:r>
        <w:rPr>
          <w:rFonts w:ascii="Times New Roman"/>
          <w:b w:val="false"/>
          <w:i w:val="false"/>
          <w:color w:val="000000"/>
          <w:sz w:val="28"/>
        </w:rPr>
        <w:t>бағдарламасы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Мектепке дейінгі және орта білім департаменті (Ж.А. Жонтаева)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7"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көшірмелерін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жолдауды;</w:t>
      </w:r>
    </w:p>
    <w:bookmarkEnd w:id="4"/>
    <w:bookmarkStart w:name="z8" w:id="5"/>
    <w:p>
      <w:pPr>
        <w:spacing w:after="0"/>
        <w:ind w:left="0"/>
        <w:jc w:val="both"/>
      </w:pPr>
      <w:r>
        <w:rPr>
          <w:rFonts w:ascii="Times New Roman"/>
          <w:b w:val="false"/>
          <w:i w:val="false"/>
          <w:color w:val="000000"/>
          <w:sz w:val="28"/>
        </w:rPr>
        <w:t>
      3) тіркелген осы бұйрықты алған күннен бастап бес жұмыс күні ішінде Қазақстан Республикасы Білім және ғылым министрлігінің мөрімен расталған және осы бұйрыққа қол қоюға уәкілетті адамның электрондық цифрлық қолтаңбасымен куәландырылған баспа және электрондық түрдегі көшірмелерін Қазақстан Республикасы нормативтік құқықтық актілерінің Эталондық бақылау банкіне енгізу үшін жолдауды;</w:t>
      </w:r>
    </w:p>
    <w:bookmarkEnd w:id="5"/>
    <w:bookmarkStart w:name="z9" w:id="6"/>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ресми интернет-ресурсында орналастыруды;</w:t>
      </w:r>
    </w:p>
    <w:bookmarkEnd w:id="6"/>
    <w:bookmarkStart w:name="z10" w:id="7"/>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bookmarkEnd w:id="7"/>
    <w:bookmarkStart w:name="z11" w:id="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8"/>
    <w:bookmarkStart w:name="z12"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Республикасының</w:t>
            </w:r>
            <w:r>
              <w:br/>
            </w:r>
            <w:r>
              <w:rPr>
                <w:rFonts w:ascii="Times New Roman"/>
                <w:b w:val="false"/>
                <w:i/>
                <w:color w:val="000000"/>
                <w:sz w:val="20"/>
              </w:rPr>
              <w:t>Білім және ғылым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Суханбердиева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12 тамыздағы</w:t>
            </w:r>
            <w:r>
              <w:br/>
            </w:r>
            <w:r>
              <w:rPr>
                <w:rFonts w:ascii="Times New Roman"/>
                <w:b w:val="false"/>
                <w:i w:val="false"/>
                <w:color w:val="000000"/>
                <w:sz w:val="20"/>
              </w:rPr>
              <w:t>№ 499 бұйрығымен бекітілген</w:t>
            </w:r>
          </w:p>
        </w:tc>
      </w:tr>
    </w:tbl>
    <w:bookmarkStart w:name="z15" w:id="10"/>
    <w:p>
      <w:pPr>
        <w:spacing w:after="0"/>
        <w:ind w:left="0"/>
        <w:jc w:val="left"/>
      </w:pPr>
      <w:r>
        <w:rPr>
          <w:rFonts w:ascii="Times New Roman"/>
          <w:b/>
          <w:i w:val="false"/>
          <w:color w:val="000000"/>
        </w:rPr>
        <w:t xml:space="preserve"> Мектепке дейінгі тәрбие мен оқытудың үлгілік оқу бағдарламасы</w:t>
      </w:r>
    </w:p>
    <w:bookmarkEnd w:id="10"/>
    <w:bookmarkStart w:name="z16" w:id="11"/>
    <w:p>
      <w:pPr>
        <w:spacing w:after="0"/>
        <w:ind w:left="0"/>
        <w:jc w:val="left"/>
      </w:pPr>
      <w:r>
        <w:rPr>
          <w:rFonts w:ascii="Times New Roman"/>
          <w:b/>
          <w:i w:val="false"/>
          <w:color w:val="000000"/>
        </w:rPr>
        <w:t xml:space="preserve"> 1-тарау. Түсіндірме жазба</w:t>
      </w:r>
    </w:p>
    <w:bookmarkEnd w:id="11"/>
    <w:bookmarkStart w:name="z17" w:id="12"/>
    <w:p>
      <w:pPr>
        <w:spacing w:after="0"/>
        <w:ind w:left="0"/>
        <w:jc w:val="both"/>
      </w:pPr>
      <w:r>
        <w:rPr>
          <w:rFonts w:ascii="Times New Roman"/>
          <w:b w:val="false"/>
          <w:i w:val="false"/>
          <w:color w:val="000000"/>
          <w:sz w:val="28"/>
        </w:rPr>
        <w:t xml:space="preserve">
      1. Бағдарлама "Білім туралы" Қазақстан Республикасы Заңының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14 баптарына</w:t>
      </w:r>
      <w:r>
        <w:rPr>
          <w:rFonts w:ascii="Times New Roman"/>
          <w:b w:val="false"/>
          <w:i w:val="false"/>
          <w:color w:val="000000"/>
          <w:sz w:val="28"/>
        </w:rPr>
        <w:t>, Мектепке дейінгі тәрбие мен оқытудың мемлекеттік жалпыға міндетті стандартына (бұдан әрі - Стандарт) сәйкес әзірленді.</w:t>
      </w:r>
    </w:p>
    <w:bookmarkEnd w:id="12"/>
    <w:bookmarkStart w:name="z18" w:id="13"/>
    <w:p>
      <w:pPr>
        <w:spacing w:after="0"/>
        <w:ind w:left="0"/>
        <w:jc w:val="both"/>
      </w:pPr>
      <w:r>
        <w:rPr>
          <w:rFonts w:ascii="Times New Roman"/>
          <w:b w:val="false"/>
          <w:i w:val="false"/>
          <w:color w:val="000000"/>
          <w:sz w:val="28"/>
        </w:rPr>
        <w:t>
      2. Бағдарламаның мақсаты: мектеп жасына дейінгі балалардың жас ерекшеліктері мен жеке мүмкіндіктеріне сәйкес білім, білік, дағдыларын, рухани-адамгершілік құндылықтарын қалыптастыру, "Мәңгілік Ел" жалпыұлттық идеясына негізделген жалпыадамзаттық құндылықтарға, ұлтжандылыққа және толеранттылыққа тәрбиелеу, сондай-ақ баланың мектепте оқуға әлеуметтік-психологиялық, тұлғалық, ерік-жігерлік, физикалық және зияткерлік даярлығы.</w:t>
      </w:r>
    </w:p>
    <w:bookmarkEnd w:id="13"/>
    <w:bookmarkStart w:name="z19" w:id="14"/>
    <w:p>
      <w:pPr>
        <w:spacing w:after="0"/>
        <w:ind w:left="0"/>
        <w:jc w:val="both"/>
      </w:pPr>
      <w:r>
        <w:rPr>
          <w:rFonts w:ascii="Times New Roman"/>
          <w:b w:val="false"/>
          <w:i w:val="false"/>
          <w:color w:val="000000"/>
          <w:sz w:val="28"/>
        </w:rPr>
        <w:t>
      3. Бағдарламаның міндеттері: баланың өмірін қорғауды және денсаулығын нығайтуды қамтамасыз ететін заттық-кеңістіктік дамытушы орта құру, мектепке дейінгі білім берудің сабақтастығы мен үздіксіздігі ұстанымдарын қамтамасыз ету, балалардың дене, зияткерлік, коммуникативтік, адамгершілік, эстетикалық дамуына бағытталған білім беру салаларын кіріктіру, әр жас тобында бағдарлама материалының мазмұнын игеруде балалардың дамуы мониторингін ұйымдастыру, мектепке дейінгі ұйым мен отбасының бірлескен ынтымақтастығы, мектеп жасына дейінгі балаларды тәрбиелеуде ата-аналар қауымдастығының қажеттілігін қанағаттандыру.</w:t>
      </w:r>
    </w:p>
    <w:bookmarkEnd w:id="14"/>
    <w:bookmarkStart w:name="z20" w:id="15"/>
    <w:p>
      <w:pPr>
        <w:spacing w:after="0"/>
        <w:ind w:left="0"/>
        <w:jc w:val="both"/>
      </w:pPr>
      <w:r>
        <w:rPr>
          <w:rFonts w:ascii="Times New Roman"/>
          <w:b w:val="false"/>
          <w:i w:val="false"/>
          <w:color w:val="000000"/>
          <w:sz w:val="28"/>
        </w:rPr>
        <w:t>
      4. Бағдарлама баланың коммуникативтік дағдыларының қалыптасуына, танымдық және әлеуметтік мотивтерінің көрінуіне, қызығушылығы мен білім алуға деген құштарлығының дамуына ықпал етеді.</w:t>
      </w:r>
    </w:p>
    <w:bookmarkEnd w:id="15"/>
    <w:bookmarkStart w:name="z21" w:id="16"/>
    <w:p>
      <w:pPr>
        <w:spacing w:after="0"/>
        <w:ind w:left="0"/>
        <w:jc w:val="both"/>
      </w:pPr>
      <w:r>
        <w:rPr>
          <w:rFonts w:ascii="Times New Roman"/>
          <w:b w:val="false"/>
          <w:i w:val="false"/>
          <w:color w:val="000000"/>
          <w:sz w:val="28"/>
        </w:rPr>
        <w:t>
      5. Әр саладағы күтілетін нәтижелер сабақтардағы оқу мақсаттарының жүйесі арқылы беріледі.</w:t>
      </w:r>
    </w:p>
    <w:bookmarkEnd w:id="16"/>
    <w:bookmarkStart w:name="z22" w:id="17"/>
    <w:p>
      <w:pPr>
        <w:spacing w:after="0"/>
        <w:ind w:left="0"/>
        <w:jc w:val="both"/>
      </w:pPr>
      <w:r>
        <w:rPr>
          <w:rFonts w:ascii="Times New Roman"/>
          <w:b w:val="false"/>
          <w:i w:val="false"/>
          <w:color w:val="000000"/>
          <w:sz w:val="28"/>
        </w:rPr>
        <w:t>
      6. Бағдарламаның мазмұны балалардың дене және психологиялық дамуының келесі жас кезеңдерін қамтиды:</w:t>
      </w:r>
    </w:p>
    <w:bookmarkEnd w:id="17"/>
    <w:bookmarkStart w:name="z23" w:id="18"/>
    <w:p>
      <w:pPr>
        <w:spacing w:after="0"/>
        <w:ind w:left="0"/>
        <w:jc w:val="both"/>
      </w:pPr>
      <w:r>
        <w:rPr>
          <w:rFonts w:ascii="Times New Roman"/>
          <w:b w:val="false"/>
          <w:i w:val="false"/>
          <w:color w:val="000000"/>
          <w:sz w:val="28"/>
        </w:rPr>
        <w:t>
      Бөбек жасы – 1 жастан 3 жасқа дейін:</w:t>
      </w:r>
    </w:p>
    <w:bookmarkEnd w:id="18"/>
    <w:bookmarkStart w:name="z24" w:id="19"/>
    <w:p>
      <w:pPr>
        <w:spacing w:after="0"/>
        <w:ind w:left="0"/>
        <w:jc w:val="both"/>
      </w:pPr>
      <w:r>
        <w:rPr>
          <w:rFonts w:ascii="Times New Roman"/>
          <w:b w:val="false"/>
          <w:i w:val="false"/>
          <w:color w:val="000000"/>
          <w:sz w:val="28"/>
        </w:rPr>
        <w:t xml:space="preserve">
      ерте жас – 1 жастан 2 жасқа дейін (ерте жастағы топ); </w:t>
      </w:r>
    </w:p>
    <w:bookmarkEnd w:id="19"/>
    <w:bookmarkStart w:name="z25" w:id="20"/>
    <w:p>
      <w:pPr>
        <w:spacing w:after="0"/>
        <w:ind w:left="0"/>
        <w:jc w:val="both"/>
      </w:pPr>
      <w:r>
        <w:rPr>
          <w:rFonts w:ascii="Times New Roman"/>
          <w:b w:val="false"/>
          <w:i w:val="false"/>
          <w:color w:val="000000"/>
          <w:sz w:val="28"/>
        </w:rPr>
        <w:t>
      кіші жас – 2 жастан 3 жасқа дейін (бірінші кіші топ);</w:t>
      </w:r>
    </w:p>
    <w:bookmarkEnd w:id="20"/>
    <w:bookmarkStart w:name="z26" w:id="21"/>
    <w:p>
      <w:pPr>
        <w:spacing w:after="0"/>
        <w:ind w:left="0"/>
        <w:jc w:val="both"/>
      </w:pPr>
      <w:r>
        <w:rPr>
          <w:rFonts w:ascii="Times New Roman"/>
          <w:b w:val="false"/>
          <w:i w:val="false"/>
          <w:color w:val="000000"/>
          <w:sz w:val="28"/>
        </w:rPr>
        <w:t xml:space="preserve">
      Мектепке дейінгі жас – 3 жастан 6(7) жасқа дейін: </w:t>
      </w:r>
    </w:p>
    <w:bookmarkEnd w:id="21"/>
    <w:bookmarkStart w:name="z27" w:id="22"/>
    <w:p>
      <w:pPr>
        <w:spacing w:after="0"/>
        <w:ind w:left="0"/>
        <w:jc w:val="both"/>
      </w:pPr>
      <w:r>
        <w:rPr>
          <w:rFonts w:ascii="Times New Roman"/>
          <w:b w:val="false"/>
          <w:i w:val="false"/>
          <w:color w:val="000000"/>
          <w:sz w:val="28"/>
        </w:rPr>
        <w:t>
      мектепке дейінгі кіші жас – 3 жастан 4 жасқа дейін (екінші кіші топ);</w:t>
      </w:r>
    </w:p>
    <w:bookmarkEnd w:id="22"/>
    <w:bookmarkStart w:name="z28" w:id="23"/>
    <w:p>
      <w:pPr>
        <w:spacing w:after="0"/>
        <w:ind w:left="0"/>
        <w:jc w:val="both"/>
      </w:pPr>
      <w:r>
        <w:rPr>
          <w:rFonts w:ascii="Times New Roman"/>
          <w:b w:val="false"/>
          <w:i w:val="false"/>
          <w:color w:val="000000"/>
          <w:sz w:val="28"/>
        </w:rPr>
        <w:t>
      мектепке дейінгі орта жас – 4 жастан 5 жасқа дейін (ортаңғы топ);</w:t>
      </w:r>
    </w:p>
    <w:bookmarkEnd w:id="23"/>
    <w:bookmarkStart w:name="z29" w:id="24"/>
    <w:p>
      <w:pPr>
        <w:spacing w:after="0"/>
        <w:ind w:left="0"/>
        <w:jc w:val="both"/>
      </w:pPr>
      <w:r>
        <w:rPr>
          <w:rFonts w:ascii="Times New Roman"/>
          <w:b w:val="false"/>
          <w:i w:val="false"/>
          <w:color w:val="000000"/>
          <w:sz w:val="28"/>
        </w:rPr>
        <w:t>
      мектепке дейінгі естияр жас – 5 жастан 6 (7) жасқа дейін (5 жастан 6 жасқа дейін – мектепке дейінгі ұйымдағы ересектер тобы, 6 жастан 7 жасқа дейін – жалпы білім беретін мектептегі, лицейдегі, гимназиядағы мектепалды даярлық сыныбы).</w:t>
      </w:r>
    </w:p>
    <w:bookmarkEnd w:id="24"/>
    <w:bookmarkStart w:name="z30" w:id="25"/>
    <w:p>
      <w:pPr>
        <w:spacing w:after="0"/>
        <w:ind w:left="0"/>
        <w:jc w:val="both"/>
      </w:pPr>
      <w:r>
        <w:rPr>
          <w:rFonts w:ascii="Times New Roman"/>
          <w:b w:val="false"/>
          <w:i w:val="false"/>
          <w:color w:val="000000"/>
          <w:sz w:val="28"/>
        </w:rPr>
        <w:t>
      7. Бағдарлама меншік нысанына қарамастан, мектепке дейінгі ұйымдардың барлық түрлері мен типтеріне және мектепалды даярлық сыныптарына ұсынылады.</w:t>
      </w:r>
    </w:p>
    <w:bookmarkEnd w:id="25"/>
    <w:bookmarkStart w:name="z31" w:id="26"/>
    <w:p>
      <w:pPr>
        <w:spacing w:after="0"/>
        <w:ind w:left="0"/>
        <w:jc w:val="left"/>
      </w:pPr>
      <w:r>
        <w:rPr>
          <w:rFonts w:ascii="Times New Roman"/>
          <w:b/>
          <w:i w:val="false"/>
          <w:color w:val="000000"/>
        </w:rPr>
        <w:t xml:space="preserve"> 2-тарау. Ерте жастағы топ</w:t>
      </w:r>
    </w:p>
    <w:bookmarkEnd w:id="26"/>
    <w:bookmarkStart w:name="z32" w:id="27"/>
    <w:p>
      <w:pPr>
        <w:spacing w:after="0"/>
        <w:ind w:left="0"/>
        <w:jc w:val="left"/>
      </w:pPr>
      <w:r>
        <w:rPr>
          <w:rFonts w:ascii="Times New Roman"/>
          <w:b/>
          <w:i w:val="false"/>
          <w:color w:val="000000"/>
        </w:rPr>
        <w:t xml:space="preserve"> (1 жастан 2 жасқа дейін)</w:t>
      </w:r>
    </w:p>
    <w:bookmarkEnd w:id="27"/>
    <w:bookmarkStart w:name="z33" w:id="28"/>
    <w:p>
      <w:pPr>
        <w:spacing w:after="0"/>
        <w:ind w:left="0"/>
        <w:jc w:val="left"/>
      </w:pPr>
      <w:r>
        <w:rPr>
          <w:rFonts w:ascii="Times New Roman"/>
          <w:b/>
          <w:i w:val="false"/>
          <w:color w:val="000000"/>
        </w:rPr>
        <w:t xml:space="preserve"> 1-параграф. "Денсаулық" білім беру саласы</w:t>
      </w:r>
    </w:p>
    <w:bookmarkEnd w:id="28"/>
    <w:bookmarkStart w:name="z34" w:id="29"/>
    <w:p>
      <w:pPr>
        <w:spacing w:after="0"/>
        <w:ind w:left="0"/>
        <w:jc w:val="both"/>
      </w:pPr>
      <w:r>
        <w:rPr>
          <w:rFonts w:ascii="Times New Roman"/>
          <w:b w:val="false"/>
          <w:i w:val="false"/>
          <w:color w:val="000000"/>
          <w:sz w:val="28"/>
        </w:rPr>
        <w:t>
      8. "Денсаулық" білім беру саласының базалық мазмұны дене шынықтыру ұйымдастырылған оқу қызметінде жүзеге асырылады.</w:t>
      </w:r>
    </w:p>
    <w:bookmarkEnd w:id="29"/>
    <w:bookmarkStart w:name="z35" w:id="30"/>
    <w:p>
      <w:pPr>
        <w:spacing w:after="0"/>
        <w:ind w:left="0"/>
        <w:jc w:val="both"/>
      </w:pPr>
      <w:r>
        <w:rPr>
          <w:rFonts w:ascii="Times New Roman"/>
          <w:b w:val="false"/>
          <w:i w:val="false"/>
          <w:color w:val="000000"/>
          <w:sz w:val="28"/>
        </w:rPr>
        <w:t>
      9. Мақсаты денсаулықтысақтау технологиясын қолдана отырып, балалардың толыққанды денесін және психикасын дамытатын, ағзаны шынықтыратын, негізгі қимылдарды дамытатын жағдайлармен қамтамасыз ету болып табылады.</w:t>
      </w:r>
    </w:p>
    <w:bookmarkEnd w:id="30"/>
    <w:bookmarkStart w:name="z36" w:id="31"/>
    <w:p>
      <w:pPr>
        <w:spacing w:after="0"/>
        <w:ind w:left="0"/>
        <w:jc w:val="both"/>
      </w:pPr>
      <w:r>
        <w:rPr>
          <w:rFonts w:ascii="Times New Roman"/>
          <w:b w:val="false"/>
          <w:i w:val="false"/>
          <w:color w:val="000000"/>
          <w:sz w:val="28"/>
        </w:rPr>
        <w:t>
      10. Міндеттері:</w:t>
      </w:r>
    </w:p>
    <w:bookmarkEnd w:id="31"/>
    <w:bookmarkStart w:name="z37" w:id="32"/>
    <w:p>
      <w:pPr>
        <w:spacing w:after="0"/>
        <w:ind w:left="0"/>
        <w:jc w:val="both"/>
      </w:pPr>
      <w:r>
        <w:rPr>
          <w:rFonts w:ascii="Times New Roman"/>
          <w:b w:val="false"/>
          <w:i w:val="false"/>
          <w:color w:val="000000"/>
          <w:sz w:val="28"/>
        </w:rPr>
        <w:t>
      балалардың өмірін қорғауға және денсаулықты нығайтуға жағдай жасау;</w:t>
      </w:r>
    </w:p>
    <w:bookmarkEnd w:id="32"/>
    <w:bookmarkStart w:name="z38" w:id="33"/>
    <w:p>
      <w:pPr>
        <w:spacing w:after="0"/>
        <w:ind w:left="0"/>
        <w:jc w:val="both"/>
      </w:pPr>
      <w:r>
        <w:rPr>
          <w:rFonts w:ascii="Times New Roman"/>
          <w:b w:val="false"/>
          <w:i w:val="false"/>
          <w:color w:val="000000"/>
          <w:sz w:val="28"/>
        </w:rPr>
        <w:t>
      жүру, жүгіру, өрмелеу, лақтыру, секіру, тепе-теңдікті жетілдіруге мүмкіндік беретін негізгі қимыл түрлерін дамыту және үйлестіру;</w:t>
      </w:r>
    </w:p>
    <w:bookmarkEnd w:id="33"/>
    <w:bookmarkStart w:name="z39" w:id="34"/>
    <w:p>
      <w:pPr>
        <w:spacing w:after="0"/>
        <w:ind w:left="0"/>
        <w:jc w:val="both"/>
      </w:pPr>
      <w:r>
        <w:rPr>
          <w:rFonts w:ascii="Times New Roman"/>
          <w:b w:val="false"/>
          <w:i w:val="false"/>
          <w:color w:val="000000"/>
          <w:sz w:val="28"/>
        </w:rPr>
        <w:t>
      денсаулықты нығайтуға ықпал ететін мәдени-гигиеналық дағдыларын қалыптастыру;</w:t>
      </w:r>
    </w:p>
    <w:bookmarkEnd w:id="34"/>
    <w:bookmarkStart w:name="z40" w:id="35"/>
    <w:p>
      <w:pPr>
        <w:spacing w:after="0"/>
        <w:ind w:left="0"/>
        <w:jc w:val="both"/>
      </w:pPr>
      <w:r>
        <w:rPr>
          <w:rFonts w:ascii="Times New Roman"/>
          <w:b w:val="false"/>
          <w:i w:val="false"/>
          <w:color w:val="000000"/>
          <w:sz w:val="28"/>
        </w:rPr>
        <w:t>
      дербестікке, дене жаттығуларын орындауға ынтасын тәрбиелеу.</w:t>
      </w:r>
    </w:p>
    <w:bookmarkEnd w:id="35"/>
    <w:bookmarkStart w:name="z41" w:id="36"/>
    <w:p>
      <w:pPr>
        <w:spacing w:after="0"/>
        <w:ind w:left="0"/>
        <w:jc w:val="both"/>
      </w:pPr>
      <w:r>
        <w:rPr>
          <w:rFonts w:ascii="Times New Roman"/>
          <w:b w:val="false"/>
          <w:i w:val="false"/>
          <w:color w:val="000000"/>
          <w:sz w:val="28"/>
        </w:rPr>
        <w:t>
      11.Дене шынықтыру (1 жастан 1 жас 6 айға дейін).</w:t>
      </w:r>
    </w:p>
    <w:bookmarkEnd w:id="36"/>
    <w:bookmarkStart w:name="z42" w:id="37"/>
    <w:p>
      <w:pPr>
        <w:spacing w:after="0"/>
        <w:ind w:left="0"/>
        <w:jc w:val="both"/>
      </w:pPr>
      <w:r>
        <w:rPr>
          <w:rFonts w:ascii="Times New Roman"/>
          <w:b w:val="false"/>
          <w:i w:val="false"/>
          <w:color w:val="000000"/>
          <w:sz w:val="28"/>
        </w:rPr>
        <w:t>
      Негізгі қимыл түрлерін дамыту және үйлестіру біліктер мен дағдыларды қалыптастыратын ойын барысында қамтамасыз етіледі.</w:t>
      </w:r>
    </w:p>
    <w:bookmarkEnd w:id="37"/>
    <w:bookmarkStart w:name="z43" w:id="38"/>
    <w:p>
      <w:pPr>
        <w:spacing w:after="0"/>
        <w:ind w:left="0"/>
        <w:jc w:val="both"/>
      </w:pPr>
      <w:r>
        <w:rPr>
          <w:rFonts w:ascii="Times New Roman"/>
          <w:b w:val="false"/>
          <w:i w:val="false"/>
          <w:color w:val="000000"/>
          <w:sz w:val="28"/>
        </w:rPr>
        <w:t>
      1) жүру тура жолдың бойымен (ені 25-30 см, ұзындығы 2–3 м және ені 30 см, ұзындығы 3–5 м) жүру, ересектің көмегімен және көмегінсіз гимнастикалық тақтай бойымен (ені 25-30 см) жүру, ересектің көмегімен жәшікке (биіктігі 10–15 см) шығу және одан түсу, еденде жатқан лентадан (арқаннан, таяқтан) аттап өту;</w:t>
      </w:r>
    </w:p>
    <w:bookmarkEnd w:id="38"/>
    <w:bookmarkStart w:name="z44" w:id="39"/>
    <w:p>
      <w:pPr>
        <w:spacing w:after="0"/>
        <w:ind w:left="0"/>
        <w:jc w:val="both"/>
      </w:pPr>
      <w:r>
        <w:rPr>
          <w:rFonts w:ascii="Times New Roman"/>
          <w:b w:val="false"/>
          <w:i w:val="false"/>
          <w:color w:val="000000"/>
          <w:sz w:val="28"/>
        </w:rPr>
        <w:t>
      2) еңбектеу. Орындықтың, үстелдің, арқанның (биіктігі 50 см), доғаның астынан төрттағандап еңбектеп өту, бөренелер арқылы өту, параллель жатқан арқандардың арасынан (жол бойымен) еңбектеу. 2 м қашықтыққа дейін еңбектеу, құрсаудан еңбектеп өту. Шағын саты бойымен жоғары, төмен (биіктігі 1 м) өрмелеу;</w:t>
      </w:r>
    </w:p>
    <w:bookmarkEnd w:id="39"/>
    <w:bookmarkStart w:name="z45" w:id="40"/>
    <w:p>
      <w:pPr>
        <w:spacing w:after="0"/>
        <w:ind w:left="0"/>
        <w:jc w:val="both"/>
      </w:pPr>
      <w:r>
        <w:rPr>
          <w:rFonts w:ascii="Times New Roman"/>
          <w:b w:val="false"/>
          <w:i w:val="false"/>
          <w:color w:val="000000"/>
          <w:sz w:val="28"/>
        </w:rPr>
        <w:t>
      3) лақтыру, домалату. Допты бір қолмен және қос қолмен ұстау; түрлі көлемдегі доптар мен шарларды жинау, оларды өздігінен себетке (жәшікке) салу, шарларды домалату, допты екі қолмен алға лақтыру, допты алға домалату (отырып, тұрып), допты төменге, алысқа лақтыру;</w:t>
      </w:r>
    </w:p>
    <w:bookmarkEnd w:id="40"/>
    <w:bookmarkStart w:name="z46" w:id="41"/>
    <w:p>
      <w:pPr>
        <w:spacing w:after="0"/>
        <w:ind w:left="0"/>
        <w:jc w:val="both"/>
      </w:pPr>
      <w:r>
        <w:rPr>
          <w:rFonts w:ascii="Times New Roman"/>
          <w:b w:val="false"/>
          <w:i w:val="false"/>
          <w:color w:val="000000"/>
          <w:sz w:val="28"/>
        </w:rPr>
        <w:t>
      Мәдени-гигиеналық дағдылар.</w:t>
      </w:r>
    </w:p>
    <w:bookmarkEnd w:id="41"/>
    <w:bookmarkStart w:name="z47" w:id="42"/>
    <w:p>
      <w:pPr>
        <w:spacing w:after="0"/>
        <w:ind w:left="0"/>
        <w:jc w:val="both"/>
      </w:pPr>
      <w:r>
        <w:rPr>
          <w:rFonts w:ascii="Times New Roman"/>
          <w:b w:val="false"/>
          <w:i w:val="false"/>
          <w:color w:val="000000"/>
          <w:sz w:val="28"/>
        </w:rPr>
        <w:t>
      1) баланы жуынудың қарапайым дағдыларына, киінуге, шешінуге және түбекке сұрануға үйрету;</w:t>
      </w:r>
    </w:p>
    <w:bookmarkEnd w:id="42"/>
    <w:bookmarkStart w:name="z48" w:id="43"/>
    <w:p>
      <w:pPr>
        <w:spacing w:after="0"/>
        <w:ind w:left="0"/>
        <w:jc w:val="both"/>
      </w:pPr>
      <w:r>
        <w:rPr>
          <w:rFonts w:ascii="Times New Roman"/>
          <w:b w:val="false"/>
          <w:i w:val="false"/>
          <w:color w:val="000000"/>
          <w:sz w:val="28"/>
        </w:rPr>
        <w:t>
      2) ұқыптылыққа, тазалыққа тәрбиелеу, бетінің, қолының, мұрнының ластығын байқауға, оларды жууға, сүртуге, дымқыл киімін шешуге үйрету.</w:t>
      </w:r>
    </w:p>
    <w:bookmarkEnd w:id="43"/>
    <w:bookmarkStart w:name="z49" w:id="44"/>
    <w:p>
      <w:pPr>
        <w:spacing w:after="0"/>
        <w:ind w:left="0"/>
        <w:jc w:val="both"/>
      </w:pPr>
      <w:r>
        <w:rPr>
          <w:rFonts w:ascii="Times New Roman"/>
          <w:b w:val="false"/>
          <w:i w:val="false"/>
          <w:color w:val="000000"/>
          <w:sz w:val="28"/>
        </w:rPr>
        <w:t>
      Балаларды шынықтыру ауа, су шараларымен, серуен кезінде ультракүлгін сәулелердің әсерлерімен жүзеге асырылады. Ата-аналардың тілектерін ескере отырып, 2-3 минут бойы жылы құмның үстінде жалаң аяқ жүруге рұқсат ету.</w:t>
      </w:r>
    </w:p>
    <w:bookmarkEnd w:id="44"/>
    <w:bookmarkStart w:name="z50" w:id="45"/>
    <w:p>
      <w:pPr>
        <w:spacing w:after="0"/>
        <w:ind w:left="0"/>
        <w:jc w:val="both"/>
      </w:pPr>
      <w:r>
        <w:rPr>
          <w:rFonts w:ascii="Times New Roman"/>
          <w:b w:val="false"/>
          <w:i w:val="false"/>
          <w:color w:val="000000"/>
          <w:sz w:val="28"/>
        </w:rPr>
        <w:t>
      Ауа ванналары күніне бірнеше рет киіну-шешіну кезінде қолданылады, ауа ванналарының ұзақтығы 2-3 минуттан, 6-10 минутқа дейін ұзартылады.</w:t>
      </w:r>
    </w:p>
    <w:bookmarkEnd w:id="45"/>
    <w:bookmarkStart w:name="z51" w:id="46"/>
    <w:p>
      <w:pPr>
        <w:spacing w:after="0"/>
        <w:ind w:left="0"/>
        <w:jc w:val="both"/>
      </w:pPr>
      <w:r>
        <w:rPr>
          <w:rFonts w:ascii="Times New Roman"/>
          <w:b w:val="false"/>
          <w:i w:val="false"/>
          <w:color w:val="000000"/>
          <w:sz w:val="28"/>
        </w:rPr>
        <w:t>
      Күтілетін нәтижелер:</w:t>
      </w:r>
    </w:p>
    <w:bookmarkEnd w:id="46"/>
    <w:bookmarkStart w:name="z52" w:id="47"/>
    <w:p>
      <w:pPr>
        <w:spacing w:after="0"/>
        <w:ind w:left="0"/>
        <w:jc w:val="both"/>
      </w:pPr>
      <w:r>
        <w:rPr>
          <w:rFonts w:ascii="Times New Roman"/>
          <w:b w:val="false"/>
          <w:i w:val="false"/>
          <w:color w:val="000000"/>
          <w:sz w:val="28"/>
        </w:rPr>
        <w:t>
      негізгі қимыл түрлерінің алғашқы дағдыларына ие;</w:t>
      </w:r>
    </w:p>
    <w:bookmarkEnd w:id="47"/>
    <w:bookmarkStart w:name="z53" w:id="48"/>
    <w:p>
      <w:pPr>
        <w:spacing w:after="0"/>
        <w:ind w:left="0"/>
        <w:jc w:val="both"/>
      </w:pPr>
      <w:r>
        <w:rPr>
          <w:rFonts w:ascii="Times New Roman"/>
          <w:b w:val="false"/>
          <w:i w:val="false"/>
          <w:color w:val="000000"/>
          <w:sz w:val="28"/>
        </w:rPr>
        <w:t>
      өз-өзіне қызмет көрсету дағдыларына ие;</w:t>
      </w:r>
    </w:p>
    <w:bookmarkEnd w:id="48"/>
    <w:bookmarkStart w:name="z54" w:id="49"/>
    <w:p>
      <w:pPr>
        <w:spacing w:after="0"/>
        <w:ind w:left="0"/>
        <w:jc w:val="both"/>
      </w:pPr>
      <w:r>
        <w:rPr>
          <w:rFonts w:ascii="Times New Roman"/>
          <w:b w:val="false"/>
          <w:i w:val="false"/>
          <w:color w:val="000000"/>
          <w:sz w:val="28"/>
        </w:rPr>
        <w:t>
      дене жаттығуларын орындауға ықылас танытады, ересектердің көмегімен өзін ретке келтіреді;</w:t>
      </w:r>
    </w:p>
    <w:bookmarkEnd w:id="49"/>
    <w:bookmarkStart w:name="z55" w:id="50"/>
    <w:p>
      <w:pPr>
        <w:spacing w:after="0"/>
        <w:ind w:left="0"/>
        <w:jc w:val="both"/>
      </w:pPr>
      <w:r>
        <w:rPr>
          <w:rFonts w:ascii="Times New Roman"/>
          <w:b w:val="false"/>
          <w:i w:val="false"/>
          <w:color w:val="000000"/>
          <w:sz w:val="28"/>
        </w:rPr>
        <w:t>
      тазалық пен ұқыптылыққа қанағаттанған сезімін білдіреді;</w:t>
      </w:r>
    </w:p>
    <w:bookmarkEnd w:id="50"/>
    <w:bookmarkStart w:name="z56" w:id="51"/>
    <w:p>
      <w:pPr>
        <w:spacing w:after="0"/>
        <w:ind w:left="0"/>
        <w:jc w:val="both"/>
      </w:pPr>
      <w:r>
        <w:rPr>
          <w:rFonts w:ascii="Times New Roman"/>
          <w:b w:val="false"/>
          <w:i w:val="false"/>
          <w:color w:val="000000"/>
          <w:sz w:val="28"/>
        </w:rPr>
        <w:t>
      12.Дене шынықтыру (1 жас 6 айдан 2 жасқа дейін).</w:t>
      </w:r>
    </w:p>
    <w:bookmarkEnd w:id="51"/>
    <w:bookmarkStart w:name="z57" w:id="52"/>
    <w:p>
      <w:pPr>
        <w:spacing w:after="0"/>
        <w:ind w:left="0"/>
        <w:jc w:val="both"/>
      </w:pPr>
      <w:r>
        <w:rPr>
          <w:rFonts w:ascii="Times New Roman"/>
          <w:b w:val="false"/>
          <w:i w:val="false"/>
          <w:color w:val="000000"/>
          <w:sz w:val="28"/>
        </w:rPr>
        <w:t>
      1) жүрудің түрлі дағдыларын қалыптастыру: бірқалыпты, аяқтың ұшымен, жұппен, шағын және бүкіл топпен және керісінше бағытты өзгертіп, белгі бойынша тоқтап жүру, жолмен (ені 30 см, ұзындығы 3-5 м), орындықтардың, текшелердің, таяқтардың, кегльдердің арасымен, текшелерден, құрсаулардан, таяқшалардан аттап жүру, құрсаудан құрсауға өту, жоғары, төмен қойылған көлбеу тақтай үстімен, тәрбиешімен бірге гимнастикалық орындықтың үстімен жүру;</w:t>
      </w:r>
    </w:p>
    <w:bookmarkEnd w:id="52"/>
    <w:bookmarkStart w:name="z58" w:id="53"/>
    <w:p>
      <w:pPr>
        <w:spacing w:after="0"/>
        <w:ind w:left="0"/>
        <w:jc w:val="both"/>
      </w:pPr>
      <w:r>
        <w:rPr>
          <w:rFonts w:ascii="Times New Roman"/>
          <w:b w:val="false"/>
          <w:i w:val="false"/>
          <w:color w:val="000000"/>
          <w:sz w:val="28"/>
        </w:rPr>
        <w:t>
      2) жүгірудің түрлі дағдыларын қалыптастыру: жай, шашырап, берілген бағыт бойынша, түрлі қарқында; заттардың арасымен, аяқтың ұшымен, белгі бойынша тоқтап, бір-бірінің артынан, шағын топпен және барлық топпен, бағытты өзгертіп жүгіру;</w:t>
      </w:r>
    </w:p>
    <w:bookmarkEnd w:id="53"/>
    <w:bookmarkStart w:name="z59" w:id="54"/>
    <w:p>
      <w:pPr>
        <w:spacing w:after="0"/>
        <w:ind w:left="0"/>
        <w:jc w:val="both"/>
      </w:pPr>
      <w:r>
        <w:rPr>
          <w:rFonts w:ascii="Times New Roman"/>
          <w:b w:val="false"/>
          <w:i w:val="false"/>
          <w:color w:val="000000"/>
          <w:sz w:val="28"/>
        </w:rPr>
        <w:t>
      3) еңбектеу. Гимнастикалық орындықтың үстінен, астынан өрмелеп еңбектеу, домалаған доптың артынан еңбектеу, жоғары қойылған көлбеу тақтайдың, гимнастикалық орындықтың бойымен еңбектеу. Бір аяқты екінші аяқтың жанына қойып, бөренеден асып өту;</w:t>
      </w:r>
    </w:p>
    <w:bookmarkEnd w:id="54"/>
    <w:bookmarkStart w:name="z60" w:id="55"/>
    <w:p>
      <w:pPr>
        <w:spacing w:after="0"/>
        <w:ind w:left="0"/>
        <w:jc w:val="both"/>
      </w:pPr>
      <w:r>
        <w:rPr>
          <w:rFonts w:ascii="Times New Roman"/>
          <w:b w:val="false"/>
          <w:i w:val="false"/>
          <w:color w:val="000000"/>
          <w:sz w:val="28"/>
        </w:rPr>
        <w:t>
      4) домалату, лақтыру. Допты шағын төбешіктен домалату, допты тәрбиешіге домалату және лақтыру; допты алға, жоғары лақтыру, баланың кеудесінің деңгейінде тартылған лентадан допты асыра лақтыру.</w:t>
      </w:r>
    </w:p>
    <w:bookmarkEnd w:id="55"/>
    <w:bookmarkStart w:name="z61" w:id="56"/>
    <w:p>
      <w:pPr>
        <w:spacing w:after="0"/>
        <w:ind w:left="0"/>
        <w:jc w:val="both"/>
      </w:pPr>
      <w:r>
        <w:rPr>
          <w:rFonts w:ascii="Times New Roman"/>
          <w:b w:val="false"/>
          <w:i w:val="false"/>
          <w:color w:val="000000"/>
          <w:sz w:val="28"/>
        </w:rPr>
        <w:t>
      Жалпы дамытушы жаттығулар: қолды жоғары көтеріп, төмен түсіру, қолды алға созу, қолды арқаға қою, бүгу және қайта жазу, қолдың білектерін сермеу, айналдыру, қолдың алақандарын жоғары, төмен бұру, қолдың саусақтарын бүгу, ашу, саусақтарды жұмып, ашу, ұсақ заттарды саусақтарымен іліп алу, заттарды бір-біріне беру арқылы отырып және тұрып оңға, солға қарай бұрылу, алға еңкейіп және түзулену, сүйемелдеу арқылы жүрелеп отыру, секіруге ұмтылу. Ұйымдастырудың түрлері – жұптасу, шағын топпен, топпен жұмыс.</w:t>
      </w:r>
    </w:p>
    <w:bookmarkEnd w:id="56"/>
    <w:bookmarkStart w:name="z62" w:id="57"/>
    <w:p>
      <w:pPr>
        <w:spacing w:after="0"/>
        <w:ind w:left="0"/>
        <w:jc w:val="both"/>
      </w:pPr>
      <w:r>
        <w:rPr>
          <w:rFonts w:ascii="Times New Roman"/>
          <w:b w:val="false"/>
          <w:i w:val="false"/>
          <w:color w:val="000000"/>
          <w:sz w:val="28"/>
        </w:rPr>
        <w:t>
      Мәдени-гигиеналық дағдылар.</w:t>
      </w:r>
    </w:p>
    <w:bookmarkEnd w:id="57"/>
    <w:bookmarkStart w:name="z63" w:id="58"/>
    <w:p>
      <w:pPr>
        <w:spacing w:after="0"/>
        <w:ind w:left="0"/>
        <w:jc w:val="both"/>
      </w:pPr>
      <w:r>
        <w:rPr>
          <w:rFonts w:ascii="Times New Roman"/>
          <w:b w:val="false"/>
          <w:i w:val="false"/>
          <w:color w:val="000000"/>
          <w:sz w:val="28"/>
        </w:rPr>
        <w:t>
      Гигиеналық талаптарды сақтау:</w:t>
      </w:r>
    </w:p>
    <w:bookmarkEnd w:id="58"/>
    <w:bookmarkStart w:name="z64" w:id="59"/>
    <w:p>
      <w:pPr>
        <w:spacing w:after="0"/>
        <w:ind w:left="0"/>
        <w:jc w:val="both"/>
      </w:pPr>
      <w:r>
        <w:rPr>
          <w:rFonts w:ascii="Times New Roman"/>
          <w:b w:val="false"/>
          <w:i w:val="false"/>
          <w:color w:val="000000"/>
          <w:sz w:val="28"/>
        </w:rPr>
        <w:t>
      1) тамақтану кезінде: үстел басына қолды жуғаннан кейін отыру, орындыққа өзі отырып, одан өзі тұру; тамақты төгіп-шашпай ұқыпты ішу, майлықты қолдану, тамақтан соң алғыс айту;</w:t>
      </w:r>
    </w:p>
    <w:bookmarkEnd w:id="59"/>
    <w:bookmarkStart w:name="z65" w:id="60"/>
    <w:p>
      <w:pPr>
        <w:spacing w:after="0"/>
        <w:ind w:left="0"/>
        <w:jc w:val="both"/>
      </w:pPr>
      <w:r>
        <w:rPr>
          <w:rFonts w:ascii="Times New Roman"/>
          <w:b w:val="false"/>
          <w:i w:val="false"/>
          <w:color w:val="000000"/>
          <w:sz w:val="28"/>
        </w:rPr>
        <w:t>
      2) жуыну кезінде: қолдарын (алақандарын бір-біріне үйкелеу) және бетінің төменгі жағын алақанымен жуу, ересектердің көмегімен беті-қолдарын сүрту;</w:t>
      </w:r>
    </w:p>
    <w:bookmarkEnd w:id="60"/>
    <w:bookmarkStart w:name="z66" w:id="61"/>
    <w:p>
      <w:pPr>
        <w:spacing w:after="0"/>
        <w:ind w:left="0"/>
        <w:jc w:val="both"/>
      </w:pPr>
      <w:r>
        <w:rPr>
          <w:rFonts w:ascii="Times New Roman"/>
          <w:b w:val="false"/>
          <w:i w:val="false"/>
          <w:color w:val="000000"/>
          <w:sz w:val="28"/>
        </w:rPr>
        <w:t>
      3) киініп-шешіну кезінде: киімдерін белгілі тәртіппен шешу және кию, оларды дұрыс жинау, киіміне арналған шкафты білу;</w:t>
      </w:r>
    </w:p>
    <w:bookmarkEnd w:id="61"/>
    <w:bookmarkStart w:name="z67" w:id="62"/>
    <w:p>
      <w:pPr>
        <w:spacing w:after="0"/>
        <w:ind w:left="0"/>
        <w:jc w:val="both"/>
      </w:pPr>
      <w:r>
        <w:rPr>
          <w:rFonts w:ascii="Times New Roman"/>
          <w:b w:val="false"/>
          <w:i w:val="false"/>
          <w:color w:val="000000"/>
          <w:sz w:val="28"/>
        </w:rPr>
        <w:t>
      4) баланың түбекке сұрана білу дағдыларын қалыптастыру, өзінің түбегінің орнын білу; тек өз түбегіне отыру;</w:t>
      </w:r>
    </w:p>
    <w:bookmarkEnd w:id="62"/>
    <w:bookmarkStart w:name="z68" w:id="63"/>
    <w:p>
      <w:pPr>
        <w:spacing w:after="0"/>
        <w:ind w:left="0"/>
        <w:jc w:val="both"/>
      </w:pPr>
      <w:r>
        <w:rPr>
          <w:rFonts w:ascii="Times New Roman"/>
          <w:b w:val="false"/>
          <w:i w:val="false"/>
          <w:color w:val="000000"/>
          <w:sz w:val="28"/>
        </w:rPr>
        <w:t>
      5) бет орамалмен ескерткен кезде мұрнын сүрту, оны қалтасынан өзі алу және салу;</w:t>
      </w:r>
    </w:p>
    <w:bookmarkEnd w:id="63"/>
    <w:bookmarkStart w:name="z69" w:id="64"/>
    <w:p>
      <w:pPr>
        <w:spacing w:after="0"/>
        <w:ind w:left="0"/>
        <w:jc w:val="both"/>
      </w:pPr>
      <w:r>
        <w:rPr>
          <w:rFonts w:ascii="Times New Roman"/>
          <w:b w:val="false"/>
          <w:i w:val="false"/>
          <w:color w:val="000000"/>
          <w:sz w:val="28"/>
        </w:rPr>
        <w:t>
      6) өзінің заттарын, сүлгісін сақтайтын орынды білу, үстел басындағы өзінің орнын, киімге арналған шкафты білу.</w:t>
      </w:r>
    </w:p>
    <w:bookmarkEnd w:id="64"/>
    <w:bookmarkStart w:name="z70" w:id="65"/>
    <w:p>
      <w:pPr>
        <w:spacing w:after="0"/>
        <w:ind w:left="0"/>
        <w:jc w:val="both"/>
      </w:pPr>
      <w:r>
        <w:rPr>
          <w:rFonts w:ascii="Times New Roman"/>
          <w:b w:val="false"/>
          <w:i w:val="false"/>
          <w:color w:val="000000"/>
          <w:sz w:val="28"/>
        </w:rPr>
        <w:t>
      Дербес қимыл белсенділігі.</w:t>
      </w:r>
    </w:p>
    <w:bookmarkEnd w:id="65"/>
    <w:bookmarkStart w:name="z71" w:id="66"/>
    <w:p>
      <w:pPr>
        <w:spacing w:after="0"/>
        <w:ind w:left="0"/>
        <w:jc w:val="both"/>
      </w:pPr>
      <w:r>
        <w:rPr>
          <w:rFonts w:ascii="Times New Roman"/>
          <w:b w:val="false"/>
          <w:i w:val="false"/>
          <w:color w:val="000000"/>
          <w:sz w:val="28"/>
        </w:rPr>
        <w:t>
      Балалардың дербес ойындарында қимыл белсенділігін реттеуге ықпал ететін жағдайлар жасау.</w:t>
      </w:r>
    </w:p>
    <w:bookmarkEnd w:id="66"/>
    <w:bookmarkStart w:name="z72" w:id="67"/>
    <w:p>
      <w:pPr>
        <w:spacing w:after="0"/>
        <w:ind w:left="0"/>
        <w:jc w:val="both"/>
      </w:pPr>
      <w:r>
        <w:rPr>
          <w:rFonts w:ascii="Times New Roman"/>
          <w:b w:val="false"/>
          <w:i w:val="false"/>
          <w:color w:val="000000"/>
          <w:sz w:val="28"/>
        </w:rPr>
        <w:t>
      Сауықтыру-шынықтыру шаралары:</w:t>
      </w:r>
    </w:p>
    <w:bookmarkEnd w:id="67"/>
    <w:bookmarkStart w:name="z73" w:id="68"/>
    <w:p>
      <w:pPr>
        <w:spacing w:after="0"/>
        <w:ind w:left="0"/>
        <w:jc w:val="both"/>
      </w:pPr>
      <w:r>
        <w:rPr>
          <w:rFonts w:ascii="Times New Roman"/>
          <w:b w:val="false"/>
          <w:i w:val="false"/>
          <w:color w:val="000000"/>
          <w:sz w:val="28"/>
        </w:rPr>
        <w:t>
      1) балаларды шынықтыруды күні бойы және ұйқыдан соң киіндіру кезінде де жүзеге асыру;</w:t>
      </w:r>
    </w:p>
    <w:bookmarkEnd w:id="68"/>
    <w:bookmarkStart w:name="z74" w:id="69"/>
    <w:p>
      <w:pPr>
        <w:spacing w:after="0"/>
        <w:ind w:left="0"/>
        <w:jc w:val="both"/>
      </w:pPr>
      <w:r>
        <w:rPr>
          <w:rFonts w:ascii="Times New Roman"/>
          <w:b w:val="false"/>
          <w:i w:val="false"/>
          <w:color w:val="000000"/>
          <w:sz w:val="28"/>
        </w:rPr>
        <w:t xml:space="preserve">
      2) киіміндегі олқылықты байқай білуге тәрбиелеу, ересектердің көмегімен өзін ретке келтіруді, ұқыптылыққа және тазалыққа рахаттану сезімдерін дамыту; </w:t>
      </w:r>
    </w:p>
    <w:bookmarkEnd w:id="69"/>
    <w:bookmarkStart w:name="z75" w:id="70"/>
    <w:p>
      <w:pPr>
        <w:spacing w:after="0"/>
        <w:ind w:left="0"/>
        <w:jc w:val="both"/>
      </w:pPr>
      <w:r>
        <w:rPr>
          <w:rFonts w:ascii="Times New Roman"/>
          <w:b w:val="false"/>
          <w:i w:val="false"/>
          <w:color w:val="000000"/>
          <w:sz w:val="28"/>
        </w:rPr>
        <w:t>
      3) медицина қызметкерінің жетекшілігімен ауада және суда шынықтыру шараларын жүргізу;</w:t>
      </w:r>
    </w:p>
    <w:bookmarkEnd w:id="70"/>
    <w:bookmarkStart w:name="z76" w:id="71"/>
    <w:p>
      <w:pPr>
        <w:spacing w:after="0"/>
        <w:ind w:left="0"/>
        <w:jc w:val="both"/>
      </w:pPr>
      <w:r>
        <w:rPr>
          <w:rFonts w:ascii="Times New Roman"/>
          <w:b w:val="false"/>
          <w:i w:val="false"/>
          <w:color w:val="000000"/>
          <w:sz w:val="28"/>
        </w:rPr>
        <w:t>
      4) күнделікті шынықтырудың бір түрі - суды ағызып, қолын шынтаққа дейін жуу. Бөлме температурасы +22°С төмен емес жағдайда баланың денесі толық немесе денесінің бір бөлігі сумен шынықтырылады;</w:t>
      </w:r>
    </w:p>
    <w:bookmarkEnd w:id="71"/>
    <w:bookmarkStart w:name="z77" w:id="72"/>
    <w:p>
      <w:pPr>
        <w:spacing w:after="0"/>
        <w:ind w:left="0"/>
        <w:jc w:val="both"/>
      </w:pPr>
      <w:r>
        <w:rPr>
          <w:rFonts w:ascii="Times New Roman"/>
          <w:b w:val="false"/>
          <w:i w:val="false"/>
          <w:color w:val="000000"/>
          <w:sz w:val="28"/>
        </w:rPr>
        <w:t>
      5) арнайы шынықтыру шаралары (ұсынылған тәсілдердің біреуі қолданылады): беліне дейін және бүкіл денесін дымқыл шүберекпен сүрту. Судың температурасын +36°С бастап +28°С жеткенге дейін біртіндеп төмендету (4–5 күн сайын 2 градусқа төмендету). Денесінің белгілі бір бөлігін сүртінуде су температурасын +35°С бастап +23°С дейін (4 күн сайын 2 градусқа төмендету) төмендету, қарама-қарсы температурадағы жылы, салқын су құю: басында су температурасы +36°С бастап +25°С дейін, соңында +38°С бастап+18°С дейін төмендетіледі.</w:t>
      </w:r>
    </w:p>
    <w:bookmarkEnd w:id="72"/>
    <w:bookmarkStart w:name="z78" w:id="73"/>
    <w:p>
      <w:pPr>
        <w:spacing w:after="0"/>
        <w:ind w:left="0"/>
        <w:jc w:val="both"/>
      </w:pPr>
      <w:r>
        <w:rPr>
          <w:rFonts w:ascii="Times New Roman"/>
          <w:b w:val="false"/>
          <w:i w:val="false"/>
          <w:color w:val="000000"/>
          <w:sz w:val="28"/>
        </w:rPr>
        <w:t>
      Күтілетін нәтижелер:</w:t>
      </w:r>
    </w:p>
    <w:bookmarkEnd w:id="73"/>
    <w:bookmarkStart w:name="z79" w:id="74"/>
    <w:p>
      <w:pPr>
        <w:spacing w:after="0"/>
        <w:ind w:left="0"/>
        <w:jc w:val="both"/>
      </w:pPr>
      <w:r>
        <w:rPr>
          <w:rFonts w:ascii="Times New Roman"/>
          <w:b w:val="false"/>
          <w:i w:val="false"/>
          <w:color w:val="000000"/>
          <w:sz w:val="28"/>
        </w:rPr>
        <w:t>
      қимылды үйлестірудің бастапқы дағдыларына ие;</w:t>
      </w:r>
    </w:p>
    <w:bookmarkEnd w:id="74"/>
    <w:bookmarkStart w:name="z80" w:id="75"/>
    <w:p>
      <w:pPr>
        <w:spacing w:after="0"/>
        <w:ind w:left="0"/>
        <w:jc w:val="both"/>
      </w:pPr>
      <w:r>
        <w:rPr>
          <w:rFonts w:ascii="Times New Roman"/>
          <w:b w:val="false"/>
          <w:i w:val="false"/>
          <w:color w:val="000000"/>
          <w:sz w:val="28"/>
        </w:rPr>
        <w:t>
      жаттығуларды көзбен бағдарлау арқылы ойын түрінде (жануарлардың қимылдарына еліктеу) педагогпен бірге орындайды;</w:t>
      </w:r>
    </w:p>
    <w:bookmarkEnd w:id="75"/>
    <w:bookmarkStart w:name="z81" w:id="76"/>
    <w:p>
      <w:pPr>
        <w:spacing w:after="0"/>
        <w:ind w:left="0"/>
        <w:jc w:val="both"/>
      </w:pPr>
      <w:r>
        <w:rPr>
          <w:rFonts w:ascii="Times New Roman"/>
          <w:b w:val="false"/>
          <w:i w:val="false"/>
          <w:color w:val="000000"/>
          <w:sz w:val="28"/>
        </w:rPr>
        <w:t>
      күнделікті шынығу тәсілдерін біледі;</w:t>
      </w:r>
    </w:p>
    <w:bookmarkEnd w:id="76"/>
    <w:bookmarkStart w:name="z82" w:id="77"/>
    <w:p>
      <w:pPr>
        <w:spacing w:after="0"/>
        <w:ind w:left="0"/>
        <w:jc w:val="both"/>
      </w:pPr>
      <w:r>
        <w:rPr>
          <w:rFonts w:ascii="Times New Roman"/>
          <w:b w:val="false"/>
          <w:i w:val="false"/>
          <w:color w:val="000000"/>
          <w:sz w:val="28"/>
        </w:rPr>
        <w:t>
      ересектердің көмегімен өзіне-өзі қызмет етудің қарапайым дағдыларын сақтайды.</w:t>
      </w:r>
    </w:p>
    <w:bookmarkEnd w:id="77"/>
    <w:bookmarkStart w:name="z83" w:id="78"/>
    <w:p>
      <w:pPr>
        <w:spacing w:after="0"/>
        <w:ind w:left="0"/>
        <w:jc w:val="left"/>
      </w:pPr>
      <w:r>
        <w:rPr>
          <w:rFonts w:ascii="Times New Roman"/>
          <w:b/>
          <w:i w:val="false"/>
          <w:color w:val="000000"/>
        </w:rPr>
        <w:t xml:space="preserve"> 2-параграф. "Коммуникация" білім беру саласы</w:t>
      </w:r>
    </w:p>
    <w:bookmarkEnd w:id="78"/>
    <w:bookmarkStart w:name="z84" w:id="79"/>
    <w:p>
      <w:pPr>
        <w:spacing w:after="0"/>
        <w:ind w:left="0"/>
        <w:jc w:val="both"/>
      </w:pPr>
      <w:r>
        <w:rPr>
          <w:rFonts w:ascii="Times New Roman"/>
          <w:b w:val="false"/>
          <w:i w:val="false"/>
          <w:color w:val="000000"/>
          <w:sz w:val="28"/>
        </w:rPr>
        <w:t>
      13. "Коммуникация" білім беру саласының базалық мазмұны-сөйлеуді дамыту, көркем әдебиет ұйымдастырылған оқу қызметінде жүзеге асырылады.</w:t>
      </w:r>
    </w:p>
    <w:bookmarkEnd w:id="79"/>
    <w:bookmarkStart w:name="z85" w:id="80"/>
    <w:p>
      <w:pPr>
        <w:spacing w:after="0"/>
        <w:ind w:left="0"/>
        <w:jc w:val="both"/>
      </w:pPr>
      <w:r>
        <w:rPr>
          <w:rFonts w:ascii="Times New Roman"/>
          <w:b w:val="false"/>
          <w:i w:val="false"/>
          <w:color w:val="000000"/>
          <w:sz w:val="28"/>
        </w:rPr>
        <w:t>
      14. "Коммуникация" білім беру саласының мазмұны баланың тілін дамытуды, коммуникативтік дағдыларын қалыптастыруды, белсенді және пассивті сөздік қорын, тілдің грамматикалық құрылымын, дыбыстық мәдениетін, баланың байланыстырып сөйлеуін басқа білім салаларымен кіріктіру арқылы жетілдіруді қамтамасыз етеді.</w:t>
      </w:r>
    </w:p>
    <w:bookmarkEnd w:id="80"/>
    <w:bookmarkStart w:name="z86" w:id="81"/>
    <w:p>
      <w:pPr>
        <w:spacing w:after="0"/>
        <w:ind w:left="0"/>
        <w:jc w:val="both"/>
      </w:pPr>
      <w:r>
        <w:rPr>
          <w:rFonts w:ascii="Times New Roman"/>
          <w:b w:val="false"/>
          <w:i w:val="false"/>
          <w:color w:val="000000"/>
          <w:sz w:val="28"/>
        </w:rPr>
        <w:t>
      15. Мақсаты тілдік қарым-қатынасқа қажеттілікті қалыптастыратын жағдайлармен қамтамасыз ету болып табылады.</w:t>
      </w:r>
    </w:p>
    <w:bookmarkEnd w:id="81"/>
    <w:bookmarkStart w:name="z87" w:id="82"/>
    <w:p>
      <w:pPr>
        <w:spacing w:after="0"/>
        <w:ind w:left="0"/>
        <w:jc w:val="both"/>
      </w:pPr>
      <w:r>
        <w:rPr>
          <w:rFonts w:ascii="Times New Roman"/>
          <w:b w:val="false"/>
          <w:i w:val="false"/>
          <w:color w:val="000000"/>
          <w:sz w:val="28"/>
        </w:rPr>
        <w:t>
      16. Міндеттері:</w:t>
      </w:r>
    </w:p>
    <w:bookmarkEnd w:id="82"/>
    <w:bookmarkStart w:name="z88" w:id="83"/>
    <w:p>
      <w:pPr>
        <w:spacing w:after="0"/>
        <w:ind w:left="0"/>
        <w:jc w:val="both"/>
      </w:pPr>
      <w:r>
        <w:rPr>
          <w:rFonts w:ascii="Times New Roman"/>
          <w:b w:val="false"/>
          <w:i w:val="false"/>
          <w:color w:val="000000"/>
          <w:sz w:val="28"/>
        </w:rPr>
        <w:t>
      қарым-қатынастың коммуникативтік дағдыларын және тыңдау мәдениетін қалыптастыру;</w:t>
      </w:r>
    </w:p>
    <w:bookmarkEnd w:id="83"/>
    <w:bookmarkStart w:name="z89" w:id="84"/>
    <w:p>
      <w:pPr>
        <w:spacing w:after="0"/>
        <w:ind w:left="0"/>
        <w:jc w:val="both"/>
      </w:pPr>
      <w:r>
        <w:rPr>
          <w:rFonts w:ascii="Times New Roman"/>
          <w:b w:val="false"/>
          <w:i w:val="false"/>
          <w:color w:val="000000"/>
          <w:sz w:val="28"/>
        </w:rPr>
        <w:t>
      тілдің сөздік қорын дамыту;</w:t>
      </w:r>
    </w:p>
    <w:bookmarkEnd w:id="84"/>
    <w:bookmarkStart w:name="z90" w:id="85"/>
    <w:p>
      <w:pPr>
        <w:spacing w:after="0"/>
        <w:ind w:left="0"/>
        <w:jc w:val="both"/>
      </w:pPr>
      <w:r>
        <w:rPr>
          <w:rFonts w:ascii="Times New Roman"/>
          <w:b w:val="false"/>
          <w:i w:val="false"/>
          <w:color w:val="000000"/>
          <w:sz w:val="28"/>
        </w:rPr>
        <w:t>
      тілдің грамматикалық құрылымына, сөзді дыбыстау мәдениетіне және байланыстырып сөйлеуге үйрету.</w:t>
      </w:r>
    </w:p>
    <w:bookmarkEnd w:id="85"/>
    <w:bookmarkStart w:name="z91" w:id="86"/>
    <w:p>
      <w:pPr>
        <w:spacing w:after="0"/>
        <w:ind w:left="0"/>
        <w:jc w:val="both"/>
      </w:pPr>
      <w:r>
        <w:rPr>
          <w:rFonts w:ascii="Times New Roman"/>
          <w:b w:val="false"/>
          <w:i w:val="false"/>
          <w:color w:val="000000"/>
          <w:sz w:val="28"/>
        </w:rPr>
        <w:t>
      17. "Сөйлеуді дамыту" ұйымдастырылған оқу қызметінде Бірінші жартыжылдықтың маңызды міндеті ересектердің сөйлеу тілін түсінуін дамыту болып табылады. Екінші жартыжылдықта белсенді сөйлеуін дамытуға баса назар аудару.</w:t>
      </w:r>
    </w:p>
    <w:bookmarkEnd w:id="86"/>
    <w:bookmarkStart w:name="z92" w:id="87"/>
    <w:p>
      <w:pPr>
        <w:spacing w:after="0"/>
        <w:ind w:left="0"/>
        <w:jc w:val="both"/>
      </w:pPr>
      <w:r>
        <w:rPr>
          <w:rFonts w:ascii="Times New Roman"/>
          <w:b w:val="false"/>
          <w:i w:val="false"/>
          <w:color w:val="000000"/>
          <w:sz w:val="28"/>
        </w:rPr>
        <w:t>
      18. Сөйлеуді дамыту (1 жастан 1 жас 6 айға дейін). Бірінші жартыжылдықта балалардың сөздік қоры заттардың атын, тіршілік иелерінің қимыл-әрекетін (ұйықтайды, тамақ жейді, ән айтады, тыңдайды және тағы басқа), сонымен қатар, балаларға таныс заттардың белгілерін білдіретін (үлкен, кіші, қызыл және тағы басқа) сөздермен кеңейтіледі.</w:t>
      </w:r>
    </w:p>
    <w:bookmarkEnd w:id="87"/>
    <w:bookmarkStart w:name="z93" w:id="88"/>
    <w:p>
      <w:pPr>
        <w:spacing w:after="0"/>
        <w:ind w:left="0"/>
        <w:jc w:val="both"/>
      </w:pPr>
      <w:r>
        <w:rPr>
          <w:rFonts w:ascii="Times New Roman"/>
          <w:b w:val="false"/>
          <w:i w:val="false"/>
          <w:color w:val="000000"/>
          <w:sz w:val="28"/>
        </w:rPr>
        <w:t>
      Балалар:</w:t>
      </w:r>
    </w:p>
    <w:bookmarkEnd w:id="88"/>
    <w:bookmarkStart w:name="z94" w:id="89"/>
    <w:p>
      <w:pPr>
        <w:spacing w:after="0"/>
        <w:ind w:left="0"/>
        <w:jc w:val="both"/>
      </w:pPr>
      <w:r>
        <w:rPr>
          <w:rFonts w:ascii="Times New Roman"/>
          <w:b w:val="false"/>
          <w:i w:val="false"/>
          <w:color w:val="000000"/>
          <w:sz w:val="28"/>
        </w:rPr>
        <w:t>
      1) өзінің, жақын туыстарының есімін, киім, жиһаз, ыдыс-аяқтардың, кейбір көлік құралдарының, бірнеше таныс жануарлар мен өсімдіктерді атауды;</w:t>
      </w:r>
    </w:p>
    <w:bookmarkEnd w:id="89"/>
    <w:bookmarkStart w:name="z95" w:id="90"/>
    <w:p>
      <w:pPr>
        <w:spacing w:after="0"/>
        <w:ind w:left="0"/>
        <w:jc w:val="both"/>
      </w:pPr>
      <w:r>
        <w:rPr>
          <w:rFonts w:ascii="Times New Roman"/>
          <w:b w:val="false"/>
          <w:i w:val="false"/>
          <w:color w:val="000000"/>
          <w:sz w:val="28"/>
        </w:rPr>
        <w:t>
      2) өзінің (қол, аяқ, бас, ауыз, көз, құлақ) және ойыншық-жануарлардың дене мүшелерін ажыратып, атай білуді;</w:t>
      </w:r>
    </w:p>
    <w:bookmarkEnd w:id="90"/>
    <w:bookmarkStart w:name="z96" w:id="91"/>
    <w:p>
      <w:pPr>
        <w:spacing w:after="0"/>
        <w:ind w:left="0"/>
        <w:jc w:val="both"/>
      </w:pPr>
      <w:r>
        <w:rPr>
          <w:rFonts w:ascii="Times New Roman"/>
          <w:b w:val="false"/>
          <w:i w:val="false"/>
          <w:color w:val="000000"/>
          <w:sz w:val="28"/>
        </w:rPr>
        <w:t>
      3) құрылымы және мазмұны бойынша қарапайым сөз тіркестерін түсінуді, өтініштерді орындауды, ойыншықтармен күрделі емес шағын қойылымдар көрсетуді,тұрмыстық және қызықты жағдайларды суреттейтін 1-3 әрекетті;</w:t>
      </w:r>
    </w:p>
    <w:bookmarkEnd w:id="91"/>
    <w:bookmarkStart w:name="z97" w:id="92"/>
    <w:p>
      <w:pPr>
        <w:spacing w:after="0"/>
        <w:ind w:left="0"/>
        <w:jc w:val="both"/>
      </w:pPr>
      <w:r>
        <w:rPr>
          <w:rFonts w:ascii="Times New Roman"/>
          <w:b w:val="false"/>
          <w:i w:val="false"/>
          <w:color w:val="000000"/>
          <w:sz w:val="28"/>
        </w:rPr>
        <w:t>
      4) тілді көрнекіліксіз түсіну, заттарды табу және оларды суреттен тану, елеулі белгілері бойынша заттарды іріктеуді, тапсырмаларды орындауды;</w:t>
      </w:r>
    </w:p>
    <w:bookmarkEnd w:id="92"/>
    <w:bookmarkStart w:name="z98" w:id="93"/>
    <w:p>
      <w:pPr>
        <w:spacing w:after="0"/>
        <w:ind w:left="0"/>
        <w:jc w:val="both"/>
      </w:pPr>
      <w:r>
        <w:rPr>
          <w:rFonts w:ascii="Times New Roman"/>
          <w:b w:val="false"/>
          <w:i w:val="false"/>
          <w:color w:val="000000"/>
          <w:sz w:val="28"/>
        </w:rPr>
        <w:t>
      5) сәйкес суреттерді, ойы ншықтарды, іс-әрекеттерді көрсету арқылы кейіннен көрнекіліксіз мазмұны бойынша шағын, қарапайым әңгімелерді, өлеңдерді, санамақтарды түсінуді;</w:t>
      </w:r>
    </w:p>
    <w:bookmarkEnd w:id="93"/>
    <w:bookmarkStart w:name="z99" w:id="94"/>
    <w:p>
      <w:pPr>
        <w:spacing w:after="0"/>
        <w:ind w:left="0"/>
        <w:jc w:val="both"/>
      </w:pPr>
      <w:r>
        <w:rPr>
          <w:rFonts w:ascii="Times New Roman"/>
          <w:b w:val="false"/>
          <w:i w:val="false"/>
          <w:color w:val="000000"/>
          <w:sz w:val="28"/>
        </w:rPr>
        <w:t>
      6) шығармаларды тыңдау, оны қабылдау, мазмұнына эмоционалды жауап беруді үйренеді.</w:t>
      </w:r>
    </w:p>
    <w:bookmarkEnd w:id="94"/>
    <w:bookmarkStart w:name="z100" w:id="95"/>
    <w:p>
      <w:pPr>
        <w:spacing w:after="0"/>
        <w:ind w:left="0"/>
        <w:jc w:val="both"/>
      </w:pPr>
      <w:r>
        <w:rPr>
          <w:rFonts w:ascii="Times New Roman"/>
          <w:b w:val="false"/>
          <w:i w:val="false"/>
          <w:color w:val="000000"/>
          <w:sz w:val="28"/>
        </w:rPr>
        <w:t>
      Белсенді сөйлеуді дамыту</w:t>
      </w:r>
    </w:p>
    <w:bookmarkEnd w:id="95"/>
    <w:bookmarkStart w:name="z101" w:id="96"/>
    <w:p>
      <w:pPr>
        <w:spacing w:after="0"/>
        <w:ind w:left="0"/>
        <w:jc w:val="both"/>
      </w:pPr>
      <w:r>
        <w:rPr>
          <w:rFonts w:ascii="Times New Roman"/>
          <w:b w:val="false"/>
          <w:i w:val="false"/>
          <w:color w:val="000000"/>
          <w:sz w:val="28"/>
        </w:rPr>
        <w:t>
      1) белсенді сөйлеу қажетті ақпаратты түрлі жолдармен жеткізу негізінде дамиды: ыммен, қимылмен, былдыр сөздермен, таңдануды, қуанышты, наразылықты, өкінуді және тағы басқа білдіретін кейбір эмоциялық екпіндерді қайталайды;</w:t>
      </w:r>
    </w:p>
    <w:bookmarkEnd w:id="96"/>
    <w:bookmarkStart w:name="z102" w:id="97"/>
    <w:p>
      <w:pPr>
        <w:spacing w:after="0"/>
        <w:ind w:left="0"/>
        <w:jc w:val="both"/>
      </w:pPr>
      <w:r>
        <w:rPr>
          <w:rFonts w:ascii="Times New Roman"/>
          <w:b w:val="false"/>
          <w:i w:val="false"/>
          <w:color w:val="000000"/>
          <w:sz w:val="28"/>
        </w:rPr>
        <w:t xml:space="preserve">
      2) сөздік қор туыс адамдардың атауын (ата, әже, әке, ана), таныс заттар мен ойыншықтарды (шыныаяқ, кереует, үстел, қонжық, қуыршақ), кейбір тағам түрлерін (ботқа, сүт), белгілі қимылдарды (ал, тұр, жібер) білдіретін сөздермен толықтырылады. Ересектердің сөздерін тыңдай білуге, "Бұл не?", "Не істеді?" сұрақтарына жауап беруге, сұрақ қоя білуге, жеңіл тапсырмаларды орындай білуге, "болмайды", "рұқсат" сөздерін түсініп, дұрыс әрекет жасауға үйрету. </w:t>
      </w:r>
    </w:p>
    <w:bookmarkEnd w:id="97"/>
    <w:bookmarkStart w:name="z103" w:id="98"/>
    <w:p>
      <w:pPr>
        <w:spacing w:after="0"/>
        <w:ind w:left="0"/>
        <w:jc w:val="both"/>
      </w:pPr>
      <w:r>
        <w:rPr>
          <w:rFonts w:ascii="Times New Roman"/>
          <w:b w:val="false"/>
          <w:i w:val="false"/>
          <w:color w:val="000000"/>
          <w:sz w:val="28"/>
        </w:rPr>
        <w:t xml:space="preserve">
      19. Сөйлеуді дамыту (1 жас 6 айдан 2 жасқа дейін). Аталған жастағы балалардың сөйлеу тілін түсінуі: бөлмедегі және бөлмеден тыс заттар, кейбір жануарлар, олардың қимылдары, ойыншықтар (көжек, қонжық, балық, құс), заттардың белгілері, заттардың жай-күйлері, орны, мезгілдік және сандық қатынастар; қалауына байланысты (су ішкісі, тамақ жегісі, ұйқысы келеді) іс- әрекеттер; дене күйі, көмек, қуаныш, жанашырлық сезімі, жасы мен жынысына сәйкес айналасындағы адамдарға қатысты сөздер есебінен кеңейтіледі. </w:t>
      </w:r>
    </w:p>
    <w:bookmarkEnd w:id="98"/>
    <w:bookmarkStart w:name="z104" w:id="99"/>
    <w:p>
      <w:pPr>
        <w:spacing w:after="0"/>
        <w:ind w:left="0"/>
        <w:jc w:val="both"/>
      </w:pPr>
      <w:r>
        <w:rPr>
          <w:rFonts w:ascii="Times New Roman"/>
          <w:b w:val="false"/>
          <w:i w:val="false"/>
          <w:color w:val="000000"/>
          <w:sz w:val="28"/>
        </w:rPr>
        <w:t>
      Дағдыларды:</w:t>
      </w:r>
    </w:p>
    <w:bookmarkEnd w:id="99"/>
    <w:bookmarkStart w:name="z105" w:id="100"/>
    <w:p>
      <w:pPr>
        <w:spacing w:after="0"/>
        <w:ind w:left="0"/>
        <w:jc w:val="both"/>
      </w:pPr>
      <w:r>
        <w:rPr>
          <w:rFonts w:ascii="Times New Roman"/>
          <w:b w:val="false"/>
          <w:i w:val="false"/>
          <w:color w:val="000000"/>
          <w:sz w:val="28"/>
        </w:rPr>
        <w:t>
      1) тұрғын үй бөлмелерінің атауын, бұл бөлмелерде еркін бағдарлай білуді және олардың неге арналғандығын;</w:t>
      </w:r>
    </w:p>
    <w:bookmarkEnd w:id="100"/>
    <w:bookmarkStart w:name="z106" w:id="101"/>
    <w:p>
      <w:pPr>
        <w:spacing w:after="0"/>
        <w:ind w:left="0"/>
        <w:jc w:val="both"/>
      </w:pPr>
      <w:r>
        <w:rPr>
          <w:rFonts w:ascii="Times New Roman"/>
          <w:b w:val="false"/>
          <w:i w:val="false"/>
          <w:color w:val="000000"/>
          <w:sz w:val="28"/>
        </w:rPr>
        <w:t>
      2) таныс заттарды атауы, түстері, дыбысталуы бойынша топтастыра білуді;</w:t>
      </w:r>
    </w:p>
    <w:bookmarkEnd w:id="101"/>
    <w:bookmarkStart w:name="z107" w:id="102"/>
    <w:p>
      <w:pPr>
        <w:spacing w:after="0"/>
        <w:ind w:left="0"/>
        <w:jc w:val="both"/>
      </w:pPr>
      <w:r>
        <w:rPr>
          <w:rFonts w:ascii="Times New Roman"/>
          <w:b w:val="false"/>
          <w:i w:val="false"/>
          <w:color w:val="000000"/>
          <w:sz w:val="28"/>
        </w:rPr>
        <w:t>
      3) ересектердің айтқанын мұқият тыңдау, оның нұсқауларын орындау, екі-үш әрекеттен тұратын жеңіл тапсырмаларды есте сақтап, орындау, жалғаулары бар сөйлемдерді түсінуді;</w:t>
      </w:r>
    </w:p>
    <w:bookmarkEnd w:id="102"/>
    <w:bookmarkStart w:name="z108" w:id="103"/>
    <w:p>
      <w:pPr>
        <w:spacing w:after="0"/>
        <w:ind w:left="0"/>
        <w:jc w:val="both"/>
      </w:pPr>
      <w:r>
        <w:rPr>
          <w:rFonts w:ascii="Times New Roman"/>
          <w:b w:val="false"/>
          <w:i w:val="false"/>
          <w:color w:val="000000"/>
          <w:sz w:val="28"/>
        </w:rPr>
        <w:t>
      4) қоршаған ортамен қарым-қатынасты реттеуге және қалауларын білдіруге қажетті сөздерді (алғым келеді, берші, жібер, әрі жылжы) қолдана білуді қалыптастыру.</w:t>
      </w:r>
    </w:p>
    <w:bookmarkEnd w:id="103"/>
    <w:bookmarkStart w:name="z109" w:id="104"/>
    <w:p>
      <w:pPr>
        <w:spacing w:after="0"/>
        <w:ind w:left="0"/>
        <w:jc w:val="both"/>
      </w:pPr>
      <w:r>
        <w:rPr>
          <w:rFonts w:ascii="Times New Roman"/>
          <w:b w:val="false"/>
          <w:i w:val="false"/>
          <w:color w:val="000000"/>
          <w:sz w:val="28"/>
        </w:rPr>
        <w:t>
      Баламен тілдесу барысында сергек, қуанышты көңіл-күйді, ересектермен әңгімелесу ниетін қолдау, олардың нұсқауларын орындау, олардың әрекеттері мен сөздеріне еліктеу үшін тақпақтарды, әзілді тапқыр сөздерді, ертегілердің күлкілі кіріспесі қолданылады.</w:t>
      </w:r>
    </w:p>
    <w:bookmarkEnd w:id="104"/>
    <w:bookmarkStart w:name="z110" w:id="105"/>
    <w:p>
      <w:pPr>
        <w:spacing w:after="0"/>
        <w:ind w:left="0"/>
        <w:jc w:val="both"/>
      </w:pPr>
      <w:r>
        <w:rPr>
          <w:rFonts w:ascii="Times New Roman"/>
          <w:b w:val="false"/>
          <w:i w:val="false"/>
          <w:color w:val="000000"/>
          <w:sz w:val="28"/>
        </w:rPr>
        <w:t>
      Мәнерлі сөйлеуде: шығарманың мазмұнына қатысты айтылатын сұраулы, бұйрықты, лепті интонацияны түсінуді дамыту бойынша жұмысты жалғастыру.</w:t>
      </w:r>
    </w:p>
    <w:bookmarkEnd w:id="105"/>
    <w:bookmarkStart w:name="z111" w:id="106"/>
    <w:p>
      <w:pPr>
        <w:spacing w:after="0"/>
        <w:ind w:left="0"/>
        <w:jc w:val="both"/>
      </w:pPr>
      <w:r>
        <w:rPr>
          <w:rFonts w:ascii="Times New Roman"/>
          <w:b w:val="false"/>
          <w:i w:val="false"/>
          <w:color w:val="000000"/>
          <w:sz w:val="28"/>
        </w:rPr>
        <w:t>
      Белсенді сөйлеу ересектердің сөйлеген сөздерін қайталау арқылы жеке сөздер мен тіркестерді жаңғырта білу, ән, өлең, тақпақтарды тыңдай отырып, жекелеген сөздерді дауыстап және әндетіп айту арқылы дамиды.</w:t>
      </w:r>
    </w:p>
    <w:bookmarkEnd w:id="106"/>
    <w:bookmarkStart w:name="z112" w:id="107"/>
    <w:p>
      <w:pPr>
        <w:spacing w:after="0"/>
        <w:ind w:left="0"/>
        <w:jc w:val="both"/>
      </w:pPr>
      <w:r>
        <w:rPr>
          <w:rFonts w:ascii="Times New Roman"/>
          <w:b w:val="false"/>
          <w:i w:val="false"/>
          <w:color w:val="000000"/>
          <w:sz w:val="28"/>
        </w:rPr>
        <w:t>
      Белсенді сөздікті байыту, былдыр сөздер мен дыбыстарға еліктеуді біртіндеп жалпы қолданатын тілдік формамен ауыстыру, заттар мен іс-әрекеттерді білдіретін жаңа сөздерді енгізу, пассивтік сөздік қордағы сөздерді айтуға үйрету.</w:t>
      </w:r>
    </w:p>
    <w:bookmarkEnd w:id="107"/>
    <w:bookmarkStart w:name="z113" w:id="108"/>
    <w:p>
      <w:pPr>
        <w:spacing w:after="0"/>
        <w:ind w:left="0"/>
        <w:jc w:val="both"/>
      </w:pPr>
      <w:r>
        <w:rPr>
          <w:rFonts w:ascii="Times New Roman"/>
          <w:b w:val="false"/>
          <w:i w:val="false"/>
          <w:color w:val="000000"/>
          <w:sz w:val="28"/>
        </w:rPr>
        <w:t>
      Табиғи жағдайда айналасындағы, суреттердегі заттарды атауды, ересектер мен құрбыларына жүгіне білуді (сұрашы, алғыс айт, қара, кім келді және тағы басқа), еліктеу бойынша жаңа сөздерді, екі-үш сөзден тұратын сөйлемдерді айту, түсінікті сұрақтарға жауап беруді жалғастыру.</w:t>
      </w:r>
    </w:p>
    <w:bookmarkEnd w:id="108"/>
    <w:bookmarkStart w:name="z114" w:id="109"/>
    <w:p>
      <w:pPr>
        <w:spacing w:after="0"/>
        <w:ind w:left="0"/>
        <w:jc w:val="both"/>
      </w:pPr>
      <w:r>
        <w:rPr>
          <w:rFonts w:ascii="Times New Roman"/>
          <w:b w:val="false"/>
          <w:i w:val="false"/>
          <w:color w:val="000000"/>
          <w:sz w:val="28"/>
        </w:rPr>
        <w:t>
      Айналасындағы адамдардың сөзін мұқият тыңдау, олардың ауызша талаптарын орындау қабілеттерін дамыту.</w:t>
      </w:r>
    </w:p>
    <w:bookmarkEnd w:id="109"/>
    <w:bookmarkStart w:name="z115" w:id="110"/>
    <w:p>
      <w:pPr>
        <w:spacing w:after="0"/>
        <w:ind w:left="0"/>
        <w:jc w:val="both"/>
      </w:pPr>
      <w:r>
        <w:rPr>
          <w:rFonts w:ascii="Times New Roman"/>
          <w:b w:val="false"/>
          <w:i w:val="false"/>
          <w:color w:val="000000"/>
          <w:sz w:val="28"/>
        </w:rPr>
        <w:t>
      Дұрыс үлгілік сөйлеу дағдыларын, ана тілінің грамматикалық ережелерін ескеріп, сөйлемдерді құруды қалыптастыру.</w:t>
      </w:r>
    </w:p>
    <w:bookmarkEnd w:id="110"/>
    <w:bookmarkStart w:name="z116" w:id="111"/>
    <w:p>
      <w:pPr>
        <w:spacing w:after="0"/>
        <w:ind w:left="0"/>
        <w:jc w:val="both"/>
      </w:pPr>
      <w:r>
        <w:rPr>
          <w:rFonts w:ascii="Times New Roman"/>
          <w:b w:val="false"/>
          <w:i w:val="false"/>
          <w:color w:val="000000"/>
          <w:sz w:val="28"/>
        </w:rPr>
        <w:t>
      Күтілетін нәтижелер:</w:t>
      </w:r>
    </w:p>
    <w:bookmarkEnd w:id="111"/>
    <w:bookmarkStart w:name="z117" w:id="112"/>
    <w:p>
      <w:pPr>
        <w:spacing w:after="0"/>
        <w:ind w:left="0"/>
        <w:jc w:val="both"/>
      </w:pPr>
      <w:r>
        <w:rPr>
          <w:rFonts w:ascii="Times New Roman"/>
          <w:b w:val="false"/>
          <w:i w:val="false"/>
          <w:color w:val="000000"/>
          <w:sz w:val="28"/>
        </w:rPr>
        <w:t>
      өзінің, жақын адамдарының есімдерін біледі, киімні, жиһазды, ыдыстарды, кейбір қозғалыс құралдарын атай біледі;</w:t>
      </w:r>
    </w:p>
    <w:bookmarkEnd w:id="112"/>
    <w:bookmarkStart w:name="z118" w:id="113"/>
    <w:p>
      <w:pPr>
        <w:spacing w:after="0"/>
        <w:ind w:left="0"/>
        <w:jc w:val="both"/>
      </w:pPr>
      <w:r>
        <w:rPr>
          <w:rFonts w:ascii="Times New Roman"/>
          <w:b w:val="false"/>
          <w:i w:val="false"/>
          <w:color w:val="000000"/>
          <w:sz w:val="28"/>
        </w:rPr>
        <w:t>
      кейбір жануарлар мен олардың қимылдарын біледі, заттардың белгілерін, жай-күйлерін, орналасқан орындарын атайды;</w:t>
      </w:r>
    </w:p>
    <w:bookmarkEnd w:id="113"/>
    <w:bookmarkStart w:name="z119" w:id="114"/>
    <w:p>
      <w:pPr>
        <w:spacing w:after="0"/>
        <w:ind w:left="0"/>
        <w:jc w:val="both"/>
      </w:pPr>
      <w:r>
        <w:rPr>
          <w:rFonts w:ascii="Times New Roman"/>
          <w:b w:val="false"/>
          <w:i w:val="false"/>
          <w:color w:val="000000"/>
          <w:sz w:val="28"/>
        </w:rPr>
        <w:t>
      өзінің дене мүшелерін ажыратады және атайды, дыбыстық еліктеуіш сөздерді жалпы қолданылатын сөздермен ауыстырады;</w:t>
      </w:r>
    </w:p>
    <w:bookmarkEnd w:id="114"/>
    <w:bookmarkStart w:name="z120" w:id="115"/>
    <w:p>
      <w:pPr>
        <w:spacing w:after="0"/>
        <w:ind w:left="0"/>
        <w:jc w:val="both"/>
      </w:pPr>
      <w:r>
        <w:rPr>
          <w:rFonts w:ascii="Times New Roman"/>
          <w:b w:val="false"/>
          <w:i w:val="false"/>
          <w:color w:val="000000"/>
          <w:sz w:val="28"/>
        </w:rPr>
        <w:t>
      мазмұны қарапайым сөз тіркестерін, ойыншықтармен күрделі емес шағын қойылымдарды түсінеді;</w:t>
      </w:r>
    </w:p>
    <w:bookmarkEnd w:id="115"/>
    <w:bookmarkStart w:name="z121" w:id="116"/>
    <w:p>
      <w:pPr>
        <w:spacing w:after="0"/>
        <w:ind w:left="0"/>
        <w:jc w:val="both"/>
      </w:pPr>
      <w:r>
        <w:rPr>
          <w:rFonts w:ascii="Times New Roman"/>
          <w:b w:val="false"/>
          <w:i w:val="false"/>
          <w:color w:val="000000"/>
          <w:sz w:val="28"/>
        </w:rPr>
        <w:t>
      сөзбен немесе қысқа сөз тіркесімен өз өтінішін білдіреді;</w:t>
      </w:r>
    </w:p>
    <w:bookmarkEnd w:id="116"/>
    <w:bookmarkStart w:name="z122" w:id="117"/>
    <w:p>
      <w:pPr>
        <w:spacing w:after="0"/>
        <w:ind w:left="0"/>
        <w:jc w:val="both"/>
      </w:pPr>
      <w:r>
        <w:rPr>
          <w:rFonts w:ascii="Times New Roman"/>
          <w:b w:val="false"/>
          <w:i w:val="false"/>
          <w:color w:val="000000"/>
          <w:sz w:val="28"/>
        </w:rPr>
        <w:t>
      дауысты дыбыстарды және түсінікті артикуляциялық қатынастағы дауыссыз дыбыстарды анық айтады;</w:t>
      </w:r>
    </w:p>
    <w:bookmarkEnd w:id="117"/>
    <w:bookmarkStart w:name="z123" w:id="118"/>
    <w:p>
      <w:pPr>
        <w:spacing w:after="0"/>
        <w:ind w:left="0"/>
        <w:jc w:val="both"/>
      </w:pPr>
      <w:r>
        <w:rPr>
          <w:rFonts w:ascii="Times New Roman"/>
          <w:b w:val="false"/>
          <w:i w:val="false"/>
          <w:color w:val="000000"/>
          <w:sz w:val="28"/>
        </w:rPr>
        <w:t>
      тұрғын үй бөлмелерін атайды, бөлменің ішін бағдарлай алады;</w:t>
      </w:r>
    </w:p>
    <w:bookmarkEnd w:id="118"/>
    <w:bookmarkStart w:name="z124" w:id="119"/>
    <w:p>
      <w:pPr>
        <w:spacing w:after="0"/>
        <w:ind w:left="0"/>
        <w:jc w:val="both"/>
      </w:pPr>
      <w:r>
        <w:rPr>
          <w:rFonts w:ascii="Times New Roman"/>
          <w:b w:val="false"/>
          <w:i w:val="false"/>
          <w:color w:val="000000"/>
          <w:sz w:val="28"/>
        </w:rPr>
        <w:t>
      атауы,түсі,айтылуы бойынша таныс заттарды топтастырады;</w:t>
      </w:r>
    </w:p>
    <w:bookmarkEnd w:id="119"/>
    <w:bookmarkStart w:name="z125" w:id="120"/>
    <w:p>
      <w:pPr>
        <w:spacing w:after="0"/>
        <w:ind w:left="0"/>
        <w:jc w:val="both"/>
      </w:pPr>
      <w:r>
        <w:rPr>
          <w:rFonts w:ascii="Times New Roman"/>
          <w:b w:val="false"/>
          <w:i w:val="false"/>
          <w:color w:val="000000"/>
          <w:sz w:val="28"/>
        </w:rPr>
        <w:t>
      үлкендерді мұқият тыңдай алады, оның нұсқауын орындайды, екі-үш іс-әрекеттен тұратын күрделі емес тапсырмаларды есте сақтайды және орындайды, онда, оған көмекші сөз құрылымдарын түсінеді;</w:t>
      </w:r>
    </w:p>
    <w:bookmarkEnd w:id="120"/>
    <w:bookmarkStart w:name="z126" w:id="121"/>
    <w:p>
      <w:pPr>
        <w:spacing w:after="0"/>
        <w:ind w:left="0"/>
        <w:jc w:val="both"/>
      </w:pPr>
      <w:r>
        <w:rPr>
          <w:rFonts w:ascii="Times New Roman"/>
          <w:b w:val="false"/>
          <w:i w:val="false"/>
          <w:color w:val="000000"/>
          <w:sz w:val="28"/>
        </w:rPr>
        <w:t>
      қоршаған ортамен (керек болып тұр, бер, жібер, жылжы) өзара қарым-қатынасты реттеу мен қалауын білдіру үшін қажетті сөздерді қолданады.</w:t>
      </w:r>
    </w:p>
    <w:bookmarkEnd w:id="121"/>
    <w:bookmarkStart w:name="z127" w:id="122"/>
    <w:p>
      <w:pPr>
        <w:spacing w:after="0"/>
        <w:ind w:left="0"/>
        <w:jc w:val="both"/>
      </w:pPr>
      <w:r>
        <w:rPr>
          <w:rFonts w:ascii="Times New Roman"/>
          <w:b w:val="false"/>
          <w:i w:val="false"/>
          <w:color w:val="000000"/>
          <w:sz w:val="28"/>
        </w:rPr>
        <w:t>
      20. Көркем әдебиет</w:t>
      </w:r>
    </w:p>
    <w:bookmarkEnd w:id="122"/>
    <w:bookmarkStart w:name="z128" w:id="123"/>
    <w:p>
      <w:pPr>
        <w:spacing w:after="0"/>
        <w:ind w:left="0"/>
        <w:jc w:val="both"/>
      </w:pPr>
      <w:r>
        <w:rPr>
          <w:rFonts w:ascii="Times New Roman"/>
          <w:b w:val="false"/>
          <w:i w:val="false"/>
          <w:color w:val="000000"/>
          <w:sz w:val="28"/>
        </w:rPr>
        <w:t>
      1) сабақтың негізгі міндеті шығармаларды тыңдау, мазмұны бойынша түсінікті ертегілер, әңгімелер, өлеңдер, тақпақтарды түсіну үшін жағдайлар жасау;</w:t>
      </w:r>
    </w:p>
    <w:bookmarkEnd w:id="123"/>
    <w:bookmarkStart w:name="z129" w:id="124"/>
    <w:p>
      <w:pPr>
        <w:spacing w:after="0"/>
        <w:ind w:left="0"/>
        <w:jc w:val="both"/>
      </w:pPr>
      <w:r>
        <w:rPr>
          <w:rFonts w:ascii="Times New Roman"/>
          <w:b w:val="false"/>
          <w:i w:val="false"/>
          <w:color w:val="000000"/>
          <w:sz w:val="28"/>
        </w:rPr>
        <w:t>
      2) шығарма кейіпкерлеріне деген жанашырлық дағдыларын, халықтық шығармалар, тақпақтар, өлеңдердің ырғағы мен әуенділігіне эмоциялы түрде жауап беруді қалыптастыру;</w:t>
      </w:r>
    </w:p>
    <w:bookmarkEnd w:id="124"/>
    <w:bookmarkStart w:name="z130" w:id="125"/>
    <w:p>
      <w:pPr>
        <w:spacing w:after="0"/>
        <w:ind w:left="0"/>
        <w:jc w:val="both"/>
      </w:pPr>
      <w:r>
        <w:rPr>
          <w:rFonts w:ascii="Times New Roman"/>
          <w:b w:val="false"/>
          <w:i w:val="false"/>
          <w:color w:val="000000"/>
          <w:sz w:val="28"/>
        </w:rPr>
        <w:t>
      21. Көркем әдебиет (1 жастан 1 жас 6 айға дейін).</w:t>
      </w:r>
    </w:p>
    <w:bookmarkEnd w:id="125"/>
    <w:bookmarkStart w:name="z131" w:id="126"/>
    <w:p>
      <w:pPr>
        <w:spacing w:after="0"/>
        <w:ind w:left="0"/>
        <w:jc w:val="both"/>
      </w:pPr>
      <w:r>
        <w:rPr>
          <w:rFonts w:ascii="Times New Roman"/>
          <w:b w:val="false"/>
          <w:i w:val="false"/>
          <w:color w:val="000000"/>
          <w:sz w:val="28"/>
        </w:rPr>
        <w:t>
      1) шағын қарапайым мазмұнды әңгімелерді, тақпақ, бесік жырларын сурет, ойыншық, түрлі әрекеттер және аудио-бейнематериалдар арқылы тыңдау мәдениетін және оларды түсіну дағдыларын қалыптастыру;</w:t>
      </w:r>
    </w:p>
    <w:bookmarkEnd w:id="126"/>
    <w:bookmarkStart w:name="z132" w:id="127"/>
    <w:p>
      <w:pPr>
        <w:spacing w:after="0"/>
        <w:ind w:left="0"/>
        <w:jc w:val="both"/>
      </w:pPr>
      <w:r>
        <w:rPr>
          <w:rFonts w:ascii="Times New Roman"/>
          <w:b w:val="false"/>
          <w:i w:val="false"/>
          <w:color w:val="000000"/>
          <w:sz w:val="28"/>
        </w:rPr>
        <w:t>
      2) көркем мәтінді тыңдау және оның мазмұнын белсенді қабылдау дағдыларын дамыту;</w:t>
      </w:r>
    </w:p>
    <w:bookmarkEnd w:id="127"/>
    <w:bookmarkStart w:name="z133" w:id="128"/>
    <w:p>
      <w:pPr>
        <w:spacing w:after="0"/>
        <w:ind w:left="0"/>
        <w:jc w:val="both"/>
      </w:pPr>
      <w:r>
        <w:rPr>
          <w:rFonts w:ascii="Times New Roman"/>
          <w:b w:val="false"/>
          <w:i w:val="false"/>
          <w:color w:val="000000"/>
          <w:sz w:val="28"/>
        </w:rPr>
        <w:t>
      22. Көркем әдебиет (1 жас 6 айдан 2 жасқа дейін).</w:t>
      </w:r>
    </w:p>
    <w:bookmarkEnd w:id="128"/>
    <w:bookmarkStart w:name="z134" w:id="129"/>
    <w:p>
      <w:pPr>
        <w:spacing w:after="0"/>
        <w:ind w:left="0"/>
        <w:jc w:val="both"/>
      </w:pPr>
      <w:r>
        <w:rPr>
          <w:rFonts w:ascii="Times New Roman"/>
          <w:b w:val="false"/>
          <w:i w:val="false"/>
          <w:color w:val="000000"/>
          <w:sz w:val="28"/>
        </w:rPr>
        <w:t>
      1) мәнерлі сөйлеудегі: көркем шығарманың мазмұнына қатысты айтылатын сұраулы, бұйрықты, лепті интонацияларды түсінуін дамыту. Мәтінді қайталап оқу, көрсету арқылы сөздерді айта білуге үйрету;</w:t>
      </w:r>
    </w:p>
    <w:bookmarkEnd w:id="129"/>
    <w:bookmarkStart w:name="z135" w:id="130"/>
    <w:p>
      <w:pPr>
        <w:spacing w:after="0"/>
        <w:ind w:left="0"/>
        <w:jc w:val="both"/>
      </w:pPr>
      <w:r>
        <w:rPr>
          <w:rFonts w:ascii="Times New Roman"/>
          <w:b w:val="false"/>
          <w:i w:val="false"/>
          <w:color w:val="000000"/>
          <w:sz w:val="28"/>
        </w:rPr>
        <w:t>
      2) балаларға ойын әрекеттерін, оқу, айтып беру, көрсету барысында мәтінге сәйкес таныс әуендерді орындай білуге, халық шығармаларының, тақпақтар мен әндердің ырғақтығы мен әуезділігін эмоциялы қабылдауға баулу;</w:t>
      </w:r>
    </w:p>
    <w:bookmarkEnd w:id="130"/>
    <w:bookmarkStart w:name="z136" w:id="131"/>
    <w:p>
      <w:pPr>
        <w:spacing w:after="0"/>
        <w:ind w:left="0"/>
        <w:jc w:val="both"/>
      </w:pPr>
      <w:r>
        <w:rPr>
          <w:rFonts w:ascii="Times New Roman"/>
          <w:b w:val="false"/>
          <w:i w:val="false"/>
          <w:color w:val="000000"/>
          <w:sz w:val="28"/>
        </w:rPr>
        <w:t>
      3) адамдар мен жануарлардың әрекеттері бейнеленген шағын әңгімелерді, ертегілерді, өлеңдерді тыңдауға және эмоционалды көңіл-күйлерін білдіруге, балалардың түсінуіне жеңіл табиғат құбылыстарын: қар, жаңбыр, жел, шалшық тағы басқа атауға үйрету;</w:t>
      </w:r>
    </w:p>
    <w:bookmarkEnd w:id="131"/>
    <w:bookmarkStart w:name="z137" w:id="132"/>
    <w:p>
      <w:pPr>
        <w:spacing w:after="0"/>
        <w:ind w:left="0"/>
        <w:jc w:val="both"/>
      </w:pPr>
      <w:r>
        <w:rPr>
          <w:rFonts w:ascii="Times New Roman"/>
          <w:b w:val="false"/>
          <w:i w:val="false"/>
          <w:color w:val="000000"/>
          <w:sz w:val="28"/>
        </w:rPr>
        <w:t>
      4) оқу, айтып беру және көрсету барысында балаларды шығарма кейіпкерлеріне жанашырлық танытуға, мәтіннің сөздерін айтуға баулу;</w:t>
      </w:r>
    </w:p>
    <w:bookmarkEnd w:id="132"/>
    <w:bookmarkStart w:name="z138" w:id="133"/>
    <w:p>
      <w:pPr>
        <w:spacing w:after="0"/>
        <w:ind w:left="0"/>
        <w:jc w:val="both"/>
      </w:pPr>
      <w:r>
        <w:rPr>
          <w:rFonts w:ascii="Times New Roman"/>
          <w:b w:val="false"/>
          <w:i w:val="false"/>
          <w:color w:val="000000"/>
          <w:sz w:val="28"/>
        </w:rPr>
        <w:t>
      5) балаларды ойын әрекеттеріне қатысуға, халық шығармаларының, тақпақтардың, әндердің музыкасы мен ырғағына көңіл күйін білдіруді үйрету;</w:t>
      </w:r>
    </w:p>
    <w:bookmarkEnd w:id="133"/>
    <w:bookmarkStart w:name="z139" w:id="134"/>
    <w:p>
      <w:pPr>
        <w:spacing w:after="0"/>
        <w:ind w:left="0"/>
        <w:jc w:val="both"/>
      </w:pPr>
      <w:r>
        <w:rPr>
          <w:rFonts w:ascii="Times New Roman"/>
          <w:b w:val="false"/>
          <w:i w:val="false"/>
          <w:color w:val="000000"/>
          <w:sz w:val="28"/>
        </w:rPr>
        <w:t>
      6) кітаптардағы суреттерді қарастыруды үйрету.</w:t>
      </w:r>
    </w:p>
    <w:bookmarkEnd w:id="134"/>
    <w:bookmarkStart w:name="z140" w:id="135"/>
    <w:p>
      <w:pPr>
        <w:spacing w:after="0"/>
        <w:ind w:left="0"/>
        <w:jc w:val="both"/>
      </w:pPr>
      <w:r>
        <w:rPr>
          <w:rFonts w:ascii="Times New Roman"/>
          <w:b w:val="false"/>
          <w:i w:val="false"/>
          <w:color w:val="000000"/>
          <w:sz w:val="28"/>
        </w:rPr>
        <w:t>
      Күтілетін нәтижелер:</w:t>
      </w:r>
    </w:p>
    <w:bookmarkEnd w:id="135"/>
    <w:bookmarkStart w:name="z141" w:id="136"/>
    <w:p>
      <w:pPr>
        <w:spacing w:after="0"/>
        <w:ind w:left="0"/>
        <w:jc w:val="both"/>
      </w:pPr>
      <w:r>
        <w:rPr>
          <w:rFonts w:ascii="Times New Roman"/>
          <w:b w:val="false"/>
          <w:i w:val="false"/>
          <w:color w:val="000000"/>
          <w:sz w:val="28"/>
        </w:rPr>
        <w:t xml:space="preserve">
      қысқа, қарапайым әңгімелер, өлеңдер, тақпақтарды тыңдайды және түсінеді; </w:t>
      </w:r>
    </w:p>
    <w:bookmarkEnd w:id="136"/>
    <w:bookmarkStart w:name="z142" w:id="137"/>
    <w:p>
      <w:pPr>
        <w:spacing w:after="0"/>
        <w:ind w:left="0"/>
        <w:jc w:val="both"/>
      </w:pPr>
      <w:r>
        <w:rPr>
          <w:rFonts w:ascii="Times New Roman"/>
          <w:b w:val="false"/>
          <w:i w:val="false"/>
          <w:color w:val="000000"/>
          <w:sz w:val="28"/>
        </w:rPr>
        <w:t>
      көркем туындылардың мазмұнындағы сұраулы, мақұлданған, лепті интонацияларды түсінеді;</w:t>
      </w:r>
    </w:p>
    <w:bookmarkEnd w:id="137"/>
    <w:bookmarkStart w:name="z143" w:id="138"/>
    <w:p>
      <w:pPr>
        <w:spacing w:after="0"/>
        <w:ind w:left="0"/>
        <w:jc w:val="both"/>
      </w:pPr>
      <w:r>
        <w:rPr>
          <w:rFonts w:ascii="Times New Roman"/>
          <w:b w:val="false"/>
          <w:i w:val="false"/>
          <w:color w:val="000000"/>
          <w:sz w:val="28"/>
        </w:rPr>
        <w:t>
      қайталап оқу кезінде мәтіндегі сөздерді айта алады;</w:t>
      </w:r>
    </w:p>
    <w:bookmarkEnd w:id="138"/>
    <w:bookmarkStart w:name="z144" w:id="139"/>
    <w:p>
      <w:pPr>
        <w:spacing w:after="0"/>
        <w:ind w:left="0"/>
        <w:jc w:val="both"/>
      </w:pPr>
      <w:r>
        <w:rPr>
          <w:rFonts w:ascii="Times New Roman"/>
          <w:b w:val="false"/>
          <w:i w:val="false"/>
          <w:color w:val="000000"/>
          <w:sz w:val="28"/>
        </w:rPr>
        <w:t>
      шағын өлеңдер, ертегілер, әңгімелерге эмоционалды көңіл-күй танытады;</w:t>
      </w:r>
    </w:p>
    <w:bookmarkEnd w:id="139"/>
    <w:bookmarkStart w:name="z145" w:id="140"/>
    <w:p>
      <w:pPr>
        <w:spacing w:after="0"/>
        <w:ind w:left="0"/>
        <w:jc w:val="both"/>
      </w:pPr>
      <w:r>
        <w:rPr>
          <w:rFonts w:ascii="Times New Roman"/>
          <w:b w:val="false"/>
          <w:i w:val="false"/>
          <w:color w:val="000000"/>
          <w:sz w:val="28"/>
        </w:rPr>
        <w:t>
      шығарма кейіпкерлеріне жанашырлық танытады.</w:t>
      </w:r>
    </w:p>
    <w:bookmarkEnd w:id="140"/>
    <w:bookmarkStart w:name="z146" w:id="141"/>
    <w:p>
      <w:pPr>
        <w:spacing w:after="0"/>
        <w:ind w:left="0"/>
        <w:jc w:val="left"/>
      </w:pPr>
      <w:r>
        <w:rPr>
          <w:rFonts w:ascii="Times New Roman"/>
          <w:b/>
          <w:i w:val="false"/>
          <w:color w:val="000000"/>
        </w:rPr>
        <w:t xml:space="preserve"> 3-параграф "Таным" білім беру саласы</w:t>
      </w:r>
    </w:p>
    <w:bookmarkEnd w:id="141"/>
    <w:bookmarkStart w:name="z147" w:id="142"/>
    <w:p>
      <w:pPr>
        <w:spacing w:after="0"/>
        <w:ind w:left="0"/>
        <w:jc w:val="both"/>
      </w:pPr>
      <w:r>
        <w:rPr>
          <w:rFonts w:ascii="Times New Roman"/>
          <w:b w:val="false"/>
          <w:i w:val="false"/>
          <w:color w:val="000000"/>
          <w:sz w:val="28"/>
        </w:rPr>
        <w:t>
      23. "Таным" білім беру саласының базалық мазмұны сенсорика, жаратылыстану ұйымдастырылған оқу қызметінде іске асырылады.</w:t>
      </w:r>
    </w:p>
    <w:bookmarkEnd w:id="142"/>
    <w:bookmarkStart w:name="z148" w:id="143"/>
    <w:p>
      <w:pPr>
        <w:spacing w:after="0"/>
        <w:ind w:left="0"/>
        <w:jc w:val="both"/>
      </w:pPr>
      <w:r>
        <w:rPr>
          <w:rFonts w:ascii="Times New Roman"/>
          <w:b w:val="false"/>
          <w:i w:val="false"/>
          <w:color w:val="000000"/>
          <w:sz w:val="28"/>
        </w:rPr>
        <w:t>
      24. "Таным" білім беру саласын ұйымдастыруда баланың қоршаған ортаны бағдарлау аясы кеңейтіледі және байытылады, сезімдік тәжірибесі қалыптасады, түйсіктері және қабылдауы жетілдіріледі.</w:t>
      </w:r>
    </w:p>
    <w:bookmarkEnd w:id="143"/>
    <w:bookmarkStart w:name="z149" w:id="144"/>
    <w:p>
      <w:pPr>
        <w:spacing w:after="0"/>
        <w:ind w:left="0"/>
        <w:jc w:val="both"/>
      </w:pPr>
      <w:r>
        <w:rPr>
          <w:rFonts w:ascii="Times New Roman"/>
          <w:b w:val="false"/>
          <w:i w:val="false"/>
          <w:color w:val="000000"/>
          <w:sz w:val="28"/>
        </w:rPr>
        <w:t>
      25. Мақсаты табиғат құбылыстары, адамдардың өмірі туралы түсініктерін, танымдық қабілеттерін қалыптастыруға арналған жағдайлармен қамтамасыз ету болып табылады.</w:t>
      </w:r>
    </w:p>
    <w:bookmarkEnd w:id="144"/>
    <w:bookmarkStart w:name="z150" w:id="145"/>
    <w:p>
      <w:pPr>
        <w:spacing w:after="0"/>
        <w:ind w:left="0"/>
        <w:jc w:val="both"/>
      </w:pPr>
      <w:r>
        <w:rPr>
          <w:rFonts w:ascii="Times New Roman"/>
          <w:b w:val="false"/>
          <w:i w:val="false"/>
          <w:color w:val="000000"/>
          <w:sz w:val="28"/>
        </w:rPr>
        <w:t>
      26. Міндеттері:</w:t>
      </w:r>
    </w:p>
    <w:bookmarkEnd w:id="145"/>
    <w:bookmarkStart w:name="z151" w:id="146"/>
    <w:p>
      <w:pPr>
        <w:spacing w:after="0"/>
        <w:ind w:left="0"/>
        <w:jc w:val="both"/>
      </w:pPr>
      <w:r>
        <w:rPr>
          <w:rFonts w:ascii="Times New Roman"/>
          <w:b w:val="false"/>
          <w:i w:val="false"/>
          <w:color w:val="000000"/>
          <w:sz w:val="28"/>
        </w:rPr>
        <w:t>
      қоршаған орта туралы білімін кеңейту және байыту;</w:t>
      </w:r>
    </w:p>
    <w:bookmarkEnd w:id="146"/>
    <w:bookmarkStart w:name="z152" w:id="147"/>
    <w:p>
      <w:pPr>
        <w:spacing w:after="0"/>
        <w:ind w:left="0"/>
        <w:jc w:val="both"/>
      </w:pPr>
      <w:r>
        <w:rPr>
          <w:rFonts w:ascii="Times New Roman"/>
          <w:b w:val="false"/>
          <w:i w:val="false"/>
          <w:color w:val="000000"/>
          <w:sz w:val="28"/>
        </w:rPr>
        <w:t xml:space="preserve">
      сенсорлық қабілеттерін қалыптастыру; </w:t>
      </w:r>
    </w:p>
    <w:bookmarkEnd w:id="147"/>
    <w:bookmarkStart w:name="z153" w:id="148"/>
    <w:p>
      <w:pPr>
        <w:spacing w:after="0"/>
        <w:ind w:left="0"/>
        <w:jc w:val="both"/>
      </w:pPr>
      <w:r>
        <w:rPr>
          <w:rFonts w:ascii="Times New Roman"/>
          <w:b w:val="false"/>
          <w:i w:val="false"/>
          <w:color w:val="000000"/>
          <w:sz w:val="28"/>
        </w:rPr>
        <w:t>
      өлі және тірі табиғат құбылыстары жайлы бастапқы түсініктерін қалыптастыру;</w:t>
      </w:r>
    </w:p>
    <w:bookmarkEnd w:id="148"/>
    <w:bookmarkStart w:name="z154" w:id="149"/>
    <w:p>
      <w:pPr>
        <w:spacing w:after="0"/>
        <w:ind w:left="0"/>
        <w:jc w:val="both"/>
      </w:pPr>
      <w:r>
        <w:rPr>
          <w:rFonts w:ascii="Times New Roman"/>
          <w:b w:val="false"/>
          <w:i w:val="false"/>
          <w:color w:val="000000"/>
          <w:sz w:val="28"/>
        </w:rPr>
        <w:t>
      жануарлар әлеміне қамқор қарым-қатынас жасауға тәрбиелеу;</w:t>
      </w:r>
    </w:p>
    <w:bookmarkEnd w:id="149"/>
    <w:bookmarkStart w:name="z155" w:id="150"/>
    <w:p>
      <w:pPr>
        <w:spacing w:after="0"/>
        <w:ind w:left="0"/>
        <w:jc w:val="both"/>
      </w:pPr>
      <w:r>
        <w:rPr>
          <w:rFonts w:ascii="Times New Roman"/>
          <w:b w:val="false"/>
          <w:i w:val="false"/>
          <w:color w:val="000000"/>
          <w:sz w:val="28"/>
        </w:rPr>
        <w:t>
      бейнелі-қимылдық ойлауды, есті, қиялды, зейінді, қабылдауды дамыту.</w:t>
      </w:r>
    </w:p>
    <w:bookmarkEnd w:id="150"/>
    <w:bookmarkStart w:name="z156" w:id="151"/>
    <w:p>
      <w:pPr>
        <w:spacing w:after="0"/>
        <w:ind w:left="0"/>
        <w:jc w:val="both"/>
      </w:pPr>
      <w:r>
        <w:rPr>
          <w:rFonts w:ascii="Times New Roman"/>
          <w:b w:val="false"/>
          <w:i w:val="false"/>
          <w:color w:val="000000"/>
          <w:sz w:val="28"/>
        </w:rPr>
        <w:t>
      27. Сенсорика. Сенсорлық саланы қалыптастыру, зейін, қабылдау, ойлау, затты қолдану әрекеттері, түсті, пішінді және көлемді бағдарлауды дамыту.</w:t>
      </w:r>
    </w:p>
    <w:bookmarkEnd w:id="151"/>
    <w:bookmarkStart w:name="z157" w:id="152"/>
    <w:p>
      <w:pPr>
        <w:spacing w:after="0"/>
        <w:ind w:left="0"/>
        <w:jc w:val="both"/>
      </w:pPr>
      <w:r>
        <w:rPr>
          <w:rFonts w:ascii="Times New Roman"/>
          <w:b w:val="false"/>
          <w:i w:val="false"/>
          <w:color w:val="000000"/>
          <w:sz w:val="28"/>
        </w:rPr>
        <w:t>
      28. Сенсорика (1 жастан 1 жас 6 айға дейін).</w:t>
      </w:r>
    </w:p>
    <w:bookmarkEnd w:id="152"/>
    <w:bookmarkStart w:name="z158" w:id="153"/>
    <w:p>
      <w:pPr>
        <w:spacing w:after="0"/>
        <w:ind w:left="0"/>
        <w:jc w:val="both"/>
      </w:pPr>
      <w:r>
        <w:rPr>
          <w:rFonts w:ascii="Times New Roman"/>
          <w:b w:val="false"/>
          <w:i w:val="false"/>
          <w:color w:val="000000"/>
          <w:sz w:val="28"/>
        </w:rPr>
        <w:t>
      Балаларда заттарды сырғымалы лентаның көмегімен, ауа шарын, ойыншық машинаны, арбаны жібінен тарту, жібінен тарта отырып, дыбысын шығара білу қабілеттерін дамыту.</w:t>
      </w:r>
    </w:p>
    <w:bookmarkEnd w:id="153"/>
    <w:bookmarkStart w:name="z159" w:id="154"/>
    <w:p>
      <w:pPr>
        <w:spacing w:after="0"/>
        <w:ind w:left="0"/>
        <w:jc w:val="both"/>
      </w:pPr>
      <w:r>
        <w:rPr>
          <w:rFonts w:ascii="Times New Roman"/>
          <w:b w:val="false"/>
          <w:i w:val="false"/>
          <w:color w:val="000000"/>
          <w:sz w:val="28"/>
        </w:rPr>
        <w:t>
      Орындауға үйрету:</w:t>
      </w:r>
    </w:p>
    <w:bookmarkEnd w:id="154"/>
    <w:bookmarkStart w:name="z160" w:id="155"/>
    <w:p>
      <w:pPr>
        <w:spacing w:after="0"/>
        <w:ind w:left="0"/>
        <w:jc w:val="both"/>
      </w:pPr>
      <w:r>
        <w:rPr>
          <w:rFonts w:ascii="Times New Roman"/>
          <w:b w:val="false"/>
          <w:i w:val="false"/>
          <w:color w:val="000000"/>
          <w:sz w:val="28"/>
        </w:rPr>
        <w:t>
      1) бір-бірімен байланысты тура және кері әрекеттерді орындау: жаю және жинастыру, алу және салу, шарлардың түрлі түсті тығындарын қорапқа, шелекке ауыстырып салуды, оларды еңіс жазықпен сырғанату;</w:t>
      </w:r>
    </w:p>
    <w:bookmarkEnd w:id="155"/>
    <w:bookmarkStart w:name="z161" w:id="156"/>
    <w:p>
      <w:pPr>
        <w:spacing w:after="0"/>
        <w:ind w:left="0"/>
        <w:jc w:val="both"/>
      </w:pPr>
      <w:r>
        <w:rPr>
          <w:rFonts w:ascii="Times New Roman"/>
          <w:b w:val="false"/>
          <w:i w:val="false"/>
          <w:color w:val="000000"/>
          <w:sz w:val="28"/>
        </w:rPr>
        <w:t>
      2) заттарды өлшемі немесе пішіні бойынша сәйкес ұяларға орналастыра отырып, салыстыруға арналған тапсырмаларды орындау;</w:t>
      </w:r>
    </w:p>
    <w:bookmarkEnd w:id="156"/>
    <w:bookmarkStart w:name="z162" w:id="157"/>
    <w:p>
      <w:pPr>
        <w:spacing w:after="0"/>
        <w:ind w:left="0"/>
        <w:jc w:val="both"/>
      </w:pPr>
      <w:r>
        <w:rPr>
          <w:rFonts w:ascii="Times New Roman"/>
          <w:b w:val="false"/>
          <w:i w:val="false"/>
          <w:color w:val="000000"/>
          <w:sz w:val="28"/>
        </w:rPr>
        <w:t>
      3) екі бөліктен тұратын ойыншықтарды, түрлі өлшемдегі 2–3 сақинадан тұратын конустық негіздегі (өзекшесі) пирамидаға, кейіннен тік өзектегі пирамидаға бір өлшемді бірнеше сақинаны, содан кейін түрлі өлшемді екі топтағы сақиналарды белгілі бірізділікпен жинастыру;</w:t>
      </w:r>
    </w:p>
    <w:bookmarkEnd w:id="157"/>
    <w:bookmarkStart w:name="z163" w:id="158"/>
    <w:p>
      <w:pPr>
        <w:spacing w:after="0"/>
        <w:ind w:left="0"/>
        <w:jc w:val="both"/>
      </w:pPr>
      <w:r>
        <w:rPr>
          <w:rFonts w:ascii="Times New Roman"/>
          <w:b w:val="false"/>
          <w:i w:val="false"/>
          <w:color w:val="000000"/>
          <w:sz w:val="28"/>
        </w:rPr>
        <w:t>
      4) қызыл, сары, жасыл, көк, ақ және қара түске боялған: біртекті заттарды тану және жұмыс жасау;</w:t>
      </w:r>
    </w:p>
    <w:bookmarkEnd w:id="158"/>
    <w:bookmarkStart w:name="z164" w:id="159"/>
    <w:p>
      <w:pPr>
        <w:spacing w:after="0"/>
        <w:ind w:left="0"/>
        <w:jc w:val="both"/>
      </w:pPr>
      <w:r>
        <w:rPr>
          <w:rFonts w:ascii="Times New Roman"/>
          <w:b w:val="false"/>
          <w:i w:val="false"/>
          <w:color w:val="000000"/>
          <w:sz w:val="28"/>
        </w:rPr>
        <w:t>
      5) түрлі материалдардан жасалған заттардың шығаратын дыбыстарын, сонымен бірге музыкалық тембрлердің дыбыстарын ажырату.</w:t>
      </w:r>
    </w:p>
    <w:bookmarkEnd w:id="159"/>
    <w:bookmarkStart w:name="z165" w:id="160"/>
    <w:p>
      <w:pPr>
        <w:spacing w:after="0"/>
        <w:ind w:left="0"/>
        <w:jc w:val="both"/>
      </w:pPr>
      <w:r>
        <w:rPr>
          <w:rFonts w:ascii="Times New Roman"/>
          <w:b w:val="false"/>
          <w:i w:val="false"/>
          <w:color w:val="000000"/>
          <w:sz w:val="28"/>
        </w:rPr>
        <w:t>
      29. Сенсорика (1 жас 6 айдан - 2 жасқа дейін).</w:t>
      </w:r>
    </w:p>
    <w:bookmarkEnd w:id="160"/>
    <w:bookmarkStart w:name="z166" w:id="161"/>
    <w:p>
      <w:pPr>
        <w:spacing w:after="0"/>
        <w:ind w:left="0"/>
        <w:jc w:val="both"/>
      </w:pPr>
      <w:r>
        <w:rPr>
          <w:rFonts w:ascii="Times New Roman"/>
          <w:b w:val="false"/>
          <w:i w:val="false"/>
          <w:color w:val="000000"/>
          <w:sz w:val="28"/>
        </w:rPr>
        <w:t>
      Қабілеттерді:</w:t>
      </w:r>
    </w:p>
    <w:bookmarkEnd w:id="161"/>
    <w:bookmarkStart w:name="z167" w:id="162"/>
    <w:p>
      <w:pPr>
        <w:spacing w:after="0"/>
        <w:ind w:left="0"/>
        <w:jc w:val="both"/>
      </w:pPr>
      <w:r>
        <w:rPr>
          <w:rFonts w:ascii="Times New Roman"/>
          <w:b w:val="false"/>
          <w:i w:val="false"/>
          <w:color w:val="000000"/>
          <w:sz w:val="28"/>
        </w:rPr>
        <w:t>
      1) заттар-құралдарды қолдану, олармен әрекет ету, пішінді, көлемді, түсті, дыбысты ажырата білуді;</w:t>
      </w:r>
    </w:p>
    <w:bookmarkEnd w:id="162"/>
    <w:bookmarkStart w:name="z168" w:id="163"/>
    <w:p>
      <w:pPr>
        <w:spacing w:after="0"/>
        <w:ind w:left="0"/>
        <w:jc w:val="both"/>
      </w:pPr>
      <w:r>
        <w:rPr>
          <w:rFonts w:ascii="Times New Roman"/>
          <w:b w:val="false"/>
          <w:i w:val="false"/>
          <w:color w:val="000000"/>
          <w:sz w:val="28"/>
        </w:rPr>
        <w:t>
      2) неғұрлым күрделі заттармен әрекеттерді орындау – таяқшалары бар сақинамен, аулағышпен, қарпығышпен сәйкес келетін ойыншықтар мен шарларды жылжыту, алу және орындарын ауыстыра білуді;</w:t>
      </w:r>
    </w:p>
    <w:bookmarkEnd w:id="163"/>
    <w:bookmarkStart w:name="z169" w:id="164"/>
    <w:p>
      <w:pPr>
        <w:spacing w:after="0"/>
        <w:ind w:left="0"/>
        <w:jc w:val="both"/>
      </w:pPr>
      <w:r>
        <w:rPr>
          <w:rFonts w:ascii="Times New Roman"/>
          <w:b w:val="false"/>
          <w:i w:val="false"/>
          <w:color w:val="000000"/>
          <w:sz w:val="28"/>
        </w:rPr>
        <w:t xml:space="preserve">
      3) қазықшаларды ылғал құмға балғамен қағып кіргізе білуді; </w:t>
      </w:r>
    </w:p>
    <w:bookmarkEnd w:id="164"/>
    <w:bookmarkStart w:name="z170" w:id="165"/>
    <w:p>
      <w:pPr>
        <w:spacing w:after="0"/>
        <w:ind w:left="0"/>
        <w:jc w:val="both"/>
      </w:pPr>
      <w:r>
        <w:rPr>
          <w:rFonts w:ascii="Times New Roman"/>
          <w:b w:val="false"/>
          <w:i w:val="false"/>
          <w:color w:val="000000"/>
          <w:sz w:val="28"/>
        </w:rPr>
        <w:t>
      4) біртекті заттарды ортақ белгісі: пішіні, түсі бойынша топтастыра білуді;</w:t>
      </w:r>
    </w:p>
    <w:bookmarkEnd w:id="165"/>
    <w:bookmarkStart w:name="z171" w:id="166"/>
    <w:p>
      <w:pPr>
        <w:spacing w:after="0"/>
        <w:ind w:left="0"/>
        <w:jc w:val="both"/>
      </w:pPr>
      <w:r>
        <w:rPr>
          <w:rFonts w:ascii="Times New Roman"/>
          <w:b w:val="false"/>
          <w:i w:val="false"/>
          <w:color w:val="000000"/>
          <w:sz w:val="28"/>
        </w:rPr>
        <w:t>
      5) ұсақ қол моторикасын дамыту үшін заттармен нәзік қимылдар жасауды, дидактикалық ойындарда және тұрмыста балалардың сенсомоторлық "көз-қол" үйлесімділігін қалыптастыруды;</w:t>
      </w:r>
    </w:p>
    <w:bookmarkEnd w:id="166"/>
    <w:bookmarkStart w:name="z172" w:id="167"/>
    <w:p>
      <w:pPr>
        <w:spacing w:after="0"/>
        <w:ind w:left="0"/>
        <w:jc w:val="both"/>
      </w:pPr>
      <w:r>
        <w:rPr>
          <w:rFonts w:ascii="Times New Roman"/>
          <w:b w:val="false"/>
          <w:i w:val="false"/>
          <w:color w:val="000000"/>
          <w:sz w:val="28"/>
        </w:rPr>
        <w:t>
      6) естуді дамыту үшін түрлі дыбыс шығаратын заттармен (қоңыраулар, аспалы металл таяқшалар, шиқылдайтын ойыншықтар, музыкалық ойыншықтар) таныстыруды;</w:t>
      </w:r>
    </w:p>
    <w:bookmarkEnd w:id="167"/>
    <w:bookmarkStart w:name="z173" w:id="168"/>
    <w:p>
      <w:pPr>
        <w:spacing w:after="0"/>
        <w:ind w:left="0"/>
        <w:jc w:val="both"/>
      </w:pPr>
      <w:r>
        <w:rPr>
          <w:rFonts w:ascii="Times New Roman"/>
          <w:b w:val="false"/>
          <w:i w:val="false"/>
          <w:color w:val="000000"/>
          <w:sz w:val="28"/>
        </w:rPr>
        <w:t>
      7) қабылдауды дамыту үшін бір мезгілде екі қасиетті: түс пен өлшемді, пішін мен өлшемді, пішін мен түсті, негізгі төрт түсті (қызыл, көк, сары, жасыл) ажыратуды;</w:t>
      </w:r>
    </w:p>
    <w:bookmarkEnd w:id="168"/>
    <w:bookmarkStart w:name="z174" w:id="169"/>
    <w:p>
      <w:pPr>
        <w:spacing w:after="0"/>
        <w:ind w:left="0"/>
        <w:jc w:val="both"/>
      </w:pPr>
      <w:r>
        <w:rPr>
          <w:rFonts w:ascii="Times New Roman"/>
          <w:b w:val="false"/>
          <w:i w:val="false"/>
          <w:color w:val="000000"/>
          <w:sz w:val="28"/>
        </w:rPr>
        <w:t>
      8) логиканы дамыту үшін пішіні, түсі, көлемі бойынша бір-біріне ұқсас заттарды сәйкестендіру мен топтастыруды қалыптастыру.</w:t>
      </w:r>
    </w:p>
    <w:bookmarkEnd w:id="169"/>
    <w:bookmarkStart w:name="z175" w:id="170"/>
    <w:p>
      <w:pPr>
        <w:spacing w:after="0"/>
        <w:ind w:left="0"/>
        <w:jc w:val="both"/>
      </w:pPr>
      <w:r>
        <w:rPr>
          <w:rFonts w:ascii="Times New Roman"/>
          <w:b w:val="false"/>
          <w:i w:val="false"/>
          <w:color w:val="000000"/>
          <w:sz w:val="28"/>
        </w:rPr>
        <w:t>
      Күтілетін нәтижелер:</w:t>
      </w:r>
    </w:p>
    <w:bookmarkEnd w:id="170"/>
    <w:bookmarkStart w:name="z176" w:id="171"/>
    <w:p>
      <w:pPr>
        <w:spacing w:after="0"/>
        <w:ind w:left="0"/>
        <w:jc w:val="both"/>
      </w:pPr>
      <w:r>
        <w:rPr>
          <w:rFonts w:ascii="Times New Roman"/>
          <w:b w:val="false"/>
          <w:i w:val="false"/>
          <w:color w:val="000000"/>
          <w:sz w:val="28"/>
        </w:rPr>
        <w:t>
      ересектердің көмегімен қарапайым құрылыстарды құрастыра алады;</w:t>
      </w:r>
    </w:p>
    <w:bookmarkEnd w:id="171"/>
    <w:bookmarkStart w:name="z177" w:id="172"/>
    <w:p>
      <w:pPr>
        <w:spacing w:after="0"/>
        <w:ind w:left="0"/>
        <w:jc w:val="both"/>
      </w:pPr>
      <w:r>
        <w:rPr>
          <w:rFonts w:ascii="Times New Roman"/>
          <w:b w:val="false"/>
          <w:i w:val="false"/>
          <w:color w:val="000000"/>
          <w:sz w:val="28"/>
        </w:rPr>
        <w:t>
      іс-әрекет орындауға болатын қарапайым заттар-құралдарды қолданады;</w:t>
      </w:r>
    </w:p>
    <w:bookmarkEnd w:id="172"/>
    <w:bookmarkStart w:name="z178" w:id="173"/>
    <w:p>
      <w:pPr>
        <w:spacing w:after="0"/>
        <w:ind w:left="0"/>
        <w:jc w:val="both"/>
      </w:pPr>
      <w:r>
        <w:rPr>
          <w:rFonts w:ascii="Times New Roman"/>
          <w:b w:val="false"/>
          <w:i w:val="false"/>
          <w:color w:val="000000"/>
          <w:sz w:val="28"/>
        </w:rPr>
        <w:t xml:space="preserve">
      біртекті заттарды ортақ белгісі (өлшемі, пішіні) бойынша топтастыра біледі; </w:t>
      </w:r>
    </w:p>
    <w:bookmarkEnd w:id="173"/>
    <w:bookmarkStart w:name="z179" w:id="174"/>
    <w:p>
      <w:pPr>
        <w:spacing w:after="0"/>
        <w:ind w:left="0"/>
        <w:jc w:val="both"/>
      </w:pPr>
      <w:r>
        <w:rPr>
          <w:rFonts w:ascii="Times New Roman"/>
          <w:b w:val="false"/>
          <w:i w:val="false"/>
          <w:color w:val="000000"/>
          <w:sz w:val="28"/>
        </w:rPr>
        <w:t xml:space="preserve">
      түсі мен көлеміне қарамастан таныс заттарды таниды және көрсетеді; </w:t>
      </w:r>
    </w:p>
    <w:bookmarkEnd w:id="174"/>
    <w:bookmarkStart w:name="z180" w:id="175"/>
    <w:p>
      <w:pPr>
        <w:spacing w:after="0"/>
        <w:ind w:left="0"/>
        <w:jc w:val="both"/>
      </w:pPr>
      <w:r>
        <w:rPr>
          <w:rFonts w:ascii="Times New Roman"/>
          <w:b w:val="false"/>
          <w:i w:val="false"/>
          <w:color w:val="000000"/>
          <w:sz w:val="28"/>
        </w:rPr>
        <w:t xml:space="preserve">
      негізгі төрт түсті ажыратады;ересектердің нұсқауларын түсінеді және айналасындағы кеңістіктен заттарды таба алады. </w:t>
      </w:r>
    </w:p>
    <w:bookmarkEnd w:id="175"/>
    <w:bookmarkStart w:name="z181" w:id="176"/>
    <w:p>
      <w:pPr>
        <w:spacing w:after="0"/>
        <w:ind w:left="0"/>
        <w:jc w:val="both"/>
      </w:pPr>
      <w:r>
        <w:rPr>
          <w:rFonts w:ascii="Times New Roman"/>
          <w:b w:val="false"/>
          <w:i w:val="false"/>
          <w:color w:val="000000"/>
          <w:sz w:val="28"/>
        </w:rPr>
        <w:t>
      30. Жаратылыстану (1 жастан 1 жас 6 айға дейін).</w:t>
      </w:r>
    </w:p>
    <w:bookmarkEnd w:id="176"/>
    <w:bookmarkStart w:name="z182" w:id="177"/>
    <w:p>
      <w:pPr>
        <w:spacing w:after="0"/>
        <w:ind w:left="0"/>
        <w:jc w:val="both"/>
      </w:pPr>
      <w:r>
        <w:rPr>
          <w:rFonts w:ascii="Times New Roman"/>
          <w:b w:val="false"/>
          <w:i w:val="false"/>
          <w:color w:val="000000"/>
          <w:sz w:val="28"/>
        </w:rPr>
        <w:t>
      1) тірі және өлі табиғат құбылыстары туралы бастапқы түсініктерін қалыптастыру;</w:t>
      </w:r>
    </w:p>
    <w:bookmarkEnd w:id="177"/>
    <w:bookmarkStart w:name="z183" w:id="178"/>
    <w:p>
      <w:pPr>
        <w:spacing w:after="0"/>
        <w:ind w:left="0"/>
        <w:jc w:val="both"/>
      </w:pPr>
      <w:r>
        <w:rPr>
          <w:rFonts w:ascii="Times New Roman"/>
          <w:b w:val="false"/>
          <w:i w:val="false"/>
          <w:color w:val="000000"/>
          <w:sz w:val="28"/>
        </w:rPr>
        <w:t>
      2) заттарды, олардың белгілерін, қарапайым әрекеттерді тани білуге, табиғат бұрышындағы аквариумдағы балықтарды, жемсауытқа ұшып келетін құстарды, үй құстары мен жануарларды (ит, мысық, қоян, тотықұс) бақылауға, шөпті, гүлдерді, ағаштарды (бұталарды) ажыратуға үйрету;</w:t>
      </w:r>
    </w:p>
    <w:bookmarkEnd w:id="178"/>
    <w:bookmarkStart w:name="z184" w:id="179"/>
    <w:p>
      <w:pPr>
        <w:spacing w:after="0"/>
        <w:ind w:left="0"/>
        <w:jc w:val="both"/>
      </w:pPr>
      <w:r>
        <w:rPr>
          <w:rFonts w:ascii="Times New Roman"/>
          <w:b w:val="false"/>
          <w:i w:val="false"/>
          <w:color w:val="000000"/>
          <w:sz w:val="28"/>
        </w:rPr>
        <w:t>
      3) өсімдіктер мен жануарларға деген қызығушығын дамыту.</w:t>
      </w:r>
    </w:p>
    <w:bookmarkEnd w:id="179"/>
    <w:bookmarkStart w:name="z185" w:id="180"/>
    <w:p>
      <w:pPr>
        <w:spacing w:after="0"/>
        <w:ind w:left="0"/>
        <w:jc w:val="both"/>
      </w:pPr>
      <w:r>
        <w:rPr>
          <w:rFonts w:ascii="Times New Roman"/>
          <w:b w:val="false"/>
          <w:i w:val="false"/>
          <w:color w:val="000000"/>
          <w:sz w:val="28"/>
        </w:rPr>
        <w:t>
      31. Жаратылыстану (1 жас 6 айдан - 2 жасқа дейін).</w:t>
      </w:r>
    </w:p>
    <w:bookmarkEnd w:id="180"/>
    <w:bookmarkStart w:name="z186" w:id="181"/>
    <w:p>
      <w:pPr>
        <w:spacing w:after="0"/>
        <w:ind w:left="0"/>
        <w:jc w:val="both"/>
      </w:pPr>
      <w:r>
        <w:rPr>
          <w:rFonts w:ascii="Times New Roman"/>
          <w:b w:val="false"/>
          <w:i w:val="false"/>
          <w:color w:val="000000"/>
          <w:sz w:val="28"/>
        </w:rPr>
        <w:t>
      Қоғам өміріндегі кейбір нақты жағдаяттар жайлы қарапайым ұғымдарды қалыптастыру.</w:t>
      </w:r>
    </w:p>
    <w:bookmarkEnd w:id="181"/>
    <w:bookmarkStart w:name="z187" w:id="182"/>
    <w:p>
      <w:pPr>
        <w:spacing w:after="0"/>
        <w:ind w:left="0"/>
        <w:jc w:val="both"/>
      </w:pPr>
      <w:r>
        <w:rPr>
          <w:rFonts w:ascii="Times New Roman"/>
          <w:b w:val="false"/>
          <w:i w:val="false"/>
          <w:color w:val="000000"/>
          <w:sz w:val="28"/>
        </w:rPr>
        <w:t>
      Балаларды:</w:t>
      </w:r>
    </w:p>
    <w:bookmarkEnd w:id="182"/>
    <w:bookmarkStart w:name="z188" w:id="183"/>
    <w:p>
      <w:pPr>
        <w:spacing w:after="0"/>
        <w:ind w:left="0"/>
        <w:jc w:val="both"/>
      </w:pPr>
      <w:r>
        <w:rPr>
          <w:rFonts w:ascii="Times New Roman"/>
          <w:b w:val="false"/>
          <w:i w:val="false"/>
          <w:color w:val="000000"/>
          <w:sz w:val="28"/>
        </w:rPr>
        <w:t>
      1) қоршаған ортадағы және суретте берілген заттарды, көлік түрлерін,үй жануарларын танып, олардың дауыстарына еліктеуді;</w:t>
      </w:r>
    </w:p>
    <w:bookmarkEnd w:id="183"/>
    <w:bookmarkStart w:name="z189" w:id="184"/>
    <w:p>
      <w:pPr>
        <w:spacing w:after="0"/>
        <w:ind w:left="0"/>
        <w:jc w:val="both"/>
      </w:pPr>
      <w:r>
        <w:rPr>
          <w:rFonts w:ascii="Times New Roman"/>
          <w:b w:val="false"/>
          <w:i w:val="false"/>
          <w:color w:val="000000"/>
          <w:sz w:val="28"/>
        </w:rPr>
        <w:t>
      2) жануарлардың ерекшеліктерін, іс-қимылдарын, белгілерін ажырату және атауды;</w:t>
      </w:r>
    </w:p>
    <w:bookmarkEnd w:id="184"/>
    <w:bookmarkStart w:name="z190" w:id="185"/>
    <w:p>
      <w:pPr>
        <w:spacing w:after="0"/>
        <w:ind w:left="0"/>
        <w:jc w:val="both"/>
      </w:pPr>
      <w:r>
        <w:rPr>
          <w:rFonts w:ascii="Times New Roman"/>
          <w:b w:val="false"/>
          <w:i w:val="false"/>
          <w:color w:val="000000"/>
          <w:sz w:val="28"/>
        </w:rPr>
        <w:t>
      3) табиғат құбылыстарын бақылап, оларды атауды;</w:t>
      </w:r>
    </w:p>
    <w:bookmarkEnd w:id="185"/>
    <w:bookmarkStart w:name="z191" w:id="186"/>
    <w:p>
      <w:pPr>
        <w:spacing w:after="0"/>
        <w:ind w:left="0"/>
        <w:jc w:val="both"/>
      </w:pPr>
      <w:r>
        <w:rPr>
          <w:rFonts w:ascii="Times New Roman"/>
          <w:b w:val="false"/>
          <w:i w:val="false"/>
          <w:color w:val="000000"/>
          <w:sz w:val="28"/>
        </w:rPr>
        <w:t>
      4) гүлдеп тұрған бөлме өсімдіктерінің әсемдігіне көңіл бөлуді;</w:t>
      </w:r>
    </w:p>
    <w:bookmarkEnd w:id="186"/>
    <w:bookmarkStart w:name="z192" w:id="187"/>
    <w:p>
      <w:pPr>
        <w:spacing w:after="0"/>
        <w:ind w:left="0"/>
        <w:jc w:val="both"/>
      </w:pPr>
      <w:r>
        <w:rPr>
          <w:rFonts w:ascii="Times New Roman"/>
          <w:b w:val="false"/>
          <w:i w:val="false"/>
          <w:color w:val="000000"/>
          <w:sz w:val="28"/>
        </w:rPr>
        <w:t>
      5) кейбір көкөністер мен жемістер жайлы біліп, оларды суреттерде және шынайы тани білуге үйрету.</w:t>
      </w:r>
    </w:p>
    <w:bookmarkEnd w:id="187"/>
    <w:bookmarkStart w:name="z193" w:id="188"/>
    <w:p>
      <w:pPr>
        <w:spacing w:after="0"/>
        <w:ind w:left="0"/>
        <w:jc w:val="both"/>
      </w:pPr>
      <w:r>
        <w:rPr>
          <w:rFonts w:ascii="Times New Roman"/>
          <w:b w:val="false"/>
          <w:i w:val="false"/>
          <w:color w:val="000000"/>
          <w:sz w:val="28"/>
        </w:rPr>
        <w:t>
      43. Күтілетін нәтижелер:</w:t>
      </w:r>
    </w:p>
    <w:bookmarkEnd w:id="188"/>
    <w:bookmarkStart w:name="z194" w:id="189"/>
    <w:p>
      <w:pPr>
        <w:spacing w:after="0"/>
        <w:ind w:left="0"/>
        <w:jc w:val="both"/>
      </w:pPr>
      <w:r>
        <w:rPr>
          <w:rFonts w:ascii="Times New Roman"/>
          <w:b w:val="false"/>
          <w:i w:val="false"/>
          <w:color w:val="000000"/>
          <w:sz w:val="28"/>
        </w:rPr>
        <w:t>
      кейбір жануарларды шынайы тұрғыда, суреттерден таниды және атайды;</w:t>
      </w:r>
    </w:p>
    <w:bookmarkEnd w:id="189"/>
    <w:bookmarkStart w:name="z195" w:id="190"/>
    <w:p>
      <w:pPr>
        <w:spacing w:after="0"/>
        <w:ind w:left="0"/>
        <w:jc w:val="both"/>
      </w:pPr>
      <w:r>
        <w:rPr>
          <w:rFonts w:ascii="Times New Roman"/>
          <w:b w:val="false"/>
          <w:i w:val="false"/>
          <w:color w:val="000000"/>
          <w:sz w:val="28"/>
        </w:rPr>
        <w:t>
      кейбір көкөністер мен жемістер жайлы біледі, оларды суреттерде және шынайы таниды;</w:t>
      </w:r>
    </w:p>
    <w:bookmarkEnd w:id="190"/>
    <w:bookmarkStart w:name="z196" w:id="191"/>
    <w:p>
      <w:pPr>
        <w:spacing w:after="0"/>
        <w:ind w:left="0"/>
        <w:jc w:val="both"/>
      </w:pPr>
      <w:r>
        <w:rPr>
          <w:rFonts w:ascii="Times New Roman"/>
          <w:b w:val="false"/>
          <w:i w:val="false"/>
          <w:color w:val="000000"/>
          <w:sz w:val="28"/>
        </w:rPr>
        <w:t xml:space="preserve">
      табиғат құбылыстарын атайды. </w:t>
      </w:r>
    </w:p>
    <w:bookmarkEnd w:id="191"/>
    <w:bookmarkStart w:name="z197" w:id="192"/>
    <w:p>
      <w:pPr>
        <w:spacing w:after="0"/>
        <w:ind w:left="0"/>
        <w:jc w:val="left"/>
      </w:pPr>
      <w:r>
        <w:rPr>
          <w:rFonts w:ascii="Times New Roman"/>
          <w:b/>
          <w:i w:val="false"/>
          <w:color w:val="000000"/>
        </w:rPr>
        <w:t xml:space="preserve"> 4-параграф. "Шығармашылық" білім беру саласы</w:t>
      </w:r>
    </w:p>
    <w:bookmarkEnd w:id="192"/>
    <w:bookmarkStart w:name="z198" w:id="193"/>
    <w:p>
      <w:pPr>
        <w:spacing w:after="0"/>
        <w:ind w:left="0"/>
        <w:jc w:val="both"/>
      </w:pPr>
      <w:r>
        <w:rPr>
          <w:rFonts w:ascii="Times New Roman"/>
          <w:b w:val="false"/>
          <w:i w:val="false"/>
          <w:color w:val="000000"/>
          <w:sz w:val="28"/>
        </w:rPr>
        <w:t>
      32. "Шығармашылық" білім беру саласының базалық мазмұны: сурет салу, мүсіндеу, музыка ұйымдастырылған оқу қызметінде жүзеге асырылады.</w:t>
      </w:r>
    </w:p>
    <w:bookmarkEnd w:id="193"/>
    <w:bookmarkStart w:name="z199" w:id="194"/>
    <w:p>
      <w:pPr>
        <w:spacing w:after="0"/>
        <w:ind w:left="0"/>
        <w:jc w:val="both"/>
      </w:pPr>
      <w:r>
        <w:rPr>
          <w:rFonts w:ascii="Times New Roman"/>
          <w:b w:val="false"/>
          <w:i w:val="false"/>
          <w:color w:val="000000"/>
          <w:sz w:val="28"/>
        </w:rPr>
        <w:t>
      33. Мақсаты балалардың танымдық, шығармашылық, музыкалық қабілеттерін қалыптастыру болып табылады.</w:t>
      </w:r>
    </w:p>
    <w:bookmarkEnd w:id="194"/>
    <w:bookmarkStart w:name="z200" w:id="195"/>
    <w:p>
      <w:pPr>
        <w:spacing w:after="0"/>
        <w:ind w:left="0"/>
        <w:jc w:val="both"/>
      </w:pPr>
      <w:r>
        <w:rPr>
          <w:rFonts w:ascii="Times New Roman"/>
          <w:b w:val="false"/>
          <w:i w:val="false"/>
          <w:color w:val="000000"/>
          <w:sz w:val="28"/>
        </w:rPr>
        <w:t>
      34. Міндеттері:</w:t>
      </w:r>
    </w:p>
    <w:bookmarkEnd w:id="195"/>
    <w:bookmarkStart w:name="z201" w:id="196"/>
    <w:p>
      <w:pPr>
        <w:spacing w:after="0"/>
        <w:ind w:left="0"/>
        <w:jc w:val="both"/>
      </w:pPr>
      <w:r>
        <w:rPr>
          <w:rFonts w:ascii="Times New Roman"/>
          <w:b w:val="false"/>
          <w:i w:val="false"/>
          <w:color w:val="000000"/>
          <w:sz w:val="28"/>
        </w:rPr>
        <w:t>
      өнімді әрекеттерге қызығушылықтарын ояту;</w:t>
      </w:r>
    </w:p>
    <w:bookmarkEnd w:id="196"/>
    <w:bookmarkStart w:name="z202" w:id="197"/>
    <w:p>
      <w:pPr>
        <w:spacing w:after="0"/>
        <w:ind w:left="0"/>
        <w:jc w:val="both"/>
      </w:pPr>
      <w:r>
        <w:rPr>
          <w:rFonts w:ascii="Times New Roman"/>
          <w:b w:val="false"/>
          <w:i w:val="false"/>
          <w:color w:val="000000"/>
          <w:sz w:val="28"/>
        </w:rPr>
        <w:t>
      балалардың байқампаздығын дамыту;</w:t>
      </w:r>
    </w:p>
    <w:bookmarkEnd w:id="197"/>
    <w:bookmarkStart w:name="z203" w:id="198"/>
    <w:p>
      <w:pPr>
        <w:spacing w:after="0"/>
        <w:ind w:left="0"/>
        <w:jc w:val="both"/>
      </w:pPr>
      <w:r>
        <w:rPr>
          <w:rFonts w:ascii="Times New Roman"/>
          <w:b w:val="false"/>
          <w:i w:val="false"/>
          <w:color w:val="000000"/>
          <w:sz w:val="28"/>
        </w:rPr>
        <w:t>
      көрнекі-қимылдық ойлауды, есті, қиялды, зейінді, қабылдауды дамыту;</w:t>
      </w:r>
    </w:p>
    <w:bookmarkEnd w:id="198"/>
    <w:bookmarkStart w:name="z204" w:id="199"/>
    <w:p>
      <w:pPr>
        <w:spacing w:after="0"/>
        <w:ind w:left="0"/>
        <w:jc w:val="both"/>
      </w:pPr>
      <w:r>
        <w:rPr>
          <w:rFonts w:ascii="Times New Roman"/>
          <w:b w:val="false"/>
          <w:i w:val="false"/>
          <w:color w:val="000000"/>
          <w:sz w:val="28"/>
        </w:rPr>
        <w:t>
      қоршаған орта туралы түсініктерін және сенсорлық қабілеттерін қалыптастыру.</w:t>
      </w:r>
    </w:p>
    <w:bookmarkEnd w:id="199"/>
    <w:bookmarkStart w:name="z205" w:id="200"/>
    <w:p>
      <w:pPr>
        <w:spacing w:after="0"/>
        <w:ind w:left="0"/>
        <w:jc w:val="both"/>
      </w:pPr>
      <w:r>
        <w:rPr>
          <w:rFonts w:ascii="Times New Roman"/>
          <w:b w:val="false"/>
          <w:i w:val="false"/>
          <w:color w:val="000000"/>
          <w:sz w:val="28"/>
        </w:rPr>
        <w:t>
      35. Сурет салу</w:t>
      </w:r>
    </w:p>
    <w:bookmarkEnd w:id="200"/>
    <w:bookmarkStart w:name="z206" w:id="201"/>
    <w:p>
      <w:pPr>
        <w:spacing w:after="0"/>
        <w:ind w:left="0"/>
        <w:jc w:val="both"/>
      </w:pPr>
      <w:r>
        <w:rPr>
          <w:rFonts w:ascii="Times New Roman"/>
          <w:b w:val="false"/>
          <w:i w:val="false"/>
          <w:color w:val="000000"/>
          <w:sz w:val="28"/>
        </w:rPr>
        <w:t>
      1) бейнелеу құралдары арқылы балалардың шығармашылық қабілеттерін қалыптастыру;</w:t>
      </w:r>
    </w:p>
    <w:bookmarkEnd w:id="201"/>
    <w:bookmarkStart w:name="z207" w:id="202"/>
    <w:p>
      <w:pPr>
        <w:spacing w:after="0"/>
        <w:ind w:left="0"/>
        <w:jc w:val="both"/>
      </w:pPr>
      <w:r>
        <w:rPr>
          <w:rFonts w:ascii="Times New Roman"/>
          <w:b w:val="false"/>
          <w:i w:val="false"/>
          <w:color w:val="000000"/>
          <w:sz w:val="28"/>
        </w:rPr>
        <w:t>
      2) бейнелеу тәсілдерін үйрету.</w:t>
      </w:r>
    </w:p>
    <w:bookmarkEnd w:id="202"/>
    <w:bookmarkStart w:name="z208" w:id="203"/>
    <w:p>
      <w:pPr>
        <w:spacing w:after="0"/>
        <w:ind w:left="0"/>
        <w:jc w:val="both"/>
      </w:pPr>
      <w:r>
        <w:rPr>
          <w:rFonts w:ascii="Times New Roman"/>
          <w:b w:val="false"/>
          <w:i w:val="false"/>
          <w:color w:val="000000"/>
          <w:sz w:val="28"/>
        </w:rPr>
        <w:t>
      36. Сурет салу (1 жастан 1 жас 6 айға дейін).</w:t>
      </w:r>
    </w:p>
    <w:bookmarkEnd w:id="203"/>
    <w:bookmarkStart w:name="z209" w:id="204"/>
    <w:p>
      <w:pPr>
        <w:spacing w:after="0"/>
        <w:ind w:left="0"/>
        <w:jc w:val="both"/>
      </w:pPr>
      <w:r>
        <w:rPr>
          <w:rFonts w:ascii="Times New Roman"/>
          <w:b w:val="false"/>
          <w:i w:val="false"/>
          <w:color w:val="000000"/>
          <w:sz w:val="28"/>
        </w:rPr>
        <w:t xml:space="preserve">
      1) сурет салуға балалардың қызығушылығын тәрбиелеу; </w:t>
      </w:r>
    </w:p>
    <w:bookmarkEnd w:id="204"/>
    <w:bookmarkStart w:name="z210" w:id="205"/>
    <w:p>
      <w:pPr>
        <w:spacing w:after="0"/>
        <w:ind w:left="0"/>
        <w:jc w:val="both"/>
      </w:pPr>
      <w:r>
        <w:rPr>
          <w:rFonts w:ascii="Times New Roman"/>
          <w:b w:val="false"/>
          <w:i w:val="false"/>
          <w:color w:val="000000"/>
          <w:sz w:val="28"/>
        </w:rPr>
        <w:t>
      2) балаларды бояулардың ашық түстерін эмоциялы қабылдауға, қарындаштармен, фломастерлермен сурет салуға, қағаз бетін ашық түсті дақтармен, жақпалармен толтыруға бояу жағылған саусақпен қағазға сурет салуға үйрету.</w:t>
      </w:r>
    </w:p>
    <w:bookmarkEnd w:id="205"/>
    <w:bookmarkStart w:name="z211" w:id="206"/>
    <w:p>
      <w:pPr>
        <w:spacing w:after="0"/>
        <w:ind w:left="0"/>
        <w:jc w:val="both"/>
      </w:pPr>
      <w:r>
        <w:rPr>
          <w:rFonts w:ascii="Times New Roman"/>
          <w:b w:val="false"/>
          <w:i w:val="false"/>
          <w:color w:val="000000"/>
          <w:sz w:val="28"/>
        </w:rPr>
        <w:t>
      37. Сурет салу (1 жас 6 айдан - 2 жасқа дейін).       </w:t>
      </w:r>
    </w:p>
    <w:bookmarkEnd w:id="206"/>
    <w:bookmarkStart w:name="z212" w:id="207"/>
    <w:p>
      <w:pPr>
        <w:spacing w:after="0"/>
        <w:ind w:left="0"/>
        <w:jc w:val="both"/>
      </w:pPr>
      <w:r>
        <w:rPr>
          <w:rFonts w:ascii="Times New Roman"/>
          <w:b w:val="false"/>
          <w:i w:val="false"/>
          <w:color w:val="000000"/>
          <w:sz w:val="28"/>
        </w:rPr>
        <w:t>
      Балаларды: 4 негізгі түстерді (қызыл, көк, сары, жасыл) қолдануға, қағаз бетіне бейнелерді дұрыс орналастыруға; қарындашпен, фломастермен жұмыс жасау техникасына, бояу жағылған саусақпен және алақанмен қағазға сурет салуды үйрету.</w:t>
      </w:r>
    </w:p>
    <w:bookmarkEnd w:id="207"/>
    <w:bookmarkStart w:name="z213" w:id="208"/>
    <w:p>
      <w:pPr>
        <w:spacing w:after="0"/>
        <w:ind w:left="0"/>
        <w:jc w:val="both"/>
      </w:pPr>
      <w:r>
        <w:rPr>
          <w:rFonts w:ascii="Times New Roman"/>
          <w:b w:val="false"/>
          <w:i w:val="false"/>
          <w:color w:val="000000"/>
          <w:sz w:val="28"/>
        </w:rPr>
        <w:t>
      Күтілетін нәтижелер:</w:t>
      </w:r>
    </w:p>
    <w:bookmarkEnd w:id="208"/>
    <w:bookmarkStart w:name="z214" w:id="209"/>
    <w:p>
      <w:pPr>
        <w:spacing w:after="0"/>
        <w:ind w:left="0"/>
        <w:jc w:val="both"/>
      </w:pPr>
      <w:r>
        <w:rPr>
          <w:rFonts w:ascii="Times New Roman"/>
          <w:b w:val="false"/>
          <w:i w:val="false"/>
          <w:color w:val="000000"/>
          <w:sz w:val="28"/>
        </w:rPr>
        <w:t>
      қарындашпен, фломастермен сурет салуға ынта білдіреді;</w:t>
      </w:r>
    </w:p>
    <w:bookmarkEnd w:id="209"/>
    <w:bookmarkStart w:name="z215" w:id="210"/>
    <w:p>
      <w:pPr>
        <w:spacing w:after="0"/>
        <w:ind w:left="0"/>
        <w:jc w:val="both"/>
      </w:pPr>
      <w:r>
        <w:rPr>
          <w:rFonts w:ascii="Times New Roman"/>
          <w:b w:val="false"/>
          <w:i w:val="false"/>
          <w:color w:val="000000"/>
          <w:sz w:val="28"/>
        </w:rPr>
        <w:t>
      бояулардың ашық түсіне эмоционалды көңіл-күй танытады;</w:t>
      </w:r>
    </w:p>
    <w:bookmarkEnd w:id="210"/>
    <w:bookmarkStart w:name="z216" w:id="211"/>
    <w:p>
      <w:pPr>
        <w:spacing w:after="0"/>
        <w:ind w:left="0"/>
        <w:jc w:val="both"/>
      </w:pPr>
      <w:r>
        <w:rPr>
          <w:rFonts w:ascii="Times New Roman"/>
          <w:b w:val="false"/>
          <w:i w:val="false"/>
          <w:color w:val="000000"/>
          <w:sz w:val="28"/>
        </w:rPr>
        <w:t>
      қағаз парағын ашық түсті дақтармен, жақпалармен ырғақты түрде толтырады;</w:t>
      </w:r>
    </w:p>
    <w:bookmarkEnd w:id="211"/>
    <w:bookmarkStart w:name="z217" w:id="212"/>
    <w:p>
      <w:pPr>
        <w:spacing w:after="0"/>
        <w:ind w:left="0"/>
        <w:jc w:val="both"/>
      </w:pPr>
      <w:r>
        <w:rPr>
          <w:rFonts w:ascii="Times New Roman"/>
          <w:b w:val="false"/>
          <w:i w:val="false"/>
          <w:color w:val="000000"/>
          <w:sz w:val="28"/>
        </w:rPr>
        <w:t>
      қағаз бетіне алақанымен ұқыпты баса біледі.</w:t>
      </w:r>
    </w:p>
    <w:bookmarkEnd w:id="212"/>
    <w:bookmarkStart w:name="z218" w:id="213"/>
    <w:p>
      <w:pPr>
        <w:spacing w:after="0"/>
        <w:ind w:left="0"/>
        <w:jc w:val="both"/>
      </w:pPr>
      <w:r>
        <w:rPr>
          <w:rFonts w:ascii="Times New Roman"/>
          <w:b w:val="false"/>
          <w:i w:val="false"/>
          <w:color w:val="000000"/>
          <w:sz w:val="28"/>
        </w:rPr>
        <w:t>
      38. Мүсіндеу (1 жастан 1 жас 6 айға дейін).</w:t>
      </w:r>
    </w:p>
    <w:bookmarkEnd w:id="213"/>
    <w:bookmarkStart w:name="z219" w:id="214"/>
    <w:p>
      <w:pPr>
        <w:spacing w:after="0"/>
        <w:ind w:left="0"/>
        <w:jc w:val="both"/>
      </w:pPr>
      <w:r>
        <w:rPr>
          <w:rFonts w:ascii="Times New Roman"/>
          <w:b w:val="false"/>
          <w:i w:val="false"/>
          <w:color w:val="000000"/>
          <w:sz w:val="28"/>
        </w:rPr>
        <w:t>
      Сазбалшықпен, оның қасиеттерімен таныстыру. Балаларды ермексаздың, сазбалшықтың кесектерін алақан арасында домалатуды, алақан арасында "шарлар" жасауды, жалпақ, дөңгелек пішіндерді мүсіндей білуге үйрету.</w:t>
      </w:r>
    </w:p>
    <w:bookmarkEnd w:id="214"/>
    <w:bookmarkStart w:name="z220" w:id="215"/>
    <w:p>
      <w:pPr>
        <w:spacing w:after="0"/>
        <w:ind w:left="0"/>
        <w:jc w:val="both"/>
      </w:pPr>
      <w:r>
        <w:rPr>
          <w:rFonts w:ascii="Times New Roman"/>
          <w:b w:val="false"/>
          <w:i w:val="false"/>
          <w:color w:val="000000"/>
          <w:sz w:val="28"/>
        </w:rPr>
        <w:t xml:space="preserve">
      39. Мүсіндеу (1 жас 6 айдан - 2 жасқа дейін). </w:t>
      </w:r>
    </w:p>
    <w:bookmarkEnd w:id="215"/>
    <w:bookmarkStart w:name="z221" w:id="216"/>
    <w:p>
      <w:pPr>
        <w:spacing w:after="0"/>
        <w:ind w:left="0"/>
        <w:jc w:val="both"/>
      </w:pPr>
      <w:r>
        <w:rPr>
          <w:rFonts w:ascii="Times New Roman"/>
          <w:b w:val="false"/>
          <w:i w:val="false"/>
          <w:color w:val="000000"/>
          <w:sz w:val="28"/>
        </w:rPr>
        <w:t>
      Балаларға ермексазды, сазбалшықты алақан арасына ала білуді, өз қалауы бойынша алынған пішіндерді құрастыруды, жалпақ, дөңгелек пішіндерді мүсіндей білуге, қолданылған материалдарға ұқыпты қарым-қатынас жасай білуге үйрету.</w:t>
      </w:r>
    </w:p>
    <w:bookmarkEnd w:id="216"/>
    <w:bookmarkStart w:name="z222" w:id="217"/>
    <w:p>
      <w:pPr>
        <w:spacing w:after="0"/>
        <w:ind w:left="0"/>
        <w:jc w:val="both"/>
      </w:pPr>
      <w:r>
        <w:rPr>
          <w:rFonts w:ascii="Times New Roman"/>
          <w:b w:val="false"/>
          <w:i w:val="false"/>
          <w:color w:val="000000"/>
          <w:sz w:val="28"/>
        </w:rPr>
        <w:t>
      Күтілетін нәтижелер:</w:t>
      </w:r>
    </w:p>
    <w:bookmarkEnd w:id="217"/>
    <w:bookmarkStart w:name="z223" w:id="218"/>
    <w:p>
      <w:pPr>
        <w:spacing w:after="0"/>
        <w:ind w:left="0"/>
        <w:jc w:val="both"/>
      </w:pPr>
      <w:r>
        <w:rPr>
          <w:rFonts w:ascii="Times New Roman"/>
          <w:b w:val="false"/>
          <w:i w:val="false"/>
          <w:color w:val="000000"/>
          <w:sz w:val="28"/>
        </w:rPr>
        <w:t>
      сазбалшықты алақан арасында домалата алады;</w:t>
      </w:r>
    </w:p>
    <w:bookmarkEnd w:id="218"/>
    <w:bookmarkStart w:name="z224" w:id="219"/>
    <w:p>
      <w:pPr>
        <w:spacing w:after="0"/>
        <w:ind w:left="0"/>
        <w:jc w:val="both"/>
      </w:pPr>
      <w:r>
        <w:rPr>
          <w:rFonts w:ascii="Times New Roman"/>
          <w:b w:val="false"/>
          <w:i w:val="false"/>
          <w:color w:val="000000"/>
          <w:sz w:val="28"/>
        </w:rPr>
        <w:t>
      жалпақ дөңгелек пішіндерді мүсіндейді;</w:t>
      </w:r>
    </w:p>
    <w:bookmarkEnd w:id="219"/>
    <w:bookmarkStart w:name="z225" w:id="220"/>
    <w:p>
      <w:pPr>
        <w:spacing w:after="0"/>
        <w:ind w:left="0"/>
        <w:jc w:val="both"/>
      </w:pPr>
      <w:r>
        <w:rPr>
          <w:rFonts w:ascii="Times New Roman"/>
          <w:b w:val="false"/>
          <w:i w:val="false"/>
          <w:color w:val="000000"/>
          <w:sz w:val="28"/>
        </w:rPr>
        <w:t>
      тәрбиешінің көрсетуі бойынша алынған пішіндерді құрастыра біледі.</w:t>
      </w:r>
    </w:p>
    <w:bookmarkEnd w:id="220"/>
    <w:bookmarkStart w:name="z226" w:id="221"/>
    <w:p>
      <w:pPr>
        <w:spacing w:after="0"/>
        <w:ind w:left="0"/>
        <w:jc w:val="both"/>
      </w:pPr>
      <w:r>
        <w:rPr>
          <w:rFonts w:ascii="Times New Roman"/>
          <w:b w:val="false"/>
          <w:i w:val="false"/>
          <w:color w:val="000000"/>
          <w:sz w:val="28"/>
        </w:rPr>
        <w:t>
      40. Музыка</w:t>
      </w:r>
    </w:p>
    <w:bookmarkEnd w:id="221"/>
    <w:bookmarkStart w:name="z227" w:id="222"/>
    <w:p>
      <w:pPr>
        <w:spacing w:after="0"/>
        <w:ind w:left="0"/>
        <w:jc w:val="both"/>
      </w:pPr>
      <w:r>
        <w:rPr>
          <w:rFonts w:ascii="Times New Roman"/>
          <w:b w:val="false"/>
          <w:i w:val="false"/>
          <w:color w:val="000000"/>
          <w:sz w:val="28"/>
        </w:rPr>
        <w:t>
      Музыкаға, ән салуға, музыкалық-ырғақтық қимылдарға қызығушылықтарын қалыптастыру.</w:t>
      </w:r>
    </w:p>
    <w:bookmarkEnd w:id="222"/>
    <w:bookmarkStart w:name="z228" w:id="223"/>
    <w:p>
      <w:pPr>
        <w:spacing w:after="0"/>
        <w:ind w:left="0"/>
        <w:jc w:val="both"/>
      </w:pPr>
      <w:r>
        <w:rPr>
          <w:rFonts w:ascii="Times New Roman"/>
          <w:b w:val="false"/>
          <w:i w:val="false"/>
          <w:color w:val="000000"/>
          <w:sz w:val="28"/>
        </w:rPr>
        <w:t>
      41. Музыка (1 жастан 1 жас 6 айға дейін).</w:t>
      </w:r>
    </w:p>
    <w:bookmarkEnd w:id="223"/>
    <w:bookmarkStart w:name="z229" w:id="224"/>
    <w:p>
      <w:pPr>
        <w:spacing w:after="0"/>
        <w:ind w:left="0"/>
        <w:jc w:val="both"/>
      </w:pPr>
      <w:r>
        <w:rPr>
          <w:rFonts w:ascii="Times New Roman"/>
          <w:b w:val="false"/>
          <w:i w:val="false"/>
          <w:color w:val="000000"/>
          <w:sz w:val="28"/>
        </w:rPr>
        <w:t>
      Балаларға мазмұны бойынша жақын әндерді тыңдауды, олардың көңіл- күйіне эмоционалды үн қатуды, оларды сәйкесінше қимылдармен көрсетуді;</w:t>
      </w:r>
    </w:p>
    <w:bookmarkEnd w:id="224"/>
    <w:bookmarkStart w:name="z230" w:id="225"/>
    <w:p>
      <w:pPr>
        <w:spacing w:after="0"/>
        <w:ind w:left="0"/>
        <w:jc w:val="both"/>
      </w:pPr>
      <w:r>
        <w:rPr>
          <w:rFonts w:ascii="Times New Roman"/>
          <w:b w:val="false"/>
          <w:i w:val="false"/>
          <w:color w:val="000000"/>
          <w:sz w:val="28"/>
        </w:rPr>
        <w:t>
      фортепианода 3–4 минуттық үзілістермен орындалатын көңілді және баяу әуендерді тыңдауды, дыбысқа еліктеулерді қайталау, әндегі жекелеген сөздерді айтуды, ересектердің созылыңқы айтқан екпіндеріне еліктеу, тіркестердің соңын қосылып айтуды, әндегі қайталанып айтылатын интонацияларды әндетіп айтуды, сүйемелдейтін әннің сөздеріне байланысты екі қимылдың ауысуын есте сақтау, осы қимылдарды алдымен ересектің көрсетуімен, кейіннен әннің сөзі бойынша орындауды үйрету.</w:t>
      </w:r>
    </w:p>
    <w:bookmarkEnd w:id="225"/>
    <w:bookmarkStart w:name="z231" w:id="226"/>
    <w:p>
      <w:pPr>
        <w:spacing w:after="0"/>
        <w:ind w:left="0"/>
        <w:jc w:val="both"/>
      </w:pPr>
      <w:r>
        <w:rPr>
          <w:rFonts w:ascii="Times New Roman"/>
          <w:b w:val="false"/>
          <w:i w:val="false"/>
          <w:color w:val="000000"/>
          <w:sz w:val="28"/>
        </w:rPr>
        <w:t>
      Күтілетін нәтижелер:</w:t>
      </w:r>
    </w:p>
    <w:bookmarkEnd w:id="226"/>
    <w:bookmarkStart w:name="z232" w:id="227"/>
    <w:p>
      <w:pPr>
        <w:spacing w:after="0"/>
        <w:ind w:left="0"/>
        <w:jc w:val="both"/>
      </w:pPr>
      <w:r>
        <w:rPr>
          <w:rFonts w:ascii="Times New Roman"/>
          <w:b w:val="false"/>
          <w:i w:val="false"/>
          <w:color w:val="000000"/>
          <w:sz w:val="28"/>
        </w:rPr>
        <w:t>
      музыкамен жүре біледі;</w:t>
      </w:r>
    </w:p>
    <w:bookmarkEnd w:id="227"/>
    <w:bookmarkStart w:name="z233" w:id="228"/>
    <w:p>
      <w:pPr>
        <w:spacing w:after="0"/>
        <w:ind w:left="0"/>
        <w:jc w:val="both"/>
      </w:pPr>
      <w:r>
        <w:rPr>
          <w:rFonts w:ascii="Times New Roman"/>
          <w:b w:val="false"/>
          <w:i w:val="false"/>
          <w:color w:val="000000"/>
          <w:sz w:val="28"/>
        </w:rPr>
        <w:t>
      ересектердің орындаған әндерін тыңдайды;</w:t>
      </w:r>
    </w:p>
    <w:bookmarkEnd w:id="228"/>
    <w:bookmarkStart w:name="z234" w:id="229"/>
    <w:p>
      <w:pPr>
        <w:spacing w:after="0"/>
        <w:ind w:left="0"/>
        <w:jc w:val="both"/>
      </w:pPr>
      <w:r>
        <w:rPr>
          <w:rFonts w:ascii="Times New Roman"/>
          <w:b w:val="false"/>
          <w:i w:val="false"/>
          <w:color w:val="000000"/>
          <w:sz w:val="28"/>
        </w:rPr>
        <w:t>
      ойын әрекеттерін музыкалық сүйемелдеумен орындауды біледі;</w:t>
      </w:r>
    </w:p>
    <w:bookmarkEnd w:id="229"/>
    <w:bookmarkStart w:name="z235" w:id="230"/>
    <w:p>
      <w:pPr>
        <w:spacing w:after="0"/>
        <w:ind w:left="0"/>
        <w:jc w:val="both"/>
      </w:pPr>
      <w:r>
        <w:rPr>
          <w:rFonts w:ascii="Times New Roman"/>
          <w:b w:val="false"/>
          <w:i w:val="false"/>
          <w:color w:val="000000"/>
          <w:sz w:val="28"/>
        </w:rPr>
        <w:t>
      би әуендерінің көңілді сипатын күрделі емес қимылдармен: аяқтан аяққа ауысу, өкшелерін соғу, қолдың буынын айналдыру,орнында айналуды біледі.</w:t>
      </w:r>
    </w:p>
    <w:bookmarkEnd w:id="230"/>
    <w:bookmarkStart w:name="z236" w:id="231"/>
    <w:p>
      <w:pPr>
        <w:spacing w:after="0"/>
        <w:ind w:left="0"/>
        <w:jc w:val="both"/>
      </w:pPr>
      <w:r>
        <w:rPr>
          <w:rFonts w:ascii="Times New Roman"/>
          <w:b w:val="false"/>
          <w:i w:val="false"/>
          <w:color w:val="000000"/>
          <w:sz w:val="28"/>
        </w:rPr>
        <w:t>
      42. Музыка (1 жас 6 айдан 2 жасқа дейін).</w:t>
      </w:r>
    </w:p>
    <w:bookmarkEnd w:id="231"/>
    <w:bookmarkStart w:name="z237" w:id="232"/>
    <w:p>
      <w:pPr>
        <w:spacing w:after="0"/>
        <w:ind w:left="0"/>
        <w:jc w:val="both"/>
      </w:pPr>
      <w:r>
        <w:rPr>
          <w:rFonts w:ascii="Times New Roman"/>
          <w:b w:val="false"/>
          <w:i w:val="false"/>
          <w:color w:val="000000"/>
          <w:sz w:val="28"/>
        </w:rPr>
        <w:t>
      Балаларға әннің әуені мен сөздерін тыңдау және оларды тануды, музыкалық шығармаға эмоционалды үн қатуды, ересектердің орындауында ән тыңдау және одан соң қайталау, ересектермен қосылып айтуға, жоғары және төмен дыбыстарды тыңдауды, ойын әрекеттерін беруді, музыка сипатының ауысуына жауап беруді үйрету.</w:t>
      </w:r>
    </w:p>
    <w:bookmarkEnd w:id="232"/>
    <w:bookmarkStart w:name="z238" w:id="233"/>
    <w:p>
      <w:pPr>
        <w:spacing w:after="0"/>
        <w:ind w:left="0"/>
        <w:jc w:val="both"/>
      </w:pPr>
      <w:r>
        <w:rPr>
          <w:rFonts w:ascii="Times New Roman"/>
          <w:b w:val="false"/>
          <w:i w:val="false"/>
          <w:color w:val="000000"/>
          <w:sz w:val="28"/>
        </w:rPr>
        <w:t>
      Күтілетін нәтижелер:</w:t>
      </w:r>
    </w:p>
    <w:bookmarkEnd w:id="233"/>
    <w:bookmarkStart w:name="z239" w:id="234"/>
    <w:p>
      <w:pPr>
        <w:spacing w:after="0"/>
        <w:ind w:left="0"/>
        <w:jc w:val="both"/>
      </w:pPr>
      <w:r>
        <w:rPr>
          <w:rFonts w:ascii="Times New Roman"/>
          <w:b w:val="false"/>
          <w:i w:val="false"/>
          <w:color w:val="000000"/>
          <w:sz w:val="28"/>
        </w:rPr>
        <w:t>
      музыкамен жүре біледі;</w:t>
      </w:r>
    </w:p>
    <w:bookmarkEnd w:id="234"/>
    <w:bookmarkStart w:name="z240" w:id="235"/>
    <w:p>
      <w:pPr>
        <w:spacing w:after="0"/>
        <w:ind w:left="0"/>
        <w:jc w:val="both"/>
      </w:pPr>
      <w:r>
        <w:rPr>
          <w:rFonts w:ascii="Times New Roman"/>
          <w:b w:val="false"/>
          <w:i w:val="false"/>
          <w:color w:val="000000"/>
          <w:sz w:val="28"/>
        </w:rPr>
        <w:t>
      ересектердің орындаған әндерін тыңдайды және одан соң қайталайды; ересектермен қосылып айтуды, әнді орындағанда интонацияларын қайталауды біледі;</w:t>
      </w:r>
    </w:p>
    <w:bookmarkEnd w:id="235"/>
    <w:bookmarkStart w:name="z241" w:id="236"/>
    <w:p>
      <w:pPr>
        <w:spacing w:after="0"/>
        <w:ind w:left="0"/>
        <w:jc w:val="both"/>
      </w:pPr>
      <w:r>
        <w:rPr>
          <w:rFonts w:ascii="Times New Roman"/>
          <w:b w:val="false"/>
          <w:i w:val="false"/>
          <w:color w:val="000000"/>
          <w:sz w:val="28"/>
        </w:rPr>
        <w:t>
      ойын әрекеттерін музыкалық сүйемелдеумен орындауды біледі;</w:t>
      </w:r>
    </w:p>
    <w:bookmarkEnd w:id="236"/>
    <w:bookmarkStart w:name="z242" w:id="237"/>
    <w:p>
      <w:pPr>
        <w:spacing w:after="0"/>
        <w:ind w:left="0"/>
        <w:jc w:val="both"/>
      </w:pPr>
      <w:r>
        <w:rPr>
          <w:rFonts w:ascii="Times New Roman"/>
          <w:b w:val="false"/>
          <w:i w:val="false"/>
          <w:color w:val="000000"/>
          <w:sz w:val="28"/>
        </w:rPr>
        <w:t>
      би әуендерінің көңілді сипатын күрделі емес қимылдармен: аяқтан аяққа ауысу, өкшелерін соғу, қолдың буынын айналдыру,орнында айналуды біледі.</w:t>
      </w:r>
    </w:p>
    <w:bookmarkEnd w:id="237"/>
    <w:bookmarkStart w:name="z243" w:id="238"/>
    <w:p>
      <w:pPr>
        <w:spacing w:after="0"/>
        <w:ind w:left="0"/>
        <w:jc w:val="left"/>
      </w:pPr>
      <w:r>
        <w:rPr>
          <w:rFonts w:ascii="Times New Roman"/>
          <w:b/>
          <w:i w:val="false"/>
          <w:color w:val="000000"/>
        </w:rPr>
        <w:t xml:space="preserve"> 3-тарау. Бірінші кіші топ</w:t>
      </w:r>
    </w:p>
    <w:bookmarkEnd w:id="238"/>
    <w:bookmarkStart w:name="z244" w:id="239"/>
    <w:p>
      <w:pPr>
        <w:spacing w:after="0"/>
        <w:ind w:left="0"/>
        <w:jc w:val="left"/>
      </w:pPr>
      <w:r>
        <w:rPr>
          <w:rFonts w:ascii="Times New Roman"/>
          <w:b/>
          <w:i w:val="false"/>
          <w:color w:val="000000"/>
        </w:rPr>
        <w:t xml:space="preserve"> (2 жастан 3 жасқа дейін)</w:t>
      </w:r>
    </w:p>
    <w:bookmarkEnd w:id="239"/>
    <w:bookmarkStart w:name="z245" w:id="240"/>
    <w:p>
      <w:pPr>
        <w:spacing w:after="0"/>
        <w:ind w:left="0"/>
        <w:jc w:val="left"/>
      </w:pPr>
      <w:r>
        <w:rPr>
          <w:rFonts w:ascii="Times New Roman"/>
          <w:b/>
          <w:i w:val="false"/>
          <w:color w:val="000000"/>
        </w:rPr>
        <w:t xml:space="preserve"> 1-параграф. "Денсаулық" білім беру саласы"</w:t>
      </w:r>
    </w:p>
    <w:bookmarkEnd w:id="240"/>
    <w:bookmarkStart w:name="z246" w:id="241"/>
    <w:p>
      <w:pPr>
        <w:spacing w:after="0"/>
        <w:ind w:left="0"/>
        <w:jc w:val="both"/>
      </w:pPr>
      <w:r>
        <w:rPr>
          <w:rFonts w:ascii="Times New Roman"/>
          <w:b w:val="false"/>
          <w:i w:val="false"/>
          <w:color w:val="000000"/>
          <w:sz w:val="28"/>
        </w:rPr>
        <w:t>
      43. "Денсаулық" білім беру саласының базалық мазмұны дене шынықтыру ұйымдастырылған оқу қызметінде жүзеге асырылады.</w:t>
      </w:r>
    </w:p>
    <w:bookmarkEnd w:id="241"/>
    <w:bookmarkStart w:name="z247" w:id="242"/>
    <w:p>
      <w:pPr>
        <w:spacing w:after="0"/>
        <w:ind w:left="0"/>
        <w:jc w:val="both"/>
      </w:pPr>
      <w:r>
        <w:rPr>
          <w:rFonts w:ascii="Times New Roman"/>
          <w:b w:val="false"/>
          <w:i w:val="false"/>
          <w:color w:val="000000"/>
          <w:sz w:val="28"/>
        </w:rPr>
        <w:t>
      44. Мақсаты денсаулық сақтау технологиясын қолдана отырып, дене дағдылары мен негізгі қимыл түрлерін қалыптастыру болып табылады.</w:t>
      </w:r>
    </w:p>
    <w:bookmarkEnd w:id="242"/>
    <w:bookmarkStart w:name="z248" w:id="243"/>
    <w:p>
      <w:pPr>
        <w:spacing w:after="0"/>
        <w:ind w:left="0"/>
        <w:jc w:val="both"/>
      </w:pPr>
      <w:r>
        <w:rPr>
          <w:rFonts w:ascii="Times New Roman"/>
          <w:b w:val="false"/>
          <w:i w:val="false"/>
          <w:color w:val="000000"/>
          <w:sz w:val="28"/>
        </w:rPr>
        <w:t>
      45. Міндеттері:</w:t>
      </w:r>
    </w:p>
    <w:bookmarkEnd w:id="243"/>
    <w:bookmarkStart w:name="z249" w:id="244"/>
    <w:p>
      <w:pPr>
        <w:spacing w:after="0"/>
        <w:ind w:left="0"/>
        <w:jc w:val="both"/>
      </w:pPr>
      <w:r>
        <w:rPr>
          <w:rFonts w:ascii="Times New Roman"/>
          <w:b w:val="false"/>
          <w:i w:val="false"/>
          <w:color w:val="000000"/>
          <w:sz w:val="28"/>
        </w:rPr>
        <w:t>
      жалпы дамытушы жаттығуларды, қимылды ойындарды, шынықтыру шараларын қолдану арқылы балалардың денсаулығын нығайту;</w:t>
      </w:r>
    </w:p>
    <w:bookmarkEnd w:id="244"/>
    <w:bookmarkStart w:name="z250" w:id="245"/>
    <w:p>
      <w:pPr>
        <w:spacing w:after="0"/>
        <w:ind w:left="0"/>
        <w:jc w:val="both"/>
      </w:pPr>
      <w:r>
        <w:rPr>
          <w:rFonts w:ascii="Times New Roman"/>
          <w:b w:val="false"/>
          <w:i w:val="false"/>
          <w:color w:val="000000"/>
          <w:sz w:val="28"/>
        </w:rPr>
        <w:t>
      негізгі қимыл түрлерін дамыту;</w:t>
      </w:r>
    </w:p>
    <w:bookmarkEnd w:id="245"/>
    <w:bookmarkStart w:name="z251" w:id="246"/>
    <w:p>
      <w:pPr>
        <w:spacing w:after="0"/>
        <w:ind w:left="0"/>
        <w:jc w:val="both"/>
      </w:pPr>
      <w:r>
        <w:rPr>
          <w:rFonts w:ascii="Times New Roman"/>
          <w:b w:val="false"/>
          <w:i w:val="false"/>
          <w:color w:val="000000"/>
          <w:sz w:val="28"/>
        </w:rPr>
        <w:t>
      салауатты өмір салты туралы бастапқы түсініктерін қалыптастыру.</w:t>
      </w:r>
    </w:p>
    <w:bookmarkEnd w:id="246"/>
    <w:bookmarkStart w:name="z252" w:id="247"/>
    <w:p>
      <w:pPr>
        <w:spacing w:after="0"/>
        <w:ind w:left="0"/>
        <w:jc w:val="left"/>
      </w:pPr>
      <w:r>
        <w:rPr>
          <w:rFonts w:ascii="Times New Roman"/>
          <w:b/>
          <w:i w:val="false"/>
          <w:color w:val="000000"/>
        </w:rPr>
        <w:t xml:space="preserve"> 2-параграф. I жартыжылдық</w:t>
      </w:r>
    </w:p>
    <w:bookmarkEnd w:id="247"/>
    <w:bookmarkStart w:name="z253" w:id="248"/>
    <w:p>
      <w:pPr>
        <w:spacing w:after="0"/>
        <w:ind w:left="0"/>
        <w:jc w:val="both"/>
      </w:pPr>
      <w:r>
        <w:rPr>
          <w:rFonts w:ascii="Times New Roman"/>
          <w:b w:val="false"/>
          <w:i w:val="false"/>
          <w:color w:val="000000"/>
          <w:sz w:val="28"/>
        </w:rPr>
        <w:t>
      46. Дене шынықтыру</w:t>
      </w:r>
    </w:p>
    <w:bookmarkEnd w:id="248"/>
    <w:bookmarkStart w:name="z254" w:id="249"/>
    <w:p>
      <w:pPr>
        <w:spacing w:after="0"/>
        <w:ind w:left="0"/>
        <w:jc w:val="both"/>
      </w:pPr>
      <w:r>
        <w:rPr>
          <w:rFonts w:ascii="Times New Roman"/>
          <w:b w:val="false"/>
          <w:i w:val="false"/>
          <w:color w:val="000000"/>
          <w:sz w:val="28"/>
        </w:rPr>
        <w:t>
      Жалпы дамытушы жаттығулар. Бұрылу (оңға-солға), қолды кеуде тұсында айқастыру және екі жағына жазу, қолды шапалақтау; қолды алға, жоғары, жан-жаққа көтеру, оларды бүгіп жазу, саусақтарын ашып жұму; тізені бүгіп жазу (екіншісіне тұрып), еденде отырған қалпында, таяныштан ұстап отырып аяқтың ұшымен тұру, алға, жанына, артқа қадам жасау, аяқты алға, өкшеге қою; табандарды бүгу (жазу), қатарында тұрған – отырған адамға қолындағы затты бере отырып, тұлғасын оңға-солға бұру, шалқасынан жатқан қалыпта қолдары мен аяқтарын бірдей қимылдатып, аяқтарын көтеру және түсіру, арқасынан бүйіріне, ішіне және кері қарай аударылу, алға, жан-жағына қарай еңкею.</w:t>
      </w:r>
    </w:p>
    <w:bookmarkEnd w:id="249"/>
    <w:bookmarkStart w:name="z255" w:id="250"/>
    <w:p>
      <w:pPr>
        <w:spacing w:after="0"/>
        <w:ind w:left="0"/>
        <w:jc w:val="both"/>
      </w:pPr>
      <w:r>
        <w:rPr>
          <w:rFonts w:ascii="Times New Roman"/>
          <w:b w:val="false"/>
          <w:i w:val="false"/>
          <w:color w:val="000000"/>
          <w:sz w:val="28"/>
        </w:rPr>
        <w:t>
      Негізгі қимылдар:</w:t>
      </w:r>
    </w:p>
    <w:bookmarkEnd w:id="250"/>
    <w:bookmarkStart w:name="z256" w:id="251"/>
    <w:p>
      <w:pPr>
        <w:spacing w:after="0"/>
        <w:ind w:left="0"/>
        <w:jc w:val="both"/>
      </w:pPr>
      <w:r>
        <w:rPr>
          <w:rFonts w:ascii="Times New Roman"/>
          <w:b w:val="false"/>
          <w:i w:val="false"/>
          <w:color w:val="000000"/>
          <w:sz w:val="28"/>
        </w:rPr>
        <w:t>
      1) педагогтың артынан жүру, жұптасып жүру, шеңбер бойымен қол ұстасып жүру, қарқынды өзгерте отырып жүру, бағытты өзгерте отырып жүру, жүруден жүгіруге ауысу, бағдар бойынша жүру (кілемнің бойымен, жіпке дейін), кедергілерден аттап жүру. Ұзындығы 2,5-2 м, ені 25 см (2 жаста), 20 см (3 жаста) тақтай бойымен жүру, жіптен немесе таяқтан аттап өту;</w:t>
      </w:r>
    </w:p>
    <w:bookmarkEnd w:id="251"/>
    <w:bookmarkStart w:name="z257" w:id="252"/>
    <w:p>
      <w:pPr>
        <w:spacing w:after="0"/>
        <w:ind w:left="0"/>
        <w:jc w:val="both"/>
      </w:pPr>
      <w:r>
        <w:rPr>
          <w:rFonts w:ascii="Times New Roman"/>
          <w:b w:val="false"/>
          <w:i w:val="false"/>
          <w:color w:val="000000"/>
          <w:sz w:val="28"/>
        </w:rPr>
        <w:t>
      2) бірқалыпты жүгіру, шашырап, берілген бағытта, әртүрлі қарқынмен, заттардың арасымен шеңбер бойынша, аяқтың ұшымен, белгі бойынша тоқтап, бірінің соңынан бірі (20м дейін), шағын топқа бөлініп және бүкіл топпен, бағытты өзгертіп, 30-40 сек бойына үзіліссіз жүгіру, жүруден жүгіруге және керісінше ауысу;</w:t>
      </w:r>
    </w:p>
    <w:bookmarkEnd w:id="252"/>
    <w:bookmarkStart w:name="z258" w:id="253"/>
    <w:p>
      <w:pPr>
        <w:spacing w:after="0"/>
        <w:ind w:left="0"/>
        <w:jc w:val="both"/>
      </w:pPr>
      <w:r>
        <w:rPr>
          <w:rFonts w:ascii="Times New Roman"/>
          <w:b w:val="false"/>
          <w:i w:val="false"/>
          <w:color w:val="000000"/>
          <w:sz w:val="28"/>
        </w:rPr>
        <w:t>
      3) секіру. Бір орында тұрып екі аяқтап секіру, алға қарай ұмтыла екі аяқтап секіртпемен, лентамен еденде 10-20 см қашықта (2 арқаннан тұратын жолақ арқылы) жатқан арқаннан секіру; 10-15 см биіктен секіру;</w:t>
      </w:r>
    </w:p>
    <w:bookmarkEnd w:id="253"/>
    <w:bookmarkStart w:name="z259" w:id="254"/>
    <w:p>
      <w:pPr>
        <w:spacing w:after="0"/>
        <w:ind w:left="0"/>
        <w:jc w:val="both"/>
      </w:pPr>
      <w:r>
        <w:rPr>
          <w:rFonts w:ascii="Times New Roman"/>
          <w:b w:val="false"/>
          <w:i w:val="false"/>
          <w:color w:val="000000"/>
          <w:sz w:val="28"/>
        </w:rPr>
        <w:t>
      4) еңбектеу, өрмелеу. Кедергілі жазықтың бетімен, еңіс тақтайдың үстімен, жол бойымен, әртүрлі заттардың: доғаның, орындық, үстел, арқанның астымен нысанаға дейін төрттағандап (алақанымен, тіземен тіреп) еңбектеу. Ауданы 50 х 50 см, биіктігі 10 см мінбеге өрмелеу;</w:t>
      </w:r>
    </w:p>
    <w:bookmarkEnd w:id="254"/>
    <w:bookmarkStart w:name="z260" w:id="255"/>
    <w:p>
      <w:pPr>
        <w:spacing w:after="0"/>
        <w:ind w:left="0"/>
        <w:jc w:val="both"/>
      </w:pPr>
      <w:r>
        <w:rPr>
          <w:rFonts w:ascii="Times New Roman"/>
          <w:b w:val="false"/>
          <w:i w:val="false"/>
          <w:color w:val="000000"/>
          <w:sz w:val="28"/>
        </w:rPr>
        <w:t>
      5) лақтыру, қағып алу, дәлдеп лақтыру. Екі қолмен 1-1,25 м арақашықтықтағы (көлденең) нысанаға (кеуде тұсынан, төменнен, жоғарыдан (қағып алмай), баланың көзінің және кеудесінің тұсынан әртүрлі заттардың астымен 0,5-1,5 м арақашықтыққа доптарды домалату, доптарды бір-біріне домалату;</w:t>
      </w:r>
    </w:p>
    <w:bookmarkEnd w:id="255"/>
    <w:bookmarkStart w:name="z261" w:id="256"/>
    <w:p>
      <w:pPr>
        <w:spacing w:after="0"/>
        <w:ind w:left="0"/>
        <w:jc w:val="both"/>
      </w:pPr>
      <w:r>
        <w:rPr>
          <w:rFonts w:ascii="Times New Roman"/>
          <w:b w:val="false"/>
          <w:i w:val="false"/>
          <w:color w:val="000000"/>
          <w:sz w:val="28"/>
        </w:rPr>
        <w:t>
      6) тепе-теңдік сақтау. Жиектері шектелген тура жолақпен (ені 20-25 см, ұзындығы 2-2,5 м) гимнастикалық орындықтың үстімен жүру, заттарға шығу (гимнастикалық орындыққа, жұмсақ модульге және тағы басқа), тұру, қолын жоғары көтеру, түсу; заттардан ( биіктігі 10-15см), шеңберден шеңберге аттау; төрттағандап тақтаның үстімен 20 см арақашықтықта орналасқан бірнеше кедергіден (ленталардан, текшелерден және тағы басқа) аттау, орнында баяу айналу.</w:t>
      </w:r>
    </w:p>
    <w:bookmarkEnd w:id="256"/>
    <w:bookmarkStart w:name="z262" w:id="257"/>
    <w:p>
      <w:pPr>
        <w:spacing w:after="0"/>
        <w:ind w:left="0"/>
        <w:jc w:val="both"/>
      </w:pPr>
      <w:r>
        <w:rPr>
          <w:rFonts w:ascii="Times New Roman"/>
          <w:b w:val="false"/>
          <w:i w:val="false"/>
          <w:color w:val="000000"/>
          <w:sz w:val="28"/>
        </w:rPr>
        <w:t>
      Мәдени-гигиеналық дағдылар.</w:t>
      </w:r>
    </w:p>
    <w:bookmarkEnd w:id="257"/>
    <w:bookmarkStart w:name="z263" w:id="258"/>
    <w:p>
      <w:pPr>
        <w:spacing w:after="0"/>
        <w:ind w:left="0"/>
        <w:jc w:val="both"/>
      </w:pPr>
      <w:r>
        <w:rPr>
          <w:rFonts w:ascii="Times New Roman"/>
          <w:b w:val="false"/>
          <w:i w:val="false"/>
          <w:color w:val="000000"/>
          <w:sz w:val="28"/>
        </w:rPr>
        <w:t>
      1) мәдени-гигиеналық ережелерді орындау білімін бекіту. Дербес қимыл әрекетін қамтамсыз ету;</w:t>
      </w:r>
    </w:p>
    <w:bookmarkEnd w:id="258"/>
    <w:bookmarkStart w:name="z264" w:id="259"/>
    <w:p>
      <w:pPr>
        <w:spacing w:after="0"/>
        <w:ind w:left="0"/>
        <w:jc w:val="both"/>
      </w:pPr>
      <w:r>
        <w:rPr>
          <w:rFonts w:ascii="Times New Roman"/>
          <w:b w:val="false"/>
          <w:i w:val="false"/>
          <w:color w:val="000000"/>
          <w:sz w:val="28"/>
        </w:rPr>
        <w:t>
      2) дербес ойындардағы қимыл белсенділігін реттеуге ықпал ететін жағдайларды жасау.</w:t>
      </w:r>
    </w:p>
    <w:bookmarkEnd w:id="259"/>
    <w:bookmarkStart w:name="z265" w:id="260"/>
    <w:p>
      <w:pPr>
        <w:spacing w:after="0"/>
        <w:ind w:left="0"/>
        <w:jc w:val="both"/>
      </w:pPr>
      <w:r>
        <w:rPr>
          <w:rFonts w:ascii="Times New Roman"/>
          <w:b w:val="false"/>
          <w:i w:val="false"/>
          <w:color w:val="000000"/>
          <w:sz w:val="28"/>
        </w:rPr>
        <w:t xml:space="preserve">
      Сауықтыру-шынықтыру шаралары. </w:t>
      </w:r>
    </w:p>
    <w:bookmarkEnd w:id="260"/>
    <w:bookmarkStart w:name="z266" w:id="261"/>
    <w:p>
      <w:pPr>
        <w:spacing w:after="0"/>
        <w:ind w:left="0"/>
        <w:jc w:val="both"/>
      </w:pPr>
      <w:r>
        <w:rPr>
          <w:rFonts w:ascii="Times New Roman"/>
          <w:b w:val="false"/>
          <w:i w:val="false"/>
          <w:color w:val="000000"/>
          <w:sz w:val="28"/>
        </w:rPr>
        <w:t xml:space="preserve">
      1) балаларды серуен кезінде ультракүлгін сәуленің әсерінен ауа, су шараларының үйлесімділігімен шынықтыру; </w:t>
      </w:r>
    </w:p>
    <w:bookmarkEnd w:id="261"/>
    <w:bookmarkStart w:name="z267" w:id="262"/>
    <w:p>
      <w:pPr>
        <w:spacing w:after="0"/>
        <w:ind w:left="0"/>
        <w:jc w:val="both"/>
      </w:pPr>
      <w:r>
        <w:rPr>
          <w:rFonts w:ascii="Times New Roman"/>
          <w:b w:val="false"/>
          <w:i w:val="false"/>
          <w:color w:val="000000"/>
          <w:sz w:val="28"/>
        </w:rPr>
        <w:t xml:space="preserve">
      2) сумен шынықтыруда ұсақ тастары бар ванна қолданылады. Су температурасы +30°С градустан +18°С, +16°С-қа дейін әр үш күн сайын 2 градусқа төмендетіліп отырады. </w:t>
      </w:r>
    </w:p>
    <w:bookmarkEnd w:id="262"/>
    <w:bookmarkStart w:name="z268" w:id="263"/>
    <w:p>
      <w:pPr>
        <w:spacing w:after="0"/>
        <w:ind w:left="0"/>
        <w:jc w:val="both"/>
      </w:pPr>
      <w:r>
        <w:rPr>
          <w:rFonts w:ascii="Times New Roman"/>
          <w:b w:val="false"/>
          <w:i w:val="false"/>
          <w:color w:val="000000"/>
          <w:sz w:val="28"/>
        </w:rPr>
        <w:t>
      Дербес қимыл белсенділігі.</w:t>
      </w:r>
    </w:p>
    <w:bookmarkEnd w:id="263"/>
    <w:bookmarkStart w:name="z269" w:id="264"/>
    <w:p>
      <w:pPr>
        <w:spacing w:after="0"/>
        <w:ind w:left="0"/>
        <w:jc w:val="both"/>
      </w:pPr>
      <w:r>
        <w:rPr>
          <w:rFonts w:ascii="Times New Roman"/>
          <w:b w:val="false"/>
          <w:i w:val="false"/>
          <w:color w:val="000000"/>
          <w:sz w:val="28"/>
        </w:rPr>
        <w:t>
      Ересектердің көрсетуі бойынша кейбір қимылдарды орындайды, қимыл белсенділігіне жағымды эмоциялық қарым-қатынас білдіреді, бұрын игерген қимылдарды өздігінен орындай алады.</w:t>
      </w:r>
    </w:p>
    <w:bookmarkEnd w:id="264"/>
    <w:bookmarkStart w:name="z270" w:id="265"/>
    <w:p>
      <w:pPr>
        <w:spacing w:after="0"/>
        <w:ind w:left="0"/>
        <w:jc w:val="both"/>
      </w:pPr>
      <w:r>
        <w:rPr>
          <w:rFonts w:ascii="Times New Roman"/>
          <w:b w:val="false"/>
          <w:i w:val="false"/>
          <w:color w:val="000000"/>
          <w:sz w:val="28"/>
        </w:rPr>
        <w:t>
      Спорттық жаттығулар</w:t>
      </w:r>
    </w:p>
    <w:bookmarkEnd w:id="265"/>
    <w:bookmarkStart w:name="z271" w:id="266"/>
    <w:p>
      <w:pPr>
        <w:spacing w:after="0"/>
        <w:ind w:left="0"/>
        <w:jc w:val="both"/>
      </w:pPr>
      <w:r>
        <w:rPr>
          <w:rFonts w:ascii="Times New Roman"/>
          <w:b w:val="false"/>
          <w:i w:val="false"/>
          <w:color w:val="000000"/>
          <w:sz w:val="28"/>
        </w:rPr>
        <w:t>
      1) шанамен сырғанау. Ересектердің баланы сырғанатуы; шанаға отырғызып, төбешіктен сырғанату, шананы жіппен сүйрету, баланың ойыншығын шанамен сырғанатуы;</w:t>
      </w:r>
    </w:p>
    <w:bookmarkEnd w:id="266"/>
    <w:bookmarkStart w:name="z272" w:id="267"/>
    <w:p>
      <w:pPr>
        <w:spacing w:after="0"/>
        <w:ind w:left="0"/>
        <w:jc w:val="both"/>
      </w:pPr>
      <w:r>
        <w:rPr>
          <w:rFonts w:ascii="Times New Roman"/>
          <w:b w:val="false"/>
          <w:i w:val="false"/>
          <w:color w:val="000000"/>
          <w:sz w:val="28"/>
        </w:rPr>
        <w:t>
      2) велосипед тебу. Үш дөңгелекті велосипедке отырғызу, ересектердің көмегімен және көмегінсіз түсіру, ересектердің көмегімен және өзбетімен рөлді басқару;</w:t>
      </w:r>
    </w:p>
    <w:bookmarkEnd w:id="267"/>
    <w:bookmarkStart w:name="z273" w:id="268"/>
    <w:p>
      <w:pPr>
        <w:spacing w:after="0"/>
        <w:ind w:left="0"/>
        <w:jc w:val="both"/>
      </w:pPr>
      <w:r>
        <w:rPr>
          <w:rFonts w:ascii="Times New Roman"/>
          <w:b w:val="false"/>
          <w:i w:val="false"/>
          <w:color w:val="000000"/>
          <w:sz w:val="28"/>
        </w:rPr>
        <w:t>
      3) мұз жолдармен сырғанау: ересектер балалардың қолынан жетелеп сырғанатуы.</w:t>
      </w:r>
    </w:p>
    <w:bookmarkEnd w:id="268"/>
    <w:bookmarkStart w:name="z274" w:id="269"/>
    <w:p>
      <w:pPr>
        <w:spacing w:after="0"/>
        <w:ind w:left="0"/>
        <w:jc w:val="both"/>
      </w:pPr>
      <w:r>
        <w:rPr>
          <w:rFonts w:ascii="Times New Roman"/>
          <w:b w:val="false"/>
          <w:i w:val="false"/>
          <w:color w:val="000000"/>
          <w:sz w:val="28"/>
        </w:rPr>
        <w:t>
      Күтілетін нәтижелер:</w:t>
      </w:r>
    </w:p>
    <w:bookmarkEnd w:id="269"/>
    <w:bookmarkStart w:name="z275" w:id="270"/>
    <w:p>
      <w:pPr>
        <w:spacing w:after="0"/>
        <w:ind w:left="0"/>
        <w:jc w:val="both"/>
      </w:pPr>
      <w:r>
        <w:rPr>
          <w:rFonts w:ascii="Times New Roman"/>
          <w:b w:val="false"/>
          <w:i w:val="false"/>
          <w:color w:val="000000"/>
          <w:sz w:val="28"/>
        </w:rPr>
        <w:t>
      ересектермен бірге дене жаттығуларын орындай алады;</w:t>
      </w:r>
    </w:p>
    <w:bookmarkEnd w:id="270"/>
    <w:bookmarkStart w:name="z276" w:id="271"/>
    <w:p>
      <w:pPr>
        <w:spacing w:after="0"/>
        <w:ind w:left="0"/>
        <w:jc w:val="both"/>
      </w:pPr>
      <w:r>
        <w:rPr>
          <w:rFonts w:ascii="Times New Roman"/>
          <w:b w:val="false"/>
          <w:i w:val="false"/>
          <w:color w:val="000000"/>
          <w:sz w:val="28"/>
        </w:rPr>
        <w:t>
      негізгі қимыл түрлерін: жүгіру, өрмелеу және секіру, тепе-теңдік сақтауды игерген;</w:t>
      </w:r>
    </w:p>
    <w:bookmarkEnd w:id="271"/>
    <w:bookmarkStart w:name="z277" w:id="272"/>
    <w:p>
      <w:pPr>
        <w:spacing w:after="0"/>
        <w:ind w:left="0"/>
        <w:jc w:val="both"/>
      </w:pPr>
      <w:r>
        <w:rPr>
          <w:rFonts w:ascii="Times New Roman"/>
          <w:b w:val="false"/>
          <w:i w:val="false"/>
          <w:color w:val="000000"/>
          <w:sz w:val="28"/>
        </w:rPr>
        <w:t>
      спорттық жаттығуларды орындайды;</w:t>
      </w:r>
    </w:p>
    <w:bookmarkEnd w:id="272"/>
    <w:bookmarkStart w:name="z278" w:id="273"/>
    <w:p>
      <w:pPr>
        <w:spacing w:after="0"/>
        <w:ind w:left="0"/>
        <w:jc w:val="both"/>
      </w:pPr>
      <w:r>
        <w:rPr>
          <w:rFonts w:ascii="Times New Roman"/>
          <w:b w:val="false"/>
          <w:i w:val="false"/>
          <w:color w:val="000000"/>
          <w:sz w:val="28"/>
        </w:rPr>
        <w:t>
      жеке бас гигиенасының бастапқы дағдыларын игерген;</w:t>
      </w:r>
    </w:p>
    <w:bookmarkEnd w:id="273"/>
    <w:bookmarkStart w:name="z279" w:id="274"/>
    <w:p>
      <w:pPr>
        <w:spacing w:after="0"/>
        <w:ind w:left="0"/>
        <w:jc w:val="both"/>
      </w:pPr>
      <w:r>
        <w:rPr>
          <w:rFonts w:ascii="Times New Roman"/>
          <w:b w:val="false"/>
          <w:i w:val="false"/>
          <w:color w:val="000000"/>
          <w:sz w:val="28"/>
        </w:rPr>
        <w:t>
      шынықтыру шараларын өткізу кезінде жағымды көңіл-күй танытады және сақтайды.</w:t>
      </w:r>
    </w:p>
    <w:bookmarkEnd w:id="274"/>
    <w:bookmarkStart w:name="z280" w:id="275"/>
    <w:p>
      <w:pPr>
        <w:spacing w:after="0"/>
        <w:ind w:left="0"/>
        <w:jc w:val="left"/>
      </w:pPr>
      <w:r>
        <w:rPr>
          <w:rFonts w:ascii="Times New Roman"/>
          <w:b/>
          <w:i w:val="false"/>
          <w:color w:val="000000"/>
        </w:rPr>
        <w:t xml:space="preserve"> 3-параграф. II жартыжылдық</w:t>
      </w:r>
    </w:p>
    <w:bookmarkEnd w:id="275"/>
    <w:bookmarkStart w:name="z281" w:id="276"/>
    <w:p>
      <w:pPr>
        <w:spacing w:after="0"/>
        <w:ind w:left="0"/>
        <w:jc w:val="both"/>
      </w:pPr>
      <w:r>
        <w:rPr>
          <w:rFonts w:ascii="Times New Roman"/>
          <w:b w:val="false"/>
          <w:i w:val="false"/>
          <w:color w:val="000000"/>
          <w:sz w:val="28"/>
        </w:rPr>
        <w:t>
      47. Дене шынықтыру</w:t>
      </w:r>
    </w:p>
    <w:bookmarkEnd w:id="276"/>
    <w:bookmarkStart w:name="z282" w:id="277"/>
    <w:p>
      <w:pPr>
        <w:spacing w:after="0"/>
        <w:ind w:left="0"/>
        <w:jc w:val="both"/>
      </w:pPr>
      <w:r>
        <w:rPr>
          <w:rFonts w:ascii="Times New Roman"/>
          <w:b w:val="false"/>
          <w:i w:val="false"/>
          <w:color w:val="000000"/>
          <w:sz w:val="28"/>
        </w:rPr>
        <w:t xml:space="preserve">
      Жалпы дамытушы жаттығулар. Қолды кеудеде айқастыру және екі жағына жазу, артына жіберу, шапалақтау. Таяныштан ұстап отырып аяқтың ұшымен тұру, алға, жанына, артқа қадам жасау, аяқты алға, өкшеге қою, табандарды бүгу (жазу), қатарында тұрған – отырған адамға қолындағы затты бере отырып, тұлғасын оңға-солға бұру, шалқасынан жатқан қалыпта қолдары мен аяқтарын бірдей қимылдатып, аяқтарын көтеру және түсіру, арқасынан бүйіріне, ішіне және кері қарай аударылу, алға, жан-жағына қарай еңкею. </w:t>
      </w:r>
    </w:p>
    <w:bookmarkEnd w:id="277"/>
    <w:bookmarkStart w:name="z283" w:id="278"/>
    <w:p>
      <w:pPr>
        <w:spacing w:after="0"/>
        <w:ind w:left="0"/>
        <w:jc w:val="both"/>
      </w:pPr>
      <w:r>
        <w:rPr>
          <w:rFonts w:ascii="Times New Roman"/>
          <w:b w:val="false"/>
          <w:i w:val="false"/>
          <w:color w:val="000000"/>
          <w:sz w:val="28"/>
        </w:rPr>
        <w:t>
      Негізгі қимылдар</w:t>
      </w:r>
    </w:p>
    <w:bookmarkEnd w:id="278"/>
    <w:bookmarkStart w:name="z284" w:id="279"/>
    <w:p>
      <w:pPr>
        <w:spacing w:after="0"/>
        <w:ind w:left="0"/>
        <w:jc w:val="both"/>
      </w:pPr>
      <w:r>
        <w:rPr>
          <w:rFonts w:ascii="Times New Roman"/>
          <w:b w:val="false"/>
          <w:i w:val="false"/>
          <w:color w:val="000000"/>
          <w:sz w:val="28"/>
        </w:rPr>
        <w:t>
      1) бірқалыпты жүру, жан-жаққа және берілген бағытқа шеңбер бойынша қолдарының әртүрлі қалыптарымен, аяқтың ұшымен, шағын топқа бөлініп және бүкіл топпен, жұптасып, қарқынды өзгерте отырып, белгі бойынша тоқтап, ирелеңдеген баудың бойымен еркін жүру, едендегі немесе еденнен 15-30 см көтерілген арқаннан, бөренеден, текшеден, гимнастикалық таяқшадан аттап жүру;</w:t>
      </w:r>
    </w:p>
    <w:bookmarkEnd w:id="279"/>
    <w:bookmarkStart w:name="z285" w:id="280"/>
    <w:p>
      <w:pPr>
        <w:spacing w:after="0"/>
        <w:ind w:left="0"/>
        <w:jc w:val="both"/>
      </w:pPr>
      <w:r>
        <w:rPr>
          <w:rFonts w:ascii="Times New Roman"/>
          <w:b w:val="false"/>
          <w:i w:val="false"/>
          <w:color w:val="000000"/>
          <w:sz w:val="28"/>
        </w:rPr>
        <w:t>
      2) бірқалыпты жүгіру, шашырап, берілген бағытта, әртүрлі қарқынмен, заттардың арасымен шеңбер бойынша, аяқтың ұшымен, белгі бойынша тоқтап, бірінің соңынан бірі (20м дейін), шағын топқа бөлініп және бүкіл топпен, бағытты өзгертіп, шашырап, 30-40 сек бойына үзіліссіз жүгіру, жүруден жүгіруге және керісінше ауысу;</w:t>
      </w:r>
    </w:p>
    <w:bookmarkEnd w:id="280"/>
    <w:bookmarkStart w:name="z286" w:id="281"/>
    <w:p>
      <w:pPr>
        <w:spacing w:after="0"/>
        <w:ind w:left="0"/>
        <w:jc w:val="both"/>
      </w:pPr>
      <w:r>
        <w:rPr>
          <w:rFonts w:ascii="Times New Roman"/>
          <w:b w:val="false"/>
          <w:i w:val="false"/>
          <w:color w:val="000000"/>
          <w:sz w:val="28"/>
        </w:rPr>
        <w:t>
      3) секіру. Бір орында тұрып екі аяқтап секіру, алға қарай ұмтыла затқа дейін екі аяқтап секіру (10-15см), орнынан ұзындыққа (20-50см) секіру, 10-15 см биіктен секіру, еденде 10-20 см қашықтықта (2 арқаннан тұратын жолақ арқылы) жатқан арқаннан, таспадан секіру, секіртпеден секіру;</w:t>
      </w:r>
    </w:p>
    <w:bookmarkEnd w:id="281"/>
    <w:bookmarkStart w:name="z287" w:id="282"/>
    <w:p>
      <w:pPr>
        <w:spacing w:after="0"/>
        <w:ind w:left="0"/>
        <w:jc w:val="both"/>
      </w:pPr>
      <w:r>
        <w:rPr>
          <w:rFonts w:ascii="Times New Roman"/>
          <w:b w:val="false"/>
          <w:i w:val="false"/>
          <w:color w:val="000000"/>
          <w:sz w:val="28"/>
        </w:rPr>
        <w:t>
      4) еңбектеу, өрмелеу. Кедергілі жазықтың бетімен, еңіс тақтайдың үстімен, жол бойымен, әртүрлі заттардың: доғаның, орындық, үстел, арқанның астымен нысанаға дейін төрттағандап (алақанымен, тізесімен тіреп) еңбектеу. Ауданы 50 х 50 см, биіктігі 10 см мінбеге өрмелеу;</w:t>
      </w:r>
    </w:p>
    <w:bookmarkEnd w:id="282"/>
    <w:bookmarkStart w:name="z288" w:id="283"/>
    <w:p>
      <w:pPr>
        <w:spacing w:after="0"/>
        <w:ind w:left="0"/>
        <w:jc w:val="both"/>
      </w:pPr>
      <w:r>
        <w:rPr>
          <w:rFonts w:ascii="Times New Roman"/>
          <w:b w:val="false"/>
          <w:i w:val="false"/>
          <w:color w:val="000000"/>
          <w:sz w:val="28"/>
        </w:rPr>
        <w:t>
      5) лақтыру, қағып алу, дәлдеп лақтыру. Екі қолмен 1-1,25 м арақашықтықтағы (көлденең) нысанаға (кеуде тұсынан, төменнен, жоғарыдан (қағып алмай), баланың көзінің және кеудесінің тұсынан әртүрлі заттардың астымен 0,5-1,5 м арақашықтыққа отырған және тұрған қалыптан доптарды домалату, доптарды бір-біріне домалату, бір және екі қолымен допты еденге ұру;</w:t>
      </w:r>
    </w:p>
    <w:bookmarkEnd w:id="283"/>
    <w:bookmarkStart w:name="z289" w:id="284"/>
    <w:p>
      <w:pPr>
        <w:spacing w:after="0"/>
        <w:ind w:left="0"/>
        <w:jc w:val="both"/>
      </w:pPr>
      <w:r>
        <w:rPr>
          <w:rFonts w:ascii="Times New Roman"/>
          <w:b w:val="false"/>
          <w:i w:val="false"/>
          <w:color w:val="000000"/>
          <w:sz w:val="28"/>
        </w:rPr>
        <w:t>
      6) тепе-теңдікті сақтау. . жиектері шектелген тура жолақпен (ені 20-25 см, ұзындығы 2-2,5 м), гимнастикалық орындықтың үстімен, еңіс тақтайдың үстімен (ені 25 см, бір басы 15-20 см көтерілген) жүру, заттарға шығу гимнастикалық орындыққа, жұмсақ модулге және тағы басқа) тұру, қолын жоғары көтеру, түсу, заттардан (биіктігі 10-15 см), шеңберден шеңберге аттау, төрттағандап тақтаның үстімен 20 см арақашықтықта орналасқан бірнеше кедергіден (таспалардан, текшелерден және тағы басқа) аттау, орнында баяу айналу.</w:t>
      </w:r>
    </w:p>
    <w:bookmarkEnd w:id="284"/>
    <w:bookmarkStart w:name="z290" w:id="285"/>
    <w:p>
      <w:pPr>
        <w:spacing w:after="0"/>
        <w:ind w:left="0"/>
        <w:jc w:val="both"/>
      </w:pPr>
      <w:r>
        <w:rPr>
          <w:rFonts w:ascii="Times New Roman"/>
          <w:b w:val="false"/>
          <w:i w:val="false"/>
          <w:color w:val="000000"/>
          <w:sz w:val="28"/>
        </w:rPr>
        <w:t xml:space="preserve">
      Мәдени-гигиеналық дағдылар. </w:t>
      </w:r>
    </w:p>
    <w:bookmarkEnd w:id="285"/>
    <w:bookmarkStart w:name="z291" w:id="286"/>
    <w:p>
      <w:pPr>
        <w:spacing w:after="0"/>
        <w:ind w:left="0"/>
        <w:jc w:val="both"/>
      </w:pPr>
      <w:r>
        <w:rPr>
          <w:rFonts w:ascii="Times New Roman"/>
          <w:b w:val="false"/>
          <w:i w:val="false"/>
          <w:color w:val="000000"/>
          <w:sz w:val="28"/>
        </w:rPr>
        <w:t>
      1) мәдени-гигиеналық ережелерді қолдану білімін бекіту. Дербес қимыл әрекетін қамтамасыз ету;</w:t>
      </w:r>
    </w:p>
    <w:bookmarkEnd w:id="286"/>
    <w:bookmarkStart w:name="z292" w:id="287"/>
    <w:p>
      <w:pPr>
        <w:spacing w:after="0"/>
        <w:ind w:left="0"/>
        <w:jc w:val="both"/>
      </w:pPr>
      <w:r>
        <w:rPr>
          <w:rFonts w:ascii="Times New Roman"/>
          <w:b w:val="false"/>
          <w:i w:val="false"/>
          <w:color w:val="000000"/>
          <w:sz w:val="28"/>
        </w:rPr>
        <w:t>
      2) дербес ойындарында қозғалыс белсенділігін реттеуге мүмкіндік беретін жағдайларды жасау.</w:t>
      </w:r>
    </w:p>
    <w:bookmarkEnd w:id="287"/>
    <w:bookmarkStart w:name="z293" w:id="288"/>
    <w:p>
      <w:pPr>
        <w:spacing w:after="0"/>
        <w:ind w:left="0"/>
        <w:jc w:val="both"/>
      </w:pPr>
      <w:r>
        <w:rPr>
          <w:rFonts w:ascii="Times New Roman"/>
          <w:b w:val="false"/>
          <w:i w:val="false"/>
          <w:color w:val="000000"/>
          <w:sz w:val="28"/>
        </w:rPr>
        <w:t>
      Сауықтыру-шынықтыру шаралары.</w:t>
      </w:r>
    </w:p>
    <w:bookmarkEnd w:id="288"/>
    <w:bookmarkStart w:name="z294" w:id="289"/>
    <w:p>
      <w:pPr>
        <w:spacing w:after="0"/>
        <w:ind w:left="0"/>
        <w:jc w:val="both"/>
      </w:pPr>
      <w:r>
        <w:rPr>
          <w:rFonts w:ascii="Times New Roman"/>
          <w:b w:val="false"/>
          <w:i w:val="false"/>
          <w:color w:val="000000"/>
          <w:sz w:val="28"/>
        </w:rPr>
        <w:t>
      1) балаларды шынықтыру серуен кезінде ультракүлгін сәуленің әсерімен ауа, су шараларының үйлесімділігімен қамтамасыз етіледі. Жергілікті және жалпы шаралар қолданылады;</w:t>
      </w:r>
    </w:p>
    <w:bookmarkEnd w:id="289"/>
    <w:bookmarkStart w:name="z295" w:id="290"/>
    <w:p>
      <w:pPr>
        <w:spacing w:after="0"/>
        <w:ind w:left="0"/>
        <w:jc w:val="both"/>
      </w:pPr>
      <w:r>
        <w:rPr>
          <w:rFonts w:ascii="Times New Roman"/>
          <w:b w:val="false"/>
          <w:i w:val="false"/>
          <w:color w:val="000000"/>
          <w:sz w:val="28"/>
        </w:rPr>
        <w:t>
      2) балалар жылдың салқын мезгілінде, ауа температурасы 15°С төмен болмағанда, 4–5 қабат киіммен далаға шығып, серуендей алады;</w:t>
      </w:r>
    </w:p>
    <w:bookmarkEnd w:id="290"/>
    <w:bookmarkStart w:name="z296" w:id="291"/>
    <w:p>
      <w:pPr>
        <w:spacing w:after="0"/>
        <w:ind w:left="0"/>
        <w:jc w:val="both"/>
      </w:pPr>
      <w:r>
        <w:rPr>
          <w:rFonts w:ascii="Times New Roman"/>
          <w:b w:val="false"/>
          <w:i w:val="false"/>
          <w:color w:val="000000"/>
          <w:sz w:val="28"/>
        </w:rPr>
        <w:t>
      3) ауа ваннасы бала күніне бірнеше рет киінгенде жүргізіледі, ұзақтығы 2–3 минуттан 6–10 минутқа дейін артады;</w:t>
      </w:r>
    </w:p>
    <w:bookmarkEnd w:id="291"/>
    <w:bookmarkStart w:name="z297" w:id="292"/>
    <w:p>
      <w:pPr>
        <w:spacing w:after="0"/>
        <w:ind w:left="0"/>
        <w:jc w:val="both"/>
      </w:pPr>
      <w:r>
        <w:rPr>
          <w:rFonts w:ascii="Times New Roman"/>
          <w:b w:val="false"/>
          <w:i w:val="false"/>
          <w:color w:val="000000"/>
          <w:sz w:val="28"/>
        </w:rPr>
        <w:t>
      4) сумен шынықтыруда бала ұсақ тастары бар ваннада жүреді.Су температурасы +35°С ден +34°С-ге дейін +23°С ден +22°С-ге дейін әр үш күн сайын 2 градусқа төмендетіліп отырады. Басқа күнделікті шараларда су температурасы +30°С градустан +18°С, +16°С-қа дейін біртіндеп төмендетіледі.</w:t>
      </w:r>
    </w:p>
    <w:bookmarkEnd w:id="292"/>
    <w:bookmarkStart w:name="z298" w:id="293"/>
    <w:p>
      <w:pPr>
        <w:spacing w:after="0"/>
        <w:ind w:left="0"/>
        <w:jc w:val="both"/>
      </w:pPr>
      <w:r>
        <w:rPr>
          <w:rFonts w:ascii="Times New Roman"/>
          <w:b w:val="false"/>
          <w:i w:val="false"/>
          <w:color w:val="000000"/>
          <w:sz w:val="28"/>
        </w:rPr>
        <w:t>
      Дербес қимыл белсенділігі.</w:t>
      </w:r>
    </w:p>
    <w:bookmarkEnd w:id="293"/>
    <w:bookmarkStart w:name="z299" w:id="294"/>
    <w:p>
      <w:pPr>
        <w:spacing w:after="0"/>
        <w:ind w:left="0"/>
        <w:jc w:val="both"/>
      </w:pPr>
      <w:r>
        <w:rPr>
          <w:rFonts w:ascii="Times New Roman"/>
          <w:b w:val="false"/>
          <w:i w:val="false"/>
          <w:color w:val="000000"/>
          <w:sz w:val="28"/>
        </w:rPr>
        <w:t>
      Ересектердің көрсетуі бойынша кейбір қимылдарды орындайды, қимыл белсенділігіне жағымды эмоциялық қарым-қатынас білдіреді, бұрын игерген қимылдарды өздігінен орындай алады.</w:t>
      </w:r>
    </w:p>
    <w:bookmarkEnd w:id="294"/>
    <w:bookmarkStart w:name="z300" w:id="295"/>
    <w:p>
      <w:pPr>
        <w:spacing w:after="0"/>
        <w:ind w:left="0"/>
        <w:jc w:val="both"/>
      </w:pPr>
      <w:r>
        <w:rPr>
          <w:rFonts w:ascii="Times New Roman"/>
          <w:b w:val="false"/>
          <w:i w:val="false"/>
          <w:color w:val="000000"/>
          <w:sz w:val="28"/>
        </w:rPr>
        <w:t>
      Спорттық жаттығулар</w:t>
      </w:r>
    </w:p>
    <w:bookmarkEnd w:id="295"/>
    <w:bookmarkStart w:name="z301" w:id="296"/>
    <w:p>
      <w:pPr>
        <w:spacing w:after="0"/>
        <w:ind w:left="0"/>
        <w:jc w:val="both"/>
      </w:pPr>
      <w:r>
        <w:rPr>
          <w:rFonts w:ascii="Times New Roman"/>
          <w:b w:val="false"/>
          <w:i w:val="false"/>
          <w:color w:val="000000"/>
          <w:sz w:val="28"/>
        </w:rPr>
        <w:t>
      1) шанамен сырғанау. Ересектердің баланы сырғанатуы, шанаға отырғызып, төбешіктен сырғанату, шананы жіппен сүйрету, баланы ойыншығымен шанада сырғанату, бір-бірін сырғанатуға талпыну;</w:t>
      </w:r>
    </w:p>
    <w:bookmarkEnd w:id="296"/>
    <w:bookmarkStart w:name="z302" w:id="297"/>
    <w:p>
      <w:pPr>
        <w:spacing w:after="0"/>
        <w:ind w:left="0"/>
        <w:jc w:val="both"/>
      </w:pPr>
      <w:r>
        <w:rPr>
          <w:rFonts w:ascii="Times New Roman"/>
          <w:b w:val="false"/>
          <w:i w:val="false"/>
          <w:color w:val="000000"/>
          <w:sz w:val="28"/>
        </w:rPr>
        <w:t>
      2) велосипед тебу. Үш дөңгелекті велосипедке отырғызу, ересектердің көмегімен және көмегінсіз түсіру, ересектердің көмегімен және өзбетімен рөлді басқару:</w:t>
      </w:r>
    </w:p>
    <w:bookmarkEnd w:id="297"/>
    <w:bookmarkStart w:name="z303" w:id="298"/>
    <w:p>
      <w:pPr>
        <w:spacing w:after="0"/>
        <w:ind w:left="0"/>
        <w:jc w:val="both"/>
      </w:pPr>
      <w:r>
        <w:rPr>
          <w:rFonts w:ascii="Times New Roman"/>
          <w:b w:val="false"/>
          <w:i w:val="false"/>
          <w:color w:val="000000"/>
          <w:sz w:val="28"/>
        </w:rPr>
        <w:t>
      3) мұз жолдармен сырғанау: ересектер балалардың қолынан жетелеп сырғанатуы.</w:t>
      </w:r>
    </w:p>
    <w:bookmarkEnd w:id="298"/>
    <w:bookmarkStart w:name="z304" w:id="299"/>
    <w:p>
      <w:pPr>
        <w:spacing w:after="0"/>
        <w:ind w:left="0"/>
        <w:jc w:val="both"/>
      </w:pPr>
      <w:r>
        <w:rPr>
          <w:rFonts w:ascii="Times New Roman"/>
          <w:b w:val="false"/>
          <w:i w:val="false"/>
          <w:color w:val="000000"/>
          <w:sz w:val="28"/>
        </w:rPr>
        <w:t>
      Күтілетін нәтижелер:</w:t>
      </w:r>
    </w:p>
    <w:bookmarkEnd w:id="299"/>
    <w:bookmarkStart w:name="z305" w:id="300"/>
    <w:p>
      <w:pPr>
        <w:spacing w:after="0"/>
        <w:ind w:left="0"/>
        <w:jc w:val="both"/>
      </w:pPr>
      <w:r>
        <w:rPr>
          <w:rFonts w:ascii="Times New Roman"/>
          <w:b w:val="false"/>
          <w:i w:val="false"/>
          <w:color w:val="000000"/>
          <w:sz w:val="28"/>
        </w:rPr>
        <w:t>
      ересектермен бірге дене жаттығуларын орындай алады;</w:t>
      </w:r>
    </w:p>
    <w:bookmarkEnd w:id="300"/>
    <w:bookmarkStart w:name="z306" w:id="301"/>
    <w:p>
      <w:pPr>
        <w:spacing w:after="0"/>
        <w:ind w:left="0"/>
        <w:jc w:val="both"/>
      </w:pPr>
      <w:r>
        <w:rPr>
          <w:rFonts w:ascii="Times New Roman"/>
          <w:b w:val="false"/>
          <w:i w:val="false"/>
          <w:color w:val="000000"/>
          <w:sz w:val="28"/>
        </w:rPr>
        <w:t>
      негізгі қимылдардың түрлерін игерген;</w:t>
      </w:r>
    </w:p>
    <w:bookmarkEnd w:id="301"/>
    <w:bookmarkStart w:name="z307" w:id="302"/>
    <w:p>
      <w:pPr>
        <w:spacing w:after="0"/>
        <w:ind w:left="0"/>
        <w:jc w:val="both"/>
      </w:pPr>
      <w:r>
        <w:rPr>
          <w:rFonts w:ascii="Times New Roman"/>
          <w:b w:val="false"/>
          <w:i w:val="false"/>
          <w:color w:val="000000"/>
          <w:sz w:val="28"/>
        </w:rPr>
        <w:t>
      спорттық жаттығуларды орындаудың алғашқы техникасы туралы түсініктерге ие;</w:t>
      </w:r>
    </w:p>
    <w:bookmarkEnd w:id="302"/>
    <w:bookmarkStart w:name="z308" w:id="303"/>
    <w:p>
      <w:pPr>
        <w:spacing w:after="0"/>
        <w:ind w:left="0"/>
        <w:jc w:val="both"/>
      </w:pPr>
      <w:r>
        <w:rPr>
          <w:rFonts w:ascii="Times New Roman"/>
          <w:b w:val="false"/>
          <w:i w:val="false"/>
          <w:color w:val="000000"/>
          <w:sz w:val="28"/>
        </w:rPr>
        <w:t>
      жеке бас гигиенасының бастапқы дағдыларын меңгерген;</w:t>
      </w:r>
    </w:p>
    <w:bookmarkEnd w:id="303"/>
    <w:bookmarkStart w:name="z309" w:id="304"/>
    <w:p>
      <w:pPr>
        <w:spacing w:after="0"/>
        <w:ind w:left="0"/>
        <w:jc w:val="both"/>
      </w:pPr>
      <w:r>
        <w:rPr>
          <w:rFonts w:ascii="Times New Roman"/>
          <w:b w:val="false"/>
          <w:i w:val="false"/>
          <w:color w:val="000000"/>
          <w:sz w:val="28"/>
        </w:rPr>
        <w:t>
      шынықтыру шараларын өткізу кезінде жағымды көңіл-күй танытады.</w:t>
      </w:r>
    </w:p>
    <w:bookmarkEnd w:id="304"/>
    <w:bookmarkStart w:name="z310" w:id="305"/>
    <w:p>
      <w:pPr>
        <w:spacing w:after="0"/>
        <w:ind w:left="0"/>
        <w:jc w:val="left"/>
      </w:pPr>
      <w:r>
        <w:rPr>
          <w:rFonts w:ascii="Times New Roman"/>
          <w:b/>
          <w:i w:val="false"/>
          <w:color w:val="000000"/>
        </w:rPr>
        <w:t xml:space="preserve"> 4-параграф. "Коммуникация" білім беру саласы</w:t>
      </w:r>
    </w:p>
    <w:bookmarkEnd w:id="305"/>
    <w:bookmarkStart w:name="z311" w:id="306"/>
    <w:p>
      <w:pPr>
        <w:spacing w:after="0"/>
        <w:ind w:left="0"/>
        <w:jc w:val="both"/>
      </w:pPr>
      <w:r>
        <w:rPr>
          <w:rFonts w:ascii="Times New Roman"/>
          <w:b w:val="false"/>
          <w:i w:val="false"/>
          <w:color w:val="000000"/>
          <w:sz w:val="28"/>
        </w:rPr>
        <w:t>
      48. "Коммуникация" білім беру саласының базалық мазмұны сөйлеуді дамыту, көркем әдебиет ұйымдастырылған оқу қызметінде жүзеге асырылады.</w:t>
      </w:r>
    </w:p>
    <w:bookmarkEnd w:id="306"/>
    <w:bookmarkStart w:name="z312" w:id="307"/>
    <w:p>
      <w:pPr>
        <w:spacing w:after="0"/>
        <w:ind w:left="0"/>
        <w:jc w:val="both"/>
      </w:pPr>
      <w:r>
        <w:rPr>
          <w:rFonts w:ascii="Times New Roman"/>
          <w:b w:val="false"/>
          <w:i w:val="false"/>
          <w:color w:val="000000"/>
          <w:sz w:val="28"/>
        </w:rPr>
        <w:t>
      49. Мақсаты тілдік қарым-қатынас дағдыларын, сөздік қорын, әдеби шығармалар мен халық ауыз әдебиеті шығармаларына қызығушылығын қалыптастыру болып табылады.</w:t>
      </w:r>
    </w:p>
    <w:bookmarkEnd w:id="307"/>
    <w:bookmarkStart w:name="z313" w:id="308"/>
    <w:p>
      <w:pPr>
        <w:spacing w:after="0"/>
        <w:ind w:left="0"/>
        <w:jc w:val="both"/>
      </w:pPr>
      <w:r>
        <w:rPr>
          <w:rFonts w:ascii="Times New Roman"/>
          <w:b w:val="false"/>
          <w:i w:val="false"/>
          <w:color w:val="000000"/>
          <w:sz w:val="28"/>
        </w:rPr>
        <w:t>
      50. Міндеттері:</w:t>
      </w:r>
    </w:p>
    <w:bookmarkEnd w:id="308"/>
    <w:bookmarkStart w:name="z314" w:id="309"/>
    <w:p>
      <w:pPr>
        <w:spacing w:after="0"/>
        <w:ind w:left="0"/>
        <w:jc w:val="both"/>
      </w:pPr>
      <w:r>
        <w:rPr>
          <w:rFonts w:ascii="Times New Roman"/>
          <w:b w:val="false"/>
          <w:i w:val="false"/>
          <w:color w:val="000000"/>
          <w:sz w:val="28"/>
        </w:rPr>
        <w:t>
      дыбыстардың дұрыс айтылуын, байланыстырып сөйлеуін қалыптастыру;</w:t>
      </w:r>
    </w:p>
    <w:bookmarkEnd w:id="309"/>
    <w:bookmarkStart w:name="z315" w:id="310"/>
    <w:p>
      <w:pPr>
        <w:spacing w:after="0"/>
        <w:ind w:left="0"/>
        <w:jc w:val="both"/>
      </w:pPr>
      <w:r>
        <w:rPr>
          <w:rFonts w:ascii="Times New Roman"/>
          <w:b w:val="false"/>
          <w:i w:val="false"/>
          <w:color w:val="000000"/>
          <w:sz w:val="28"/>
        </w:rPr>
        <w:t>
      халық ауыз әдебиеті шығармашылығына баулу;</w:t>
      </w:r>
    </w:p>
    <w:bookmarkEnd w:id="310"/>
    <w:bookmarkStart w:name="z316" w:id="311"/>
    <w:p>
      <w:pPr>
        <w:spacing w:after="0"/>
        <w:ind w:left="0"/>
        <w:jc w:val="both"/>
      </w:pPr>
      <w:r>
        <w:rPr>
          <w:rFonts w:ascii="Times New Roman"/>
          <w:b w:val="false"/>
          <w:i w:val="false"/>
          <w:color w:val="000000"/>
          <w:sz w:val="28"/>
        </w:rPr>
        <w:t>
      пассивті және белсенді сөздік қорын кеңейту;</w:t>
      </w:r>
    </w:p>
    <w:bookmarkEnd w:id="311"/>
    <w:bookmarkStart w:name="z317" w:id="312"/>
    <w:p>
      <w:pPr>
        <w:spacing w:after="0"/>
        <w:ind w:left="0"/>
        <w:jc w:val="both"/>
      </w:pPr>
      <w:r>
        <w:rPr>
          <w:rFonts w:ascii="Times New Roman"/>
          <w:b w:val="false"/>
          <w:i w:val="false"/>
          <w:color w:val="000000"/>
          <w:sz w:val="28"/>
        </w:rPr>
        <w:t>
      балалардың түрлі әрекеттердегі және алуан түрдегі ауызша және байланыстыра сөйлеуін дамыту.</w:t>
      </w:r>
    </w:p>
    <w:bookmarkEnd w:id="312"/>
    <w:bookmarkStart w:name="z318" w:id="313"/>
    <w:p>
      <w:pPr>
        <w:spacing w:after="0"/>
        <w:ind w:left="0"/>
        <w:jc w:val="left"/>
      </w:pPr>
      <w:r>
        <w:rPr>
          <w:rFonts w:ascii="Times New Roman"/>
          <w:b/>
          <w:i w:val="false"/>
          <w:color w:val="000000"/>
        </w:rPr>
        <w:t xml:space="preserve"> 5-параграф. І жартыжылдық</w:t>
      </w:r>
    </w:p>
    <w:bookmarkEnd w:id="313"/>
    <w:bookmarkStart w:name="z319" w:id="314"/>
    <w:p>
      <w:pPr>
        <w:spacing w:after="0"/>
        <w:ind w:left="0"/>
        <w:jc w:val="both"/>
      </w:pPr>
      <w:r>
        <w:rPr>
          <w:rFonts w:ascii="Times New Roman"/>
          <w:b w:val="false"/>
          <w:i w:val="false"/>
          <w:color w:val="000000"/>
          <w:sz w:val="28"/>
        </w:rPr>
        <w:t xml:space="preserve">
      51. Сөйлеуді дамыту </w:t>
      </w:r>
    </w:p>
    <w:bookmarkEnd w:id="314"/>
    <w:bookmarkStart w:name="z320" w:id="315"/>
    <w:p>
      <w:pPr>
        <w:spacing w:after="0"/>
        <w:ind w:left="0"/>
        <w:jc w:val="both"/>
      </w:pPr>
      <w:r>
        <w:rPr>
          <w:rFonts w:ascii="Times New Roman"/>
          <w:b w:val="false"/>
          <w:i w:val="false"/>
          <w:color w:val="000000"/>
          <w:sz w:val="28"/>
        </w:rPr>
        <w:t xml:space="preserve">
      Сөйлеудің дыбыстық мәдениеті </w:t>
      </w:r>
    </w:p>
    <w:bookmarkEnd w:id="315"/>
    <w:bookmarkStart w:name="z321" w:id="316"/>
    <w:p>
      <w:pPr>
        <w:spacing w:after="0"/>
        <w:ind w:left="0"/>
        <w:jc w:val="both"/>
      </w:pPr>
      <w:r>
        <w:rPr>
          <w:rFonts w:ascii="Times New Roman"/>
          <w:b w:val="false"/>
          <w:i w:val="false"/>
          <w:color w:val="000000"/>
          <w:sz w:val="28"/>
        </w:rPr>
        <w:t>
      Қалыптастыру:</w:t>
      </w:r>
    </w:p>
    <w:bookmarkEnd w:id="316"/>
    <w:bookmarkStart w:name="z322" w:id="317"/>
    <w:p>
      <w:pPr>
        <w:spacing w:after="0"/>
        <w:ind w:left="0"/>
        <w:jc w:val="both"/>
      </w:pPr>
      <w:r>
        <w:rPr>
          <w:rFonts w:ascii="Times New Roman"/>
          <w:b w:val="false"/>
          <w:i w:val="false"/>
          <w:color w:val="000000"/>
          <w:sz w:val="28"/>
        </w:rPr>
        <w:t>
      1) айналасындағы адамдардың сөзін есту және тыңдау, түрлі дыбыстарды саралау, дауыстың қаттылығы мен айтылу жылдамдығын ажырата білуді;</w:t>
      </w:r>
    </w:p>
    <w:bookmarkEnd w:id="317"/>
    <w:bookmarkStart w:name="z323" w:id="318"/>
    <w:p>
      <w:pPr>
        <w:spacing w:after="0"/>
        <w:ind w:left="0"/>
        <w:jc w:val="both"/>
      </w:pPr>
      <w:r>
        <w:rPr>
          <w:rFonts w:ascii="Times New Roman"/>
          <w:b w:val="false"/>
          <w:i w:val="false"/>
          <w:color w:val="000000"/>
          <w:sz w:val="28"/>
        </w:rPr>
        <w:t>
      2) дыбысқа еліктеу сөздерін қолданып, дауысты дыбыстарды дұрыс айтуды;</w:t>
      </w:r>
    </w:p>
    <w:bookmarkEnd w:id="318"/>
    <w:bookmarkStart w:name="z324" w:id="319"/>
    <w:p>
      <w:pPr>
        <w:spacing w:after="0"/>
        <w:ind w:left="0"/>
        <w:jc w:val="both"/>
      </w:pPr>
      <w:r>
        <w:rPr>
          <w:rFonts w:ascii="Times New Roman"/>
          <w:b w:val="false"/>
          <w:i w:val="false"/>
          <w:color w:val="000000"/>
          <w:sz w:val="28"/>
        </w:rPr>
        <w:t>
      3) дыбыстарды, сөздерді және сөз тіркестерін дауыстың биіктігін, екпінін, күшін есепке алып, дыбыстарды дәл айтуды.</w:t>
      </w:r>
    </w:p>
    <w:bookmarkEnd w:id="319"/>
    <w:bookmarkStart w:name="z325" w:id="320"/>
    <w:p>
      <w:pPr>
        <w:spacing w:after="0"/>
        <w:ind w:left="0"/>
        <w:jc w:val="both"/>
      </w:pPr>
      <w:r>
        <w:rPr>
          <w:rFonts w:ascii="Times New Roman"/>
          <w:b w:val="false"/>
          <w:i w:val="false"/>
          <w:color w:val="000000"/>
          <w:sz w:val="28"/>
        </w:rPr>
        <w:t>
      Сөздік қор</w:t>
      </w:r>
    </w:p>
    <w:bookmarkEnd w:id="320"/>
    <w:bookmarkStart w:name="z326" w:id="321"/>
    <w:p>
      <w:pPr>
        <w:spacing w:after="0"/>
        <w:ind w:left="0"/>
        <w:jc w:val="both"/>
      </w:pPr>
      <w:r>
        <w:rPr>
          <w:rFonts w:ascii="Times New Roman"/>
          <w:b w:val="false"/>
          <w:i w:val="false"/>
          <w:color w:val="000000"/>
          <w:sz w:val="28"/>
        </w:rPr>
        <w:t>
      Балаларды заттардың қасиеттерінің және олармен әрекеттердің атауын айтуды, тілдік қарым-қатынасқа, сөйлеу тіліне, зат есімдерді, сын есімдерді қолданып, заттарды (киімдер, ыдыстар) сипаттауға үйрету.</w:t>
      </w:r>
    </w:p>
    <w:bookmarkEnd w:id="321"/>
    <w:bookmarkStart w:name="z327" w:id="322"/>
    <w:p>
      <w:pPr>
        <w:spacing w:after="0"/>
        <w:ind w:left="0"/>
        <w:jc w:val="both"/>
      </w:pPr>
      <w:r>
        <w:rPr>
          <w:rFonts w:ascii="Times New Roman"/>
          <w:b w:val="false"/>
          <w:i w:val="false"/>
          <w:color w:val="000000"/>
          <w:sz w:val="28"/>
        </w:rPr>
        <w:t>
      Тілдің грамматикалық құрылымы</w:t>
      </w:r>
    </w:p>
    <w:bookmarkEnd w:id="322"/>
    <w:bookmarkStart w:name="z328" w:id="323"/>
    <w:p>
      <w:pPr>
        <w:spacing w:after="0"/>
        <w:ind w:left="0"/>
        <w:jc w:val="both"/>
      </w:pPr>
      <w:r>
        <w:rPr>
          <w:rFonts w:ascii="Times New Roman"/>
          <w:b w:val="false"/>
          <w:i w:val="false"/>
          <w:color w:val="000000"/>
          <w:sz w:val="28"/>
        </w:rPr>
        <w:t>
      Балаларды тәрбиешінің сөзін түсінуге, сөйлегенде заттарды сипаттау үшін зат есімдерді етістіктермен, сын есімдермен бірге қолдануға, зат есімнің көпше түрін пайдалануға, сөздерді дұрыс айтуды ескере отырып, сөз тіркестерін (сын есім + зат есім, зат есім + етістік) жасай білуге үйрету.</w:t>
      </w:r>
    </w:p>
    <w:bookmarkEnd w:id="323"/>
    <w:bookmarkStart w:name="z329" w:id="324"/>
    <w:p>
      <w:pPr>
        <w:spacing w:after="0"/>
        <w:ind w:left="0"/>
        <w:jc w:val="both"/>
      </w:pPr>
      <w:r>
        <w:rPr>
          <w:rFonts w:ascii="Times New Roman"/>
          <w:b w:val="false"/>
          <w:i w:val="false"/>
          <w:color w:val="000000"/>
          <w:sz w:val="28"/>
        </w:rPr>
        <w:t>
      Байланыстырып сөйлеу</w:t>
      </w:r>
    </w:p>
    <w:bookmarkEnd w:id="324"/>
    <w:bookmarkStart w:name="z330" w:id="325"/>
    <w:p>
      <w:pPr>
        <w:spacing w:after="0"/>
        <w:ind w:left="0"/>
        <w:jc w:val="both"/>
      </w:pPr>
      <w:r>
        <w:rPr>
          <w:rFonts w:ascii="Times New Roman"/>
          <w:b w:val="false"/>
          <w:i w:val="false"/>
          <w:color w:val="000000"/>
          <w:sz w:val="28"/>
        </w:rPr>
        <w:t>
       Балаларды ересектердің сөзін тыңдай білуге; ересектермен және құрдастарымен тілдік қарым-қатынас жасауды дамыту; қарапайым (Кім? Не? Не істейді? және тағы басқа) және бірте-бірте күрделі (Нені ұстады? Нені әкеледі?) сұрақтарға жауап беруге, көркем сөзді эмоциалы қабылдауды, балалар әдебиеті шығармаларының бейнесін және мазмұнын түсінуге, қысқа тақпақтар мен санамақтарды жатқа айта білуге үйрету.</w:t>
      </w:r>
    </w:p>
    <w:bookmarkEnd w:id="325"/>
    <w:bookmarkStart w:name="z331" w:id="326"/>
    <w:p>
      <w:pPr>
        <w:spacing w:after="0"/>
        <w:ind w:left="0"/>
        <w:jc w:val="both"/>
      </w:pPr>
      <w:r>
        <w:rPr>
          <w:rFonts w:ascii="Times New Roman"/>
          <w:b w:val="false"/>
          <w:i w:val="false"/>
          <w:color w:val="000000"/>
          <w:sz w:val="28"/>
        </w:rPr>
        <w:t>
      Күтілетін нәтижелер:</w:t>
      </w:r>
    </w:p>
    <w:bookmarkEnd w:id="326"/>
    <w:bookmarkStart w:name="z332" w:id="327"/>
    <w:p>
      <w:pPr>
        <w:spacing w:after="0"/>
        <w:ind w:left="0"/>
        <w:jc w:val="both"/>
      </w:pPr>
      <w:r>
        <w:rPr>
          <w:rFonts w:ascii="Times New Roman"/>
          <w:b w:val="false"/>
          <w:i w:val="false"/>
          <w:color w:val="000000"/>
          <w:sz w:val="28"/>
        </w:rPr>
        <w:t>
      тілдегі дыбыстар мен сөздерді айта алады, дауысты және дауыссыз дыбыстарды дұрыс дыбыстай алады;</w:t>
      </w:r>
    </w:p>
    <w:bookmarkEnd w:id="327"/>
    <w:bookmarkStart w:name="z333" w:id="328"/>
    <w:p>
      <w:pPr>
        <w:spacing w:after="0"/>
        <w:ind w:left="0"/>
        <w:jc w:val="both"/>
      </w:pPr>
      <w:r>
        <w:rPr>
          <w:rFonts w:ascii="Times New Roman"/>
          <w:b w:val="false"/>
          <w:i w:val="false"/>
          <w:color w:val="000000"/>
          <w:sz w:val="28"/>
        </w:rPr>
        <w:t>
      адамның дене мүшелерін (қол, аяқ, бас), тұрмыстық және ойын әрекетін (қыдыру, тамақтану), әртүрлі өлшемді (үлкен, кіші) білдіретін сөздерді түсінеді; зат есімдерді, есімдіктерді етістікпен байланыстыра алады;</w:t>
      </w:r>
    </w:p>
    <w:bookmarkEnd w:id="328"/>
    <w:bookmarkStart w:name="z334" w:id="329"/>
    <w:p>
      <w:pPr>
        <w:spacing w:after="0"/>
        <w:ind w:left="0"/>
        <w:jc w:val="both"/>
      </w:pPr>
      <w:r>
        <w:rPr>
          <w:rFonts w:ascii="Times New Roman"/>
          <w:b w:val="false"/>
          <w:i w:val="false"/>
          <w:color w:val="000000"/>
          <w:sz w:val="28"/>
        </w:rPr>
        <w:t>
      берілген сұрақтарды түсінеді және тыңдайды, оларға жауап береді; жақсы таныс ертегілердің үзінділерін есте сақтайды.</w:t>
      </w:r>
    </w:p>
    <w:bookmarkEnd w:id="329"/>
    <w:bookmarkStart w:name="z335" w:id="330"/>
    <w:p>
      <w:pPr>
        <w:spacing w:after="0"/>
        <w:ind w:left="0"/>
        <w:jc w:val="both"/>
      </w:pPr>
      <w:r>
        <w:rPr>
          <w:rFonts w:ascii="Times New Roman"/>
          <w:b w:val="false"/>
          <w:i w:val="false"/>
          <w:color w:val="000000"/>
          <w:sz w:val="28"/>
        </w:rPr>
        <w:t>
      52. Көркем әдебиет</w:t>
      </w:r>
    </w:p>
    <w:bookmarkEnd w:id="330"/>
    <w:bookmarkStart w:name="z336" w:id="331"/>
    <w:p>
      <w:pPr>
        <w:spacing w:after="0"/>
        <w:ind w:left="0"/>
        <w:jc w:val="both"/>
      </w:pPr>
      <w:r>
        <w:rPr>
          <w:rFonts w:ascii="Times New Roman"/>
          <w:b w:val="false"/>
          <w:i w:val="false"/>
          <w:color w:val="000000"/>
          <w:sz w:val="28"/>
        </w:rPr>
        <w:t>
      Балаларды:</w:t>
      </w:r>
    </w:p>
    <w:bookmarkEnd w:id="331"/>
    <w:bookmarkStart w:name="z337" w:id="332"/>
    <w:p>
      <w:pPr>
        <w:spacing w:after="0"/>
        <w:ind w:left="0"/>
        <w:jc w:val="both"/>
      </w:pPr>
      <w:r>
        <w:rPr>
          <w:rFonts w:ascii="Times New Roman"/>
          <w:b w:val="false"/>
          <w:i w:val="false"/>
          <w:color w:val="000000"/>
          <w:sz w:val="28"/>
        </w:rPr>
        <w:t>
      1) ертегілердің, әңгімелердің, тақпақтардың мазмұнын түсінуге және олардағы әрекеттердің дамуын қадағалауға;</w:t>
      </w:r>
    </w:p>
    <w:bookmarkEnd w:id="332"/>
    <w:bookmarkStart w:name="z338" w:id="333"/>
    <w:p>
      <w:pPr>
        <w:spacing w:after="0"/>
        <w:ind w:left="0"/>
        <w:jc w:val="both"/>
      </w:pPr>
      <w:r>
        <w:rPr>
          <w:rFonts w:ascii="Times New Roman"/>
          <w:b w:val="false"/>
          <w:i w:val="false"/>
          <w:color w:val="000000"/>
          <w:sz w:val="28"/>
        </w:rPr>
        <w:t>
      2) тақпақтардың интонациясын қабылдауды;</w:t>
      </w:r>
    </w:p>
    <w:bookmarkEnd w:id="333"/>
    <w:bookmarkStart w:name="z339" w:id="334"/>
    <w:p>
      <w:pPr>
        <w:spacing w:after="0"/>
        <w:ind w:left="0"/>
        <w:jc w:val="both"/>
      </w:pPr>
      <w:r>
        <w:rPr>
          <w:rFonts w:ascii="Times New Roman"/>
          <w:b w:val="false"/>
          <w:i w:val="false"/>
          <w:color w:val="000000"/>
          <w:sz w:val="28"/>
        </w:rPr>
        <w:t>
      3) кейіпкерлердің пайда болуын, олардың өзара әрекеттерін қадағалауға;</w:t>
      </w:r>
    </w:p>
    <w:bookmarkEnd w:id="334"/>
    <w:bookmarkStart w:name="z340" w:id="335"/>
    <w:p>
      <w:pPr>
        <w:spacing w:after="0"/>
        <w:ind w:left="0"/>
        <w:jc w:val="both"/>
      </w:pPr>
      <w:r>
        <w:rPr>
          <w:rFonts w:ascii="Times New Roman"/>
          <w:b w:val="false"/>
          <w:i w:val="false"/>
          <w:color w:val="000000"/>
          <w:sz w:val="28"/>
        </w:rPr>
        <w:t>
      4) ертегілердегі, әңгімелердегі, өлеңдердегі қарама-қарсы бейнелерді түсінуді;</w:t>
      </w:r>
    </w:p>
    <w:bookmarkEnd w:id="335"/>
    <w:bookmarkStart w:name="z341" w:id="336"/>
    <w:p>
      <w:pPr>
        <w:spacing w:after="0"/>
        <w:ind w:left="0"/>
        <w:jc w:val="both"/>
      </w:pPr>
      <w:r>
        <w:rPr>
          <w:rFonts w:ascii="Times New Roman"/>
          <w:b w:val="false"/>
          <w:i w:val="false"/>
          <w:color w:val="000000"/>
          <w:sz w:val="28"/>
        </w:rPr>
        <w:t>
      5) таныс тақпақтарды қайталауды;</w:t>
      </w:r>
    </w:p>
    <w:bookmarkEnd w:id="336"/>
    <w:bookmarkStart w:name="z342" w:id="337"/>
    <w:p>
      <w:pPr>
        <w:spacing w:after="0"/>
        <w:ind w:left="0"/>
        <w:jc w:val="both"/>
      </w:pPr>
      <w:r>
        <w:rPr>
          <w:rFonts w:ascii="Times New Roman"/>
          <w:b w:val="false"/>
          <w:i w:val="false"/>
          <w:color w:val="000000"/>
          <w:sz w:val="28"/>
        </w:rPr>
        <w:t>
      6) ойыншықтарды қолданып, мазмұны күрделі емес ойындарға қатысуды үйрету.</w:t>
      </w:r>
    </w:p>
    <w:bookmarkEnd w:id="337"/>
    <w:bookmarkStart w:name="z343" w:id="338"/>
    <w:p>
      <w:pPr>
        <w:spacing w:after="0"/>
        <w:ind w:left="0"/>
        <w:jc w:val="both"/>
      </w:pPr>
      <w:r>
        <w:rPr>
          <w:rFonts w:ascii="Times New Roman"/>
          <w:b w:val="false"/>
          <w:i w:val="false"/>
          <w:color w:val="000000"/>
          <w:sz w:val="28"/>
        </w:rPr>
        <w:t>
      Күтілетін нәтижелер:</w:t>
      </w:r>
    </w:p>
    <w:bookmarkEnd w:id="338"/>
    <w:bookmarkStart w:name="z344" w:id="339"/>
    <w:p>
      <w:pPr>
        <w:spacing w:after="0"/>
        <w:ind w:left="0"/>
        <w:jc w:val="both"/>
      </w:pPr>
      <w:r>
        <w:rPr>
          <w:rFonts w:ascii="Times New Roman"/>
          <w:b w:val="false"/>
          <w:i w:val="false"/>
          <w:color w:val="000000"/>
          <w:sz w:val="28"/>
        </w:rPr>
        <w:t>
      тыңдалым және айтылым дағдыларын игерген;</w:t>
      </w:r>
    </w:p>
    <w:bookmarkEnd w:id="339"/>
    <w:bookmarkStart w:name="z345" w:id="340"/>
    <w:p>
      <w:pPr>
        <w:spacing w:after="0"/>
        <w:ind w:left="0"/>
        <w:jc w:val="both"/>
      </w:pPr>
      <w:r>
        <w:rPr>
          <w:rFonts w:ascii="Times New Roman"/>
          <w:b w:val="false"/>
          <w:i w:val="false"/>
          <w:color w:val="000000"/>
          <w:sz w:val="28"/>
        </w:rPr>
        <w:t>
      қысқа тақпақтарды, өлеңдерді жатқа біледі;</w:t>
      </w:r>
    </w:p>
    <w:bookmarkEnd w:id="340"/>
    <w:bookmarkStart w:name="z346" w:id="341"/>
    <w:p>
      <w:pPr>
        <w:spacing w:after="0"/>
        <w:ind w:left="0"/>
        <w:jc w:val="both"/>
      </w:pPr>
      <w:r>
        <w:rPr>
          <w:rFonts w:ascii="Times New Roman"/>
          <w:b w:val="false"/>
          <w:i w:val="false"/>
          <w:color w:val="000000"/>
          <w:sz w:val="28"/>
        </w:rPr>
        <w:t>
      шығармалардың мазмұнына эмоционалды көңіл-күй таныта біледі;</w:t>
      </w:r>
    </w:p>
    <w:bookmarkEnd w:id="341"/>
    <w:bookmarkStart w:name="z347" w:id="342"/>
    <w:p>
      <w:pPr>
        <w:spacing w:after="0"/>
        <w:ind w:left="0"/>
        <w:jc w:val="both"/>
      </w:pPr>
      <w:r>
        <w:rPr>
          <w:rFonts w:ascii="Times New Roman"/>
          <w:b w:val="false"/>
          <w:i w:val="false"/>
          <w:color w:val="000000"/>
          <w:sz w:val="28"/>
        </w:rPr>
        <w:t>
      жақсы таныс шығармаларды көрнекі құралдарсыз тыңдайды;</w:t>
      </w:r>
    </w:p>
    <w:bookmarkEnd w:id="342"/>
    <w:bookmarkStart w:name="z348" w:id="343"/>
    <w:p>
      <w:pPr>
        <w:spacing w:after="0"/>
        <w:ind w:left="0"/>
        <w:jc w:val="both"/>
      </w:pPr>
      <w:r>
        <w:rPr>
          <w:rFonts w:ascii="Times New Roman"/>
          <w:b w:val="false"/>
          <w:i w:val="false"/>
          <w:color w:val="000000"/>
          <w:sz w:val="28"/>
        </w:rPr>
        <w:t>
      кейіпкерлердің бейнелерін ойындарда қарапайым түрде бейнелей алады.</w:t>
      </w:r>
    </w:p>
    <w:bookmarkEnd w:id="343"/>
    <w:bookmarkStart w:name="z349" w:id="344"/>
    <w:p>
      <w:pPr>
        <w:spacing w:after="0"/>
        <w:ind w:left="0"/>
        <w:jc w:val="left"/>
      </w:pPr>
      <w:r>
        <w:rPr>
          <w:rFonts w:ascii="Times New Roman"/>
          <w:b/>
          <w:i w:val="false"/>
          <w:color w:val="000000"/>
        </w:rPr>
        <w:t xml:space="preserve"> 6-параграф. ІІ жартыжылдық</w:t>
      </w:r>
    </w:p>
    <w:bookmarkEnd w:id="344"/>
    <w:bookmarkStart w:name="z350" w:id="345"/>
    <w:p>
      <w:pPr>
        <w:spacing w:after="0"/>
        <w:ind w:left="0"/>
        <w:jc w:val="both"/>
      </w:pPr>
      <w:r>
        <w:rPr>
          <w:rFonts w:ascii="Times New Roman"/>
          <w:b w:val="false"/>
          <w:i w:val="false"/>
          <w:color w:val="000000"/>
          <w:sz w:val="28"/>
        </w:rPr>
        <w:t>
      </w:t>
      </w:r>
      <w:r>
        <w:rPr>
          <w:rFonts w:ascii="Times New Roman"/>
          <w:b/>
          <w:i w:val="false"/>
          <w:color w:val="000000"/>
          <w:sz w:val="28"/>
        </w:rPr>
        <w:t xml:space="preserve">53.Сөйлеуді дамыту </w:t>
      </w:r>
    </w:p>
    <w:bookmarkEnd w:id="345"/>
    <w:bookmarkStart w:name="z351" w:id="346"/>
    <w:p>
      <w:pPr>
        <w:spacing w:after="0"/>
        <w:ind w:left="0"/>
        <w:jc w:val="both"/>
      </w:pPr>
      <w:r>
        <w:rPr>
          <w:rFonts w:ascii="Times New Roman"/>
          <w:b w:val="false"/>
          <w:i w:val="false"/>
          <w:color w:val="000000"/>
          <w:sz w:val="28"/>
        </w:rPr>
        <w:t>
      </w:t>
      </w:r>
      <w:r>
        <w:rPr>
          <w:rFonts w:ascii="Times New Roman"/>
          <w:b/>
          <w:i w:val="false"/>
          <w:color w:val="000000"/>
          <w:sz w:val="28"/>
        </w:rPr>
        <w:t>Сөйлеудің дыбыстық</w:t>
      </w:r>
      <w:r>
        <w:rPr>
          <w:rFonts w:ascii="Times New Roman"/>
          <w:b w:val="false"/>
          <w:i w:val="false"/>
          <w:color w:val="000000"/>
          <w:sz w:val="28"/>
        </w:rPr>
        <w:t xml:space="preserve"> </w:t>
      </w:r>
      <w:r>
        <w:rPr>
          <w:rFonts w:ascii="Times New Roman"/>
          <w:b/>
          <w:i w:val="false"/>
          <w:color w:val="000000"/>
          <w:sz w:val="28"/>
        </w:rPr>
        <w:t>мәдениеті.</w:t>
      </w:r>
    </w:p>
    <w:bookmarkEnd w:id="346"/>
    <w:bookmarkStart w:name="z352" w:id="347"/>
    <w:p>
      <w:pPr>
        <w:spacing w:after="0"/>
        <w:ind w:left="0"/>
        <w:jc w:val="both"/>
      </w:pPr>
      <w:r>
        <w:rPr>
          <w:rFonts w:ascii="Times New Roman"/>
          <w:b w:val="false"/>
          <w:i w:val="false"/>
          <w:color w:val="000000"/>
          <w:sz w:val="28"/>
        </w:rPr>
        <w:t>
      </w:t>
      </w:r>
      <w:r>
        <w:rPr>
          <w:rFonts w:ascii="Times New Roman"/>
          <w:b/>
          <w:i w:val="false"/>
          <w:color w:val="000000"/>
          <w:sz w:val="28"/>
        </w:rPr>
        <w:t>Дағдыларды қалыптастыру:</w:t>
      </w:r>
    </w:p>
    <w:bookmarkEnd w:id="347"/>
    <w:bookmarkStart w:name="z353" w:id="348"/>
    <w:p>
      <w:pPr>
        <w:spacing w:after="0"/>
        <w:ind w:left="0"/>
        <w:jc w:val="both"/>
      </w:pPr>
      <w:r>
        <w:rPr>
          <w:rFonts w:ascii="Times New Roman"/>
          <w:b w:val="false"/>
          <w:i w:val="false"/>
          <w:color w:val="000000"/>
          <w:sz w:val="28"/>
        </w:rPr>
        <w:t>
      </w:t>
      </w:r>
      <w:r>
        <w:rPr>
          <w:rFonts w:ascii="Times New Roman"/>
          <w:b/>
          <w:i w:val="false"/>
          <w:color w:val="000000"/>
          <w:sz w:val="28"/>
        </w:rPr>
        <w:t>1) сөйлеудің</w:t>
      </w:r>
      <w:r>
        <w:rPr>
          <w:rFonts w:ascii="Times New Roman"/>
          <w:b w:val="false"/>
          <w:i w:val="false"/>
          <w:color w:val="000000"/>
          <w:sz w:val="28"/>
        </w:rPr>
        <w:t xml:space="preserve"> </w:t>
      </w:r>
      <w:r>
        <w:rPr>
          <w:rFonts w:ascii="Times New Roman"/>
          <w:b/>
          <w:i w:val="false"/>
          <w:color w:val="000000"/>
          <w:sz w:val="28"/>
        </w:rPr>
        <w:t>дыбыстық</w:t>
      </w:r>
      <w:r>
        <w:rPr>
          <w:rFonts w:ascii="Times New Roman"/>
          <w:b w:val="false"/>
          <w:i w:val="false"/>
          <w:color w:val="000000"/>
          <w:sz w:val="28"/>
        </w:rPr>
        <w:t xml:space="preserve"> </w:t>
      </w:r>
      <w:r>
        <w:rPr>
          <w:rFonts w:ascii="Times New Roman"/>
          <w:b/>
          <w:i w:val="false"/>
          <w:color w:val="000000"/>
          <w:sz w:val="28"/>
        </w:rPr>
        <w:t>мәдениетін;</w:t>
      </w:r>
    </w:p>
    <w:bookmarkEnd w:id="348"/>
    <w:bookmarkStart w:name="z354" w:id="349"/>
    <w:p>
      <w:pPr>
        <w:spacing w:after="0"/>
        <w:ind w:left="0"/>
        <w:jc w:val="both"/>
      </w:pPr>
      <w:r>
        <w:rPr>
          <w:rFonts w:ascii="Times New Roman"/>
          <w:b w:val="false"/>
          <w:i w:val="false"/>
          <w:color w:val="000000"/>
          <w:sz w:val="28"/>
        </w:rPr>
        <w:t>
      </w:t>
      </w:r>
      <w:r>
        <w:rPr>
          <w:rFonts w:ascii="Times New Roman"/>
          <w:b/>
          <w:i w:val="false"/>
          <w:color w:val="000000"/>
          <w:sz w:val="28"/>
        </w:rPr>
        <w:t>2) ана тіліндегі дыбыстар мен сөздерді анық айту, дыбыс аппаратын дамыту.</w:t>
      </w:r>
    </w:p>
    <w:bookmarkEnd w:id="349"/>
    <w:bookmarkStart w:name="z355" w:id="350"/>
    <w:p>
      <w:pPr>
        <w:spacing w:after="0"/>
        <w:ind w:left="0"/>
        <w:jc w:val="both"/>
      </w:pPr>
      <w:r>
        <w:rPr>
          <w:rFonts w:ascii="Times New Roman"/>
          <w:b w:val="false"/>
          <w:i w:val="false"/>
          <w:color w:val="000000"/>
          <w:sz w:val="28"/>
        </w:rPr>
        <w:t>
      </w:t>
      </w:r>
      <w:r>
        <w:rPr>
          <w:rFonts w:ascii="Times New Roman"/>
          <w:b/>
          <w:i w:val="false"/>
          <w:color w:val="000000"/>
          <w:sz w:val="28"/>
        </w:rPr>
        <w:t>Дағдыларын бекіту:</w:t>
      </w:r>
    </w:p>
    <w:bookmarkEnd w:id="350"/>
    <w:bookmarkStart w:name="z356" w:id="351"/>
    <w:p>
      <w:pPr>
        <w:spacing w:after="0"/>
        <w:ind w:left="0"/>
        <w:jc w:val="both"/>
      </w:pPr>
      <w:r>
        <w:rPr>
          <w:rFonts w:ascii="Times New Roman"/>
          <w:b w:val="false"/>
          <w:i w:val="false"/>
          <w:color w:val="000000"/>
          <w:sz w:val="28"/>
        </w:rPr>
        <w:t>
      </w:t>
      </w:r>
      <w:r>
        <w:rPr>
          <w:rFonts w:ascii="Times New Roman"/>
          <w:b/>
          <w:i w:val="false"/>
          <w:color w:val="000000"/>
          <w:sz w:val="28"/>
        </w:rPr>
        <w:t>1) түрлі дауыс жоғарылығымен, қарқынымен, биіктігімен дыбыстарға</w:t>
      </w:r>
      <w:r>
        <w:rPr>
          <w:rFonts w:ascii="Times New Roman"/>
          <w:b w:val="false"/>
          <w:i w:val="false"/>
          <w:color w:val="000000"/>
          <w:sz w:val="28"/>
        </w:rPr>
        <w:t xml:space="preserve"> </w:t>
      </w:r>
      <w:r>
        <w:rPr>
          <w:rFonts w:ascii="Times New Roman"/>
          <w:b/>
          <w:i w:val="false"/>
          <w:color w:val="000000"/>
          <w:sz w:val="28"/>
        </w:rPr>
        <w:t>еліктеуші сөздерді айту;</w:t>
      </w:r>
    </w:p>
    <w:bookmarkEnd w:id="351"/>
    <w:bookmarkStart w:name="z357" w:id="352"/>
    <w:p>
      <w:pPr>
        <w:spacing w:after="0"/>
        <w:ind w:left="0"/>
        <w:jc w:val="both"/>
      </w:pPr>
      <w:r>
        <w:rPr>
          <w:rFonts w:ascii="Times New Roman"/>
          <w:b w:val="false"/>
          <w:i w:val="false"/>
          <w:color w:val="000000"/>
          <w:sz w:val="28"/>
        </w:rPr>
        <w:t>
      </w:t>
      </w:r>
      <w:r>
        <w:rPr>
          <w:rFonts w:ascii="Times New Roman"/>
          <w:b/>
          <w:i w:val="false"/>
          <w:color w:val="000000"/>
          <w:sz w:val="28"/>
        </w:rPr>
        <w:t>2) сөйлеу тілінің екпіні мен ырғағына сәйкес жаңғырту;</w:t>
      </w:r>
    </w:p>
    <w:bookmarkEnd w:id="352"/>
    <w:bookmarkStart w:name="z358" w:id="353"/>
    <w:p>
      <w:pPr>
        <w:spacing w:after="0"/>
        <w:ind w:left="0"/>
        <w:jc w:val="both"/>
      </w:pPr>
      <w:r>
        <w:rPr>
          <w:rFonts w:ascii="Times New Roman"/>
          <w:b w:val="false"/>
          <w:i w:val="false"/>
          <w:color w:val="000000"/>
          <w:sz w:val="28"/>
        </w:rPr>
        <w:t>
      </w:t>
      </w:r>
      <w:r>
        <w:rPr>
          <w:rFonts w:ascii="Times New Roman"/>
          <w:b/>
          <w:i w:val="false"/>
          <w:color w:val="000000"/>
          <w:sz w:val="28"/>
        </w:rPr>
        <w:t>3) сөз тіркесінде, сөйлемде сөздер мен дыбыстарды айту.</w:t>
      </w:r>
    </w:p>
    <w:bookmarkEnd w:id="353"/>
    <w:bookmarkStart w:name="z359" w:id="354"/>
    <w:p>
      <w:pPr>
        <w:spacing w:after="0"/>
        <w:ind w:left="0"/>
        <w:jc w:val="both"/>
      </w:pPr>
      <w:r>
        <w:rPr>
          <w:rFonts w:ascii="Times New Roman"/>
          <w:b w:val="false"/>
          <w:i w:val="false"/>
          <w:color w:val="000000"/>
          <w:sz w:val="28"/>
        </w:rPr>
        <w:t>
      </w:t>
      </w:r>
      <w:r>
        <w:rPr>
          <w:rFonts w:ascii="Times New Roman"/>
          <w:b/>
          <w:i w:val="false"/>
          <w:color w:val="000000"/>
          <w:sz w:val="28"/>
        </w:rPr>
        <w:t>Сөздік қор</w:t>
      </w:r>
    </w:p>
    <w:bookmarkEnd w:id="354"/>
    <w:bookmarkStart w:name="z360" w:id="355"/>
    <w:p>
      <w:pPr>
        <w:spacing w:after="0"/>
        <w:ind w:left="0"/>
        <w:jc w:val="both"/>
      </w:pPr>
      <w:r>
        <w:rPr>
          <w:rFonts w:ascii="Times New Roman"/>
          <w:b w:val="false"/>
          <w:i w:val="false"/>
          <w:color w:val="000000"/>
          <w:sz w:val="28"/>
        </w:rPr>
        <w:t>
      </w:t>
      </w:r>
      <w:r>
        <w:rPr>
          <w:rFonts w:ascii="Times New Roman"/>
          <w:b/>
          <w:i w:val="false"/>
          <w:color w:val="000000"/>
          <w:sz w:val="28"/>
        </w:rPr>
        <w:t>Балалардың белсенді сөздік</w:t>
      </w:r>
      <w:r>
        <w:rPr>
          <w:rFonts w:ascii="Times New Roman"/>
          <w:b w:val="false"/>
          <w:i w:val="false"/>
          <w:color w:val="000000"/>
          <w:sz w:val="28"/>
        </w:rPr>
        <w:t xml:space="preserve"> </w:t>
      </w:r>
      <w:r>
        <w:rPr>
          <w:rFonts w:ascii="Times New Roman"/>
          <w:b/>
          <w:i w:val="false"/>
          <w:color w:val="000000"/>
          <w:sz w:val="28"/>
        </w:rPr>
        <w:t>қорын байытуды жалғастыру: заттардың қасиеттерін және олармен әрекеттерді атау.</w:t>
      </w:r>
    </w:p>
    <w:bookmarkEnd w:id="355"/>
    <w:bookmarkStart w:name="z361" w:id="356"/>
    <w:p>
      <w:pPr>
        <w:spacing w:after="0"/>
        <w:ind w:left="0"/>
        <w:jc w:val="both"/>
      </w:pPr>
      <w:r>
        <w:rPr>
          <w:rFonts w:ascii="Times New Roman"/>
          <w:b w:val="false"/>
          <w:i w:val="false"/>
          <w:color w:val="000000"/>
          <w:sz w:val="28"/>
        </w:rPr>
        <w:t>
      </w:t>
      </w:r>
      <w:r>
        <w:rPr>
          <w:rFonts w:ascii="Times New Roman"/>
          <w:b/>
          <w:i w:val="false"/>
          <w:color w:val="000000"/>
          <w:sz w:val="28"/>
        </w:rPr>
        <w:t>Дағдыларды қалыптастыру:</w:t>
      </w:r>
    </w:p>
    <w:bookmarkEnd w:id="356"/>
    <w:bookmarkStart w:name="z362" w:id="357"/>
    <w:p>
      <w:pPr>
        <w:spacing w:after="0"/>
        <w:ind w:left="0"/>
        <w:jc w:val="both"/>
      </w:pPr>
      <w:r>
        <w:rPr>
          <w:rFonts w:ascii="Times New Roman"/>
          <w:b w:val="false"/>
          <w:i w:val="false"/>
          <w:color w:val="000000"/>
          <w:sz w:val="28"/>
        </w:rPr>
        <w:t>
      </w:t>
      </w:r>
      <w:r>
        <w:rPr>
          <w:rFonts w:ascii="Times New Roman"/>
          <w:b/>
          <w:i w:val="false"/>
          <w:color w:val="000000"/>
          <w:sz w:val="28"/>
        </w:rPr>
        <w:t>1) тілдік қатынасты, сөйлеу тілін;</w:t>
      </w:r>
    </w:p>
    <w:bookmarkEnd w:id="357"/>
    <w:bookmarkStart w:name="z363" w:id="358"/>
    <w:p>
      <w:pPr>
        <w:spacing w:after="0"/>
        <w:ind w:left="0"/>
        <w:jc w:val="both"/>
      </w:pPr>
      <w:r>
        <w:rPr>
          <w:rFonts w:ascii="Times New Roman"/>
          <w:b w:val="false"/>
          <w:i w:val="false"/>
          <w:color w:val="000000"/>
          <w:sz w:val="28"/>
        </w:rPr>
        <w:t>
      </w:t>
      </w:r>
      <w:r>
        <w:rPr>
          <w:rFonts w:ascii="Times New Roman"/>
          <w:b/>
          <w:i w:val="false"/>
          <w:color w:val="000000"/>
          <w:sz w:val="28"/>
        </w:rPr>
        <w:t>2) ыдыс-аяқ, киім, жиһаздарды және күнделікті өмірде олармен әрекет жасауды білдіретін сөздерді, сөз таптарын қолдану;</w:t>
      </w:r>
    </w:p>
    <w:bookmarkEnd w:id="358"/>
    <w:bookmarkStart w:name="z364" w:id="359"/>
    <w:p>
      <w:pPr>
        <w:spacing w:after="0"/>
        <w:ind w:left="0"/>
        <w:jc w:val="both"/>
      </w:pPr>
      <w:r>
        <w:rPr>
          <w:rFonts w:ascii="Times New Roman"/>
          <w:b w:val="false"/>
          <w:i w:val="false"/>
          <w:color w:val="000000"/>
          <w:sz w:val="28"/>
        </w:rPr>
        <w:t>
      </w:t>
      </w:r>
      <w:r>
        <w:rPr>
          <w:rFonts w:ascii="Times New Roman"/>
          <w:b/>
          <w:i w:val="false"/>
          <w:color w:val="000000"/>
          <w:sz w:val="28"/>
        </w:rPr>
        <w:t>3) заттардың белгілерін білу, жануарлар мен олардың төлдері, көкөністер, жемістер, өсімдіктер, еңбек әрекеттерін білдіретін сөздерді қолдану.</w:t>
      </w:r>
    </w:p>
    <w:bookmarkEnd w:id="359"/>
    <w:bookmarkStart w:name="z365" w:id="360"/>
    <w:p>
      <w:pPr>
        <w:spacing w:after="0"/>
        <w:ind w:left="0"/>
        <w:jc w:val="both"/>
      </w:pPr>
      <w:r>
        <w:rPr>
          <w:rFonts w:ascii="Times New Roman"/>
          <w:b w:val="false"/>
          <w:i w:val="false"/>
          <w:color w:val="000000"/>
          <w:sz w:val="28"/>
        </w:rPr>
        <w:t>
      </w:t>
      </w:r>
      <w:r>
        <w:rPr>
          <w:rFonts w:ascii="Times New Roman"/>
          <w:b/>
          <w:i w:val="false"/>
          <w:color w:val="000000"/>
          <w:sz w:val="28"/>
        </w:rPr>
        <w:t>Тілдің грамматикалық құрылымы</w:t>
      </w:r>
    </w:p>
    <w:bookmarkEnd w:id="360"/>
    <w:bookmarkStart w:name="z366" w:id="361"/>
    <w:p>
      <w:pPr>
        <w:spacing w:after="0"/>
        <w:ind w:left="0"/>
        <w:jc w:val="both"/>
      </w:pPr>
      <w:r>
        <w:rPr>
          <w:rFonts w:ascii="Times New Roman"/>
          <w:b w:val="false"/>
          <w:i w:val="false"/>
          <w:color w:val="000000"/>
          <w:sz w:val="28"/>
        </w:rPr>
        <w:t>
      </w:t>
      </w:r>
      <w:r>
        <w:rPr>
          <w:rFonts w:ascii="Times New Roman"/>
          <w:b/>
          <w:i w:val="false"/>
          <w:color w:val="000000"/>
          <w:sz w:val="28"/>
        </w:rPr>
        <w:t>Дағдыларды қалыптастыру:</w:t>
      </w:r>
    </w:p>
    <w:bookmarkEnd w:id="361"/>
    <w:bookmarkStart w:name="z367" w:id="362"/>
    <w:p>
      <w:pPr>
        <w:spacing w:after="0"/>
        <w:ind w:left="0"/>
        <w:jc w:val="both"/>
      </w:pPr>
      <w:r>
        <w:rPr>
          <w:rFonts w:ascii="Times New Roman"/>
          <w:b w:val="false"/>
          <w:i w:val="false"/>
          <w:color w:val="000000"/>
          <w:sz w:val="28"/>
        </w:rPr>
        <w:t>
      </w:t>
      </w:r>
      <w:r>
        <w:rPr>
          <w:rFonts w:ascii="Times New Roman"/>
          <w:b/>
          <w:i w:val="false"/>
          <w:color w:val="000000"/>
          <w:sz w:val="28"/>
        </w:rPr>
        <w:t>1) қарапайым сұрақтарға жауап беру;</w:t>
      </w:r>
    </w:p>
    <w:bookmarkEnd w:id="362"/>
    <w:bookmarkStart w:name="z368" w:id="363"/>
    <w:p>
      <w:pPr>
        <w:spacing w:after="0"/>
        <w:ind w:left="0"/>
        <w:jc w:val="both"/>
      </w:pPr>
      <w:r>
        <w:rPr>
          <w:rFonts w:ascii="Times New Roman"/>
          <w:b w:val="false"/>
          <w:i w:val="false"/>
          <w:color w:val="000000"/>
          <w:sz w:val="28"/>
        </w:rPr>
        <w:t>
      </w:t>
      </w:r>
      <w:r>
        <w:rPr>
          <w:rFonts w:ascii="Times New Roman"/>
          <w:b/>
          <w:i w:val="false"/>
          <w:color w:val="000000"/>
          <w:sz w:val="28"/>
        </w:rPr>
        <w:t>2) сөздің интонациямен аяқталуын меңгеру.</w:t>
      </w:r>
    </w:p>
    <w:bookmarkEnd w:id="363"/>
    <w:bookmarkStart w:name="z369" w:id="364"/>
    <w:p>
      <w:pPr>
        <w:spacing w:after="0"/>
        <w:ind w:left="0"/>
        <w:jc w:val="both"/>
      </w:pPr>
      <w:r>
        <w:rPr>
          <w:rFonts w:ascii="Times New Roman"/>
          <w:b w:val="false"/>
          <w:i w:val="false"/>
          <w:color w:val="000000"/>
          <w:sz w:val="28"/>
        </w:rPr>
        <w:t>
      </w:t>
      </w:r>
      <w:r>
        <w:rPr>
          <w:rFonts w:ascii="Times New Roman"/>
          <w:b/>
          <w:i w:val="false"/>
          <w:color w:val="000000"/>
          <w:sz w:val="28"/>
        </w:rPr>
        <w:t>Байланыстырып</w:t>
      </w:r>
      <w:r>
        <w:rPr>
          <w:rFonts w:ascii="Times New Roman"/>
          <w:b w:val="false"/>
          <w:i w:val="false"/>
          <w:color w:val="000000"/>
          <w:sz w:val="28"/>
        </w:rPr>
        <w:t xml:space="preserve"> </w:t>
      </w:r>
      <w:r>
        <w:rPr>
          <w:rFonts w:ascii="Times New Roman"/>
          <w:b/>
          <w:i w:val="false"/>
          <w:color w:val="000000"/>
          <w:sz w:val="28"/>
        </w:rPr>
        <w:t>сөйлеу</w:t>
      </w:r>
    </w:p>
    <w:bookmarkEnd w:id="364"/>
    <w:bookmarkStart w:name="z370" w:id="365"/>
    <w:p>
      <w:pPr>
        <w:spacing w:after="0"/>
        <w:ind w:left="0"/>
        <w:jc w:val="both"/>
      </w:pPr>
      <w:r>
        <w:rPr>
          <w:rFonts w:ascii="Times New Roman"/>
          <w:b w:val="false"/>
          <w:i w:val="false"/>
          <w:color w:val="000000"/>
          <w:sz w:val="28"/>
        </w:rPr>
        <w:t>
      </w:t>
      </w:r>
      <w:r>
        <w:rPr>
          <w:rFonts w:ascii="Times New Roman"/>
          <w:b/>
          <w:i w:val="false"/>
          <w:color w:val="000000"/>
          <w:sz w:val="28"/>
        </w:rPr>
        <w:t>Дағдыларды бекіту:</w:t>
      </w:r>
    </w:p>
    <w:bookmarkEnd w:id="365"/>
    <w:bookmarkStart w:name="z371" w:id="366"/>
    <w:p>
      <w:pPr>
        <w:spacing w:after="0"/>
        <w:ind w:left="0"/>
        <w:jc w:val="both"/>
      </w:pPr>
      <w:r>
        <w:rPr>
          <w:rFonts w:ascii="Times New Roman"/>
          <w:b w:val="false"/>
          <w:i w:val="false"/>
          <w:color w:val="000000"/>
          <w:sz w:val="28"/>
        </w:rPr>
        <w:t>
      </w:t>
      </w:r>
      <w:r>
        <w:rPr>
          <w:rFonts w:ascii="Times New Roman"/>
          <w:b/>
          <w:i w:val="false"/>
          <w:color w:val="000000"/>
          <w:sz w:val="28"/>
        </w:rPr>
        <w:t>1) сөйлеудің диалогтық түрлерін дамыту;</w:t>
      </w:r>
    </w:p>
    <w:bookmarkEnd w:id="366"/>
    <w:bookmarkStart w:name="z372" w:id="367"/>
    <w:p>
      <w:pPr>
        <w:spacing w:after="0"/>
        <w:ind w:left="0"/>
        <w:jc w:val="both"/>
      </w:pPr>
      <w:r>
        <w:rPr>
          <w:rFonts w:ascii="Times New Roman"/>
          <w:b w:val="false"/>
          <w:i w:val="false"/>
          <w:color w:val="000000"/>
          <w:sz w:val="28"/>
        </w:rPr>
        <w:t>
      </w:t>
      </w:r>
      <w:r>
        <w:rPr>
          <w:rFonts w:ascii="Times New Roman"/>
          <w:b/>
          <w:i w:val="false"/>
          <w:color w:val="000000"/>
          <w:sz w:val="28"/>
        </w:rPr>
        <w:t>2) оқығандары және көргендері туралы сұрақтар қоя білу, ойыншықтар, суретте бейнеленгендер туралы</w:t>
      </w:r>
      <w:r>
        <w:rPr>
          <w:rFonts w:ascii="Times New Roman"/>
          <w:b w:val="false"/>
          <w:i w:val="false"/>
          <w:color w:val="000000"/>
          <w:sz w:val="28"/>
        </w:rPr>
        <w:t xml:space="preserve"> </w:t>
      </w:r>
      <w:r>
        <w:rPr>
          <w:rFonts w:ascii="Times New Roman"/>
          <w:b/>
          <w:i w:val="false"/>
          <w:color w:val="000000"/>
          <w:sz w:val="28"/>
        </w:rPr>
        <w:t>айтып беру;</w:t>
      </w:r>
    </w:p>
    <w:bookmarkEnd w:id="367"/>
    <w:bookmarkStart w:name="z373" w:id="368"/>
    <w:p>
      <w:pPr>
        <w:spacing w:after="0"/>
        <w:ind w:left="0"/>
        <w:jc w:val="both"/>
      </w:pPr>
      <w:r>
        <w:rPr>
          <w:rFonts w:ascii="Times New Roman"/>
          <w:b w:val="false"/>
          <w:i w:val="false"/>
          <w:color w:val="000000"/>
          <w:sz w:val="28"/>
        </w:rPr>
        <w:t>
      </w:t>
      </w:r>
      <w:r>
        <w:rPr>
          <w:rFonts w:ascii="Times New Roman"/>
          <w:b/>
          <w:i w:val="false"/>
          <w:color w:val="000000"/>
          <w:sz w:val="28"/>
        </w:rPr>
        <w:t>3) айналасындағылардың</w:t>
      </w:r>
      <w:r>
        <w:rPr>
          <w:rFonts w:ascii="Times New Roman"/>
          <w:b/>
          <w:i w:val="false"/>
          <w:color w:val="000000"/>
          <w:sz w:val="28"/>
        </w:rPr>
        <w:t>       сөздерін, тұрмыстық немесе ертегілер тақырыптарындағы әңгімелерді</w:t>
      </w:r>
      <w:r>
        <w:rPr>
          <w:rFonts w:ascii="Times New Roman"/>
          <w:b w:val="false"/>
          <w:i w:val="false"/>
          <w:color w:val="000000"/>
          <w:sz w:val="28"/>
        </w:rPr>
        <w:t xml:space="preserve"> </w:t>
      </w:r>
      <w:r>
        <w:rPr>
          <w:rFonts w:ascii="Times New Roman"/>
          <w:b/>
          <w:i w:val="false"/>
          <w:color w:val="000000"/>
          <w:sz w:val="28"/>
        </w:rPr>
        <w:t>көрнекіліксіз</w:t>
      </w:r>
      <w:r>
        <w:rPr>
          <w:rFonts w:ascii="Times New Roman"/>
          <w:b w:val="false"/>
          <w:i w:val="false"/>
          <w:color w:val="000000"/>
          <w:sz w:val="28"/>
        </w:rPr>
        <w:t xml:space="preserve"> </w:t>
      </w:r>
      <w:r>
        <w:rPr>
          <w:rFonts w:ascii="Times New Roman"/>
          <w:b/>
          <w:i w:val="false"/>
          <w:color w:val="000000"/>
          <w:sz w:val="28"/>
        </w:rPr>
        <w:t>тыңдау;</w:t>
      </w:r>
    </w:p>
    <w:bookmarkEnd w:id="368"/>
    <w:bookmarkStart w:name="z374" w:id="369"/>
    <w:p>
      <w:pPr>
        <w:spacing w:after="0"/>
        <w:ind w:left="0"/>
        <w:jc w:val="both"/>
      </w:pPr>
      <w:r>
        <w:rPr>
          <w:rFonts w:ascii="Times New Roman"/>
          <w:b w:val="false"/>
          <w:i w:val="false"/>
          <w:color w:val="000000"/>
          <w:sz w:val="28"/>
        </w:rPr>
        <w:t>
      </w:t>
      </w:r>
      <w:r>
        <w:rPr>
          <w:rFonts w:ascii="Times New Roman"/>
          <w:b/>
          <w:i w:val="false"/>
          <w:color w:val="000000"/>
          <w:sz w:val="28"/>
        </w:rPr>
        <w:t>4) сөз тіркестерін айту (3–5 сөзбен), таныс шығармалардан үзінді ойнай білу;</w:t>
      </w:r>
    </w:p>
    <w:bookmarkEnd w:id="369"/>
    <w:bookmarkStart w:name="z375" w:id="370"/>
    <w:p>
      <w:pPr>
        <w:spacing w:after="0"/>
        <w:ind w:left="0"/>
        <w:jc w:val="both"/>
      </w:pPr>
      <w:r>
        <w:rPr>
          <w:rFonts w:ascii="Times New Roman"/>
          <w:b w:val="false"/>
          <w:i w:val="false"/>
          <w:color w:val="000000"/>
          <w:sz w:val="28"/>
        </w:rPr>
        <w:t>
      </w:t>
      </w:r>
      <w:r>
        <w:rPr>
          <w:rFonts w:ascii="Times New Roman"/>
          <w:b/>
          <w:i w:val="false"/>
          <w:color w:val="000000"/>
          <w:sz w:val="28"/>
        </w:rPr>
        <w:t>5) кітаптағы суреттерді қарау, олардың мазмұны бойынша сұрақ-жауаптар құрастыру, көлемі бойынша шағын өлеңдер мен тақпақтар жаттау.</w:t>
      </w:r>
    </w:p>
    <w:bookmarkEnd w:id="370"/>
    <w:bookmarkStart w:name="z376" w:id="371"/>
    <w:p>
      <w:pPr>
        <w:spacing w:after="0"/>
        <w:ind w:left="0"/>
        <w:jc w:val="both"/>
      </w:pPr>
      <w:r>
        <w:rPr>
          <w:rFonts w:ascii="Times New Roman"/>
          <w:b w:val="false"/>
          <w:i w:val="false"/>
          <w:color w:val="000000"/>
          <w:sz w:val="28"/>
        </w:rPr>
        <w:t>
      </w:t>
      </w:r>
      <w:r>
        <w:rPr>
          <w:rFonts w:ascii="Times New Roman"/>
          <w:b/>
          <w:i w:val="false"/>
          <w:color w:val="000000"/>
          <w:sz w:val="28"/>
        </w:rPr>
        <w:t>Күтілетін нәтижелер:</w:t>
      </w:r>
    </w:p>
    <w:bookmarkEnd w:id="371"/>
    <w:bookmarkStart w:name="z377" w:id="372"/>
    <w:p>
      <w:pPr>
        <w:spacing w:after="0"/>
        <w:ind w:left="0"/>
        <w:jc w:val="both"/>
      </w:pPr>
      <w:r>
        <w:rPr>
          <w:rFonts w:ascii="Times New Roman"/>
          <w:b w:val="false"/>
          <w:i w:val="false"/>
          <w:color w:val="000000"/>
          <w:sz w:val="28"/>
        </w:rPr>
        <w:t>
      </w:t>
      </w:r>
      <w:r>
        <w:rPr>
          <w:rFonts w:ascii="Times New Roman"/>
          <w:b/>
          <w:i w:val="false"/>
          <w:color w:val="000000"/>
          <w:sz w:val="28"/>
        </w:rPr>
        <w:t>қысқа сөйлемдерден неғұрлым</w:t>
      </w:r>
      <w:r>
        <w:rPr>
          <w:rFonts w:ascii="Times New Roman"/>
          <w:b w:val="false"/>
          <w:i w:val="false"/>
          <w:color w:val="000000"/>
          <w:sz w:val="28"/>
        </w:rPr>
        <w:t xml:space="preserve"> </w:t>
      </w:r>
      <w:r>
        <w:rPr>
          <w:rFonts w:ascii="Times New Roman"/>
          <w:b/>
          <w:i w:val="false"/>
          <w:color w:val="000000"/>
          <w:sz w:val="28"/>
        </w:rPr>
        <w:t>күрделі</w:t>
      </w:r>
      <w:r>
        <w:rPr>
          <w:rFonts w:ascii="Times New Roman"/>
          <w:b w:val="false"/>
          <w:i w:val="false"/>
          <w:color w:val="000000"/>
          <w:sz w:val="28"/>
        </w:rPr>
        <w:t xml:space="preserve"> </w:t>
      </w:r>
      <w:r>
        <w:rPr>
          <w:rFonts w:ascii="Times New Roman"/>
          <w:b/>
          <w:i w:val="false"/>
          <w:color w:val="000000"/>
          <w:sz w:val="28"/>
        </w:rPr>
        <w:t>сөйлемдерге</w:t>
      </w:r>
      <w:r>
        <w:rPr>
          <w:rFonts w:ascii="Times New Roman"/>
          <w:b w:val="false"/>
          <w:i w:val="false"/>
          <w:color w:val="000000"/>
          <w:sz w:val="28"/>
        </w:rPr>
        <w:t xml:space="preserve"> </w:t>
      </w:r>
      <w:r>
        <w:rPr>
          <w:rFonts w:ascii="Times New Roman"/>
          <w:b/>
          <w:i w:val="false"/>
          <w:color w:val="000000"/>
          <w:sz w:val="28"/>
        </w:rPr>
        <w:t>ауыса біледі;</w:t>
      </w:r>
    </w:p>
    <w:bookmarkEnd w:id="372"/>
    <w:bookmarkStart w:name="z378" w:id="373"/>
    <w:p>
      <w:pPr>
        <w:spacing w:after="0"/>
        <w:ind w:left="0"/>
        <w:jc w:val="both"/>
      </w:pPr>
      <w:r>
        <w:rPr>
          <w:rFonts w:ascii="Times New Roman"/>
          <w:b w:val="false"/>
          <w:i w:val="false"/>
          <w:color w:val="000000"/>
          <w:sz w:val="28"/>
        </w:rPr>
        <w:t>
      </w:t>
      </w:r>
      <w:r>
        <w:rPr>
          <w:rFonts w:ascii="Times New Roman"/>
          <w:b/>
          <w:i w:val="false"/>
          <w:color w:val="000000"/>
          <w:sz w:val="28"/>
        </w:rPr>
        <w:t>өзі, отбасы мүшелері, сүйікті ойыншықтары жайлы сұрақтарға жауап береді;</w:t>
      </w:r>
    </w:p>
    <w:bookmarkEnd w:id="373"/>
    <w:bookmarkStart w:name="z379" w:id="374"/>
    <w:p>
      <w:pPr>
        <w:spacing w:after="0"/>
        <w:ind w:left="0"/>
        <w:jc w:val="both"/>
      </w:pPr>
      <w:r>
        <w:rPr>
          <w:rFonts w:ascii="Times New Roman"/>
          <w:b w:val="false"/>
          <w:i w:val="false"/>
          <w:color w:val="000000"/>
          <w:sz w:val="28"/>
        </w:rPr>
        <w:t>
      </w:t>
      </w:r>
      <w:r>
        <w:rPr>
          <w:rFonts w:ascii="Times New Roman"/>
          <w:b/>
          <w:i w:val="false"/>
          <w:color w:val="000000"/>
          <w:sz w:val="28"/>
        </w:rPr>
        <w:t>қалауларын, сезімдерін, ойларын білдіретін сөздерді қолдана алады;</w:t>
      </w:r>
    </w:p>
    <w:bookmarkEnd w:id="374"/>
    <w:bookmarkStart w:name="z380" w:id="375"/>
    <w:p>
      <w:pPr>
        <w:spacing w:after="0"/>
        <w:ind w:left="0"/>
        <w:jc w:val="both"/>
      </w:pPr>
      <w:r>
        <w:rPr>
          <w:rFonts w:ascii="Times New Roman"/>
          <w:b w:val="false"/>
          <w:i w:val="false"/>
          <w:color w:val="000000"/>
          <w:sz w:val="28"/>
        </w:rPr>
        <w:t>
      </w:t>
      </w:r>
      <w:r>
        <w:rPr>
          <w:rFonts w:ascii="Times New Roman"/>
          <w:b/>
          <w:i w:val="false"/>
          <w:color w:val="000000"/>
          <w:sz w:val="28"/>
        </w:rPr>
        <w:t>дауысты және дауыссыз дыбыстарды дұрыс дыбыстай алады;</w:t>
      </w:r>
    </w:p>
    <w:bookmarkEnd w:id="375"/>
    <w:bookmarkStart w:name="z381" w:id="376"/>
    <w:p>
      <w:pPr>
        <w:spacing w:after="0"/>
        <w:ind w:left="0"/>
        <w:jc w:val="both"/>
      </w:pPr>
      <w:r>
        <w:rPr>
          <w:rFonts w:ascii="Times New Roman"/>
          <w:b w:val="false"/>
          <w:i w:val="false"/>
          <w:color w:val="000000"/>
          <w:sz w:val="28"/>
        </w:rPr>
        <w:t>
      </w:t>
      </w:r>
      <w:r>
        <w:rPr>
          <w:rFonts w:ascii="Times New Roman"/>
          <w:b/>
          <w:i w:val="false"/>
          <w:color w:val="000000"/>
          <w:sz w:val="28"/>
        </w:rPr>
        <w:t>ақпаратпен бөліседі, жайсыздыққа (шаршадым, ыстықтадым) және құрдастарының әрекетіне (ойыншығын бермейді) шағымданады.</w:t>
      </w:r>
    </w:p>
    <w:bookmarkEnd w:id="376"/>
    <w:bookmarkStart w:name="z382" w:id="377"/>
    <w:p>
      <w:pPr>
        <w:spacing w:after="0"/>
        <w:ind w:left="0"/>
        <w:jc w:val="both"/>
      </w:pPr>
      <w:r>
        <w:rPr>
          <w:rFonts w:ascii="Times New Roman"/>
          <w:b w:val="false"/>
          <w:i w:val="false"/>
          <w:color w:val="000000"/>
          <w:sz w:val="28"/>
        </w:rPr>
        <w:t>
      </w:t>
      </w:r>
      <w:r>
        <w:rPr>
          <w:rFonts w:ascii="Times New Roman"/>
          <w:b/>
          <w:i w:val="false"/>
          <w:color w:val="000000"/>
          <w:sz w:val="28"/>
        </w:rPr>
        <w:t>54. Көркем әдебиет</w:t>
      </w:r>
    </w:p>
    <w:bookmarkEnd w:id="377"/>
    <w:bookmarkStart w:name="z383" w:id="378"/>
    <w:p>
      <w:pPr>
        <w:spacing w:after="0"/>
        <w:ind w:left="0"/>
        <w:jc w:val="both"/>
      </w:pPr>
      <w:r>
        <w:rPr>
          <w:rFonts w:ascii="Times New Roman"/>
          <w:b w:val="false"/>
          <w:i w:val="false"/>
          <w:color w:val="000000"/>
          <w:sz w:val="28"/>
        </w:rPr>
        <w:t>
      </w:t>
      </w:r>
      <w:r>
        <w:rPr>
          <w:rFonts w:ascii="Times New Roman"/>
          <w:b/>
          <w:i w:val="false"/>
          <w:color w:val="000000"/>
          <w:sz w:val="28"/>
        </w:rPr>
        <w:t>Дағдыларды қалыптастыру:</w:t>
      </w:r>
    </w:p>
    <w:bookmarkEnd w:id="378"/>
    <w:bookmarkStart w:name="z384" w:id="379"/>
    <w:p>
      <w:pPr>
        <w:spacing w:after="0"/>
        <w:ind w:left="0"/>
        <w:jc w:val="both"/>
      </w:pPr>
      <w:r>
        <w:rPr>
          <w:rFonts w:ascii="Times New Roman"/>
          <w:b w:val="false"/>
          <w:i w:val="false"/>
          <w:color w:val="000000"/>
          <w:sz w:val="28"/>
        </w:rPr>
        <w:t>
      </w:t>
      </w:r>
      <w:r>
        <w:rPr>
          <w:rFonts w:ascii="Times New Roman"/>
          <w:b/>
          <w:i w:val="false"/>
          <w:color w:val="000000"/>
          <w:sz w:val="28"/>
        </w:rPr>
        <w:t>1) ертегі, әңгіме кейіпкерлеріне, оқиғаларға жанашырлық білдіру;</w:t>
      </w:r>
    </w:p>
    <w:bookmarkEnd w:id="379"/>
    <w:bookmarkStart w:name="z385" w:id="380"/>
    <w:p>
      <w:pPr>
        <w:spacing w:after="0"/>
        <w:ind w:left="0"/>
        <w:jc w:val="both"/>
      </w:pPr>
      <w:r>
        <w:rPr>
          <w:rFonts w:ascii="Times New Roman"/>
          <w:b w:val="false"/>
          <w:i w:val="false"/>
          <w:color w:val="000000"/>
          <w:sz w:val="28"/>
        </w:rPr>
        <w:t>
      </w:t>
      </w:r>
      <w:r>
        <w:rPr>
          <w:rFonts w:ascii="Times New Roman"/>
          <w:b/>
          <w:i w:val="false"/>
          <w:color w:val="000000"/>
          <w:sz w:val="28"/>
        </w:rPr>
        <w:t>2) кейіпкерлермен тақпақтардың мазмұнын, ырғақты ойындарды қайталауды эмоциалы қабылдау;</w:t>
      </w:r>
    </w:p>
    <w:bookmarkEnd w:id="380"/>
    <w:bookmarkStart w:name="z386" w:id="381"/>
    <w:p>
      <w:pPr>
        <w:spacing w:after="0"/>
        <w:ind w:left="0"/>
        <w:jc w:val="both"/>
      </w:pPr>
      <w:r>
        <w:rPr>
          <w:rFonts w:ascii="Times New Roman"/>
          <w:b w:val="false"/>
          <w:i w:val="false"/>
          <w:color w:val="000000"/>
          <w:sz w:val="28"/>
        </w:rPr>
        <w:t>
      </w:t>
      </w:r>
      <w:r>
        <w:rPr>
          <w:rFonts w:ascii="Times New Roman"/>
          <w:b/>
          <w:i w:val="false"/>
          <w:color w:val="000000"/>
          <w:sz w:val="28"/>
        </w:rPr>
        <w:t>3) ересектердің тақпақтарды, өлеңдерді, әңгімелерді оқуына, кітаптарды көрсету, ертегілерді әңгімелеуіне тұрақты қызығушылық таныту;</w:t>
      </w:r>
    </w:p>
    <w:bookmarkEnd w:id="381"/>
    <w:bookmarkStart w:name="z387" w:id="382"/>
    <w:p>
      <w:pPr>
        <w:spacing w:after="0"/>
        <w:ind w:left="0"/>
        <w:jc w:val="both"/>
      </w:pPr>
      <w:r>
        <w:rPr>
          <w:rFonts w:ascii="Times New Roman"/>
          <w:b w:val="false"/>
          <w:i w:val="false"/>
          <w:color w:val="000000"/>
          <w:sz w:val="28"/>
        </w:rPr>
        <w:t>
      </w:t>
      </w:r>
      <w:r>
        <w:rPr>
          <w:rFonts w:ascii="Times New Roman"/>
          <w:b/>
          <w:i w:val="false"/>
          <w:color w:val="000000"/>
          <w:sz w:val="28"/>
        </w:rPr>
        <w:t>4) шығарманың мазмұнын түсіну және эмоциалы қабылдау, ойында кейіпкерлер бейнесін қарапайым түрде бейнелеу;</w:t>
      </w:r>
    </w:p>
    <w:bookmarkEnd w:id="382"/>
    <w:bookmarkStart w:name="z388" w:id="383"/>
    <w:p>
      <w:pPr>
        <w:spacing w:after="0"/>
        <w:ind w:left="0"/>
        <w:jc w:val="both"/>
      </w:pPr>
      <w:r>
        <w:rPr>
          <w:rFonts w:ascii="Times New Roman"/>
          <w:b w:val="false"/>
          <w:i w:val="false"/>
          <w:color w:val="000000"/>
          <w:sz w:val="28"/>
        </w:rPr>
        <w:t>
      </w:t>
      </w:r>
      <w:r>
        <w:rPr>
          <w:rFonts w:ascii="Times New Roman"/>
          <w:b/>
          <w:i w:val="false"/>
          <w:color w:val="000000"/>
          <w:sz w:val="28"/>
        </w:rPr>
        <w:t>5) мереке туралы қуаныш, мақтаныш сезімдері берілген қысқа тақпақтарды жаттау;</w:t>
      </w:r>
    </w:p>
    <w:bookmarkEnd w:id="383"/>
    <w:bookmarkStart w:name="z389" w:id="384"/>
    <w:p>
      <w:pPr>
        <w:spacing w:after="0"/>
        <w:ind w:left="0"/>
        <w:jc w:val="both"/>
      </w:pPr>
      <w:r>
        <w:rPr>
          <w:rFonts w:ascii="Times New Roman"/>
          <w:b w:val="false"/>
          <w:i w:val="false"/>
          <w:color w:val="000000"/>
          <w:sz w:val="28"/>
        </w:rPr>
        <w:t>
      </w:t>
      </w:r>
      <w:r>
        <w:rPr>
          <w:rFonts w:ascii="Times New Roman"/>
          <w:b/>
          <w:i w:val="false"/>
          <w:color w:val="000000"/>
          <w:sz w:val="28"/>
        </w:rPr>
        <w:t>6) таныс шығармалардың қарапайым мазмұндарын ойнау;</w:t>
      </w:r>
    </w:p>
    <w:bookmarkEnd w:id="384"/>
    <w:bookmarkStart w:name="z390" w:id="385"/>
    <w:p>
      <w:pPr>
        <w:spacing w:after="0"/>
        <w:ind w:left="0"/>
        <w:jc w:val="both"/>
      </w:pPr>
      <w:r>
        <w:rPr>
          <w:rFonts w:ascii="Times New Roman"/>
          <w:b w:val="false"/>
          <w:i w:val="false"/>
          <w:color w:val="000000"/>
          <w:sz w:val="28"/>
        </w:rPr>
        <w:t>
      </w:t>
      </w:r>
      <w:r>
        <w:rPr>
          <w:rFonts w:ascii="Times New Roman"/>
          <w:b/>
          <w:i w:val="false"/>
          <w:color w:val="000000"/>
          <w:sz w:val="28"/>
        </w:rPr>
        <w:t>7) таныс өлеңдерді асықпай, анық айтуға баулу.</w:t>
      </w:r>
    </w:p>
    <w:bookmarkEnd w:id="385"/>
    <w:bookmarkStart w:name="z391" w:id="386"/>
    <w:p>
      <w:pPr>
        <w:spacing w:after="0"/>
        <w:ind w:left="0"/>
        <w:jc w:val="both"/>
      </w:pPr>
      <w:r>
        <w:rPr>
          <w:rFonts w:ascii="Times New Roman"/>
          <w:b w:val="false"/>
          <w:i w:val="false"/>
          <w:color w:val="000000"/>
          <w:sz w:val="28"/>
        </w:rPr>
        <w:t>
      </w:t>
      </w:r>
      <w:r>
        <w:rPr>
          <w:rFonts w:ascii="Times New Roman"/>
          <w:b/>
          <w:i w:val="false"/>
          <w:color w:val="000000"/>
          <w:sz w:val="28"/>
        </w:rPr>
        <w:t>Күтілетін нәтижелер:</w:t>
      </w:r>
    </w:p>
    <w:bookmarkEnd w:id="386"/>
    <w:bookmarkStart w:name="z392" w:id="387"/>
    <w:p>
      <w:pPr>
        <w:spacing w:after="0"/>
        <w:ind w:left="0"/>
        <w:jc w:val="both"/>
      </w:pPr>
      <w:r>
        <w:rPr>
          <w:rFonts w:ascii="Times New Roman"/>
          <w:b w:val="false"/>
          <w:i w:val="false"/>
          <w:color w:val="000000"/>
          <w:sz w:val="28"/>
        </w:rPr>
        <w:t>
      </w:t>
      </w:r>
      <w:r>
        <w:rPr>
          <w:rFonts w:ascii="Times New Roman"/>
          <w:b/>
          <w:i w:val="false"/>
          <w:color w:val="000000"/>
          <w:sz w:val="28"/>
        </w:rPr>
        <w:t>белсенді сөздікте барлық сөз таптарын қолданады;</w:t>
      </w:r>
    </w:p>
    <w:bookmarkEnd w:id="387"/>
    <w:bookmarkStart w:name="z393" w:id="388"/>
    <w:p>
      <w:pPr>
        <w:spacing w:after="0"/>
        <w:ind w:left="0"/>
        <w:jc w:val="both"/>
      </w:pPr>
      <w:r>
        <w:rPr>
          <w:rFonts w:ascii="Times New Roman"/>
          <w:b w:val="false"/>
          <w:i w:val="false"/>
          <w:color w:val="000000"/>
          <w:sz w:val="28"/>
        </w:rPr>
        <w:t>
      </w:t>
      </w:r>
      <w:r>
        <w:rPr>
          <w:rFonts w:ascii="Times New Roman"/>
          <w:b/>
          <w:i w:val="false"/>
          <w:color w:val="000000"/>
          <w:sz w:val="28"/>
        </w:rPr>
        <w:t>шағын әңгімелерді көрнекіліксіз тыңдайды;</w:t>
      </w:r>
    </w:p>
    <w:bookmarkEnd w:id="388"/>
    <w:bookmarkStart w:name="z394" w:id="389"/>
    <w:p>
      <w:pPr>
        <w:spacing w:after="0"/>
        <w:ind w:left="0"/>
        <w:jc w:val="both"/>
      </w:pPr>
      <w:r>
        <w:rPr>
          <w:rFonts w:ascii="Times New Roman"/>
          <w:b w:val="false"/>
          <w:i w:val="false"/>
          <w:color w:val="000000"/>
          <w:sz w:val="28"/>
        </w:rPr>
        <w:t>
      </w:t>
      </w:r>
      <w:r>
        <w:rPr>
          <w:rFonts w:ascii="Times New Roman"/>
          <w:b/>
          <w:i w:val="false"/>
          <w:color w:val="000000"/>
          <w:sz w:val="28"/>
        </w:rPr>
        <w:t>3–5 сөзден тұратын тіркестермен, сөйлемдермен сөйлейді, ақпараттармен бөліседі;</w:t>
      </w:r>
    </w:p>
    <w:bookmarkEnd w:id="389"/>
    <w:bookmarkStart w:name="z395" w:id="390"/>
    <w:p>
      <w:pPr>
        <w:spacing w:after="0"/>
        <w:ind w:left="0"/>
        <w:jc w:val="both"/>
      </w:pPr>
      <w:r>
        <w:rPr>
          <w:rFonts w:ascii="Times New Roman"/>
          <w:b w:val="false"/>
          <w:i w:val="false"/>
          <w:color w:val="000000"/>
          <w:sz w:val="28"/>
        </w:rPr>
        <w:t>
      </w:t>
      </w:r>
      <w:r>
        <w:rPr>
          <w:rFonts w:ascii="Times New Roman"/>
          <w:b/>
          <w:i w:val="false"/>
          <w:color w:val="000000"/>
          <w:sz w:val="28"/>
        </w:rPr>
        <w:t>қысқа өлеңдерді анық, асықпай айтады, олардың мазмұны</w:t>
      </w:r>
      <w:r>
        <w:rPr>
          <w:rFonts w:ascii="Times New Roman"/>
          <w:b/>
          <w:i w:val="false"/>
          <w:color w:val="000000"/>
          <w:sz w:val="28"/>
        </w:rPr>
        <w:t>       бойынша сұрақтарға жауап береді;</w:t>
      </w:r>
    </w:p>
    <w:bookmarkEnd w:id="390"/>
    <w:bookmarkStart w:name="z396" w:id="391"/>
    <w:p>
      <w:pPr>
        <w:spacing w:after="0"/>
        <w:ind w:left="0"/>
        <w:jc w:val="both"/>
      </w:pPr>
      <w:r>
        <w:rPr>
          <w:rFonts w:ascii="Times New Roman"/>
          <w:b w:val="false"/>
          <w:i w:val="false"/>
          <w:color w:val="000000"/>
          <w:sz w:val="28"/>
        </w:rPr>
        <w:t>
      </w:t>
      </w:r>
      <w:r>
        <w:rPr>
          <w:rFonts w:ascii="Times New Roman"/>
          <w:b/>
          <w:i w:val="false"/>
          <w:color w:val="000000"/>
          <w:sz w:val="28"/>
        </w:rPr>
        <w:t>ертегінің мазмұнын түсінеді және эмоциалы қабылдайды, құрдастарымен қарым-қатынасқа түседі.</w:t>
      </w:r>
    </w:p>
    <w:bookmarkEnd w:id="391"/>
    <w:bookmarkStart w:name="z397" w:id="392"/>
    <w:p>
      <w:pPr>
        <w:spacing w:after="0"/>
        <w:ind w:left="0"/>
        <w:jc w:val="left"/>
      </w:pPr>
      <w:r>
        <w:rPr>
          <w:rFonts w:ascii="Times New Roman"/>
          <w:b/>
          <w:i w:val="false"/>
          <w:color w:val="000000"/>
        </w:rPr>
        <w:t xml:space="preserve"> 7-параграф. "Таным" білім беру саласы</w:t>
      </w:r>
    </w:p>
    <w:bookmarkEnd w:id="392"/>
    <w:bookmarkStart w:name="z398" w:id="393"/>
    <w:p>
      <w:pPr>
        <w:spacing w:after="0"/>
        <w:ind w:left="0"/>
        <w:jc w:val="both"/>
      </w:pPr>
      <w:r>
        <w:rPr>
          <w:rFonts w:ascii="Times New Roman"/>
          <w:b w:val="false"/>
          <w:i w:val="false"/>
          <w:color w:val="000000"/>
          <w:sz w:val="28"/>
        </w:rPr>
        <w:t>
      </w:t>
      </w:r>
      <w:r>
        <w:rPr>
          <w:rFonts w:ascii="Times New Roman"/>
          <w:b/>
          <w:i w:val="false"/>
          <w:color w:val="000000"/>
          <w:sz w:val="28"/>
        </w:rPr>
        <w:t>55. "Таным" білім беру саласының базалық мазмұны сенсорика, құрастыру, жаратылыстану ұйымдастырылған оқу қызметінде жүзеге асырылады.</w:t>
      </w:r>
    </w:p>
    <w:bookmarkEnd w:id="393"/>
    <w:bookmarkStart w:name="z399" w:id="394"/>
    <w:p>
      <w:pPr>
        <w:spacing w:after="0"/>
        <w:ind w:left="0"/>
        <w:jc w:val="both"/>
      </w:pPr>
      <w:r>
        <w:rPr>
          <w:rFonts w:ascii="Times New Roman"/>
          <w:b w:val="false"/>
          <w:i w:val="false"/>
          <w:color w:val="000000"/>
          <w:sz w:val="28"/>
        </w:rPr>
        <w:t>
      </w:t>
      </w:r>
      <w:r>
        <w:rPr>
          <w:rFonts w:ascii="Times New Roman"/>
          <w:b/>
          <w:i w:val="false"/>
          <w:color w:val="000000"/>
          <w:sz w:val="28"/>
        </w:rPr>
        <w:t>56. Мақсаты балалардың танымдық қабілеттерін дамыту, ой-өрісін кеңейту болып табылады.</w:t>
      </w:r>
    </w:p>
    <w:bookmarkEnd w:id="394"/>
    <w:bookmarkStart w:name="z400" w:id="395"/>
    <w:p>
      <w:pPr>
        <w:spacing w:after="0"/>
        <w:ind w:left="0"/>
        <w:jc w:val="both"/>
      </w:pPr>
      <w:r>
        <w:rPr>
          <w:rFonts w:ascii="Times New Roman"/>
          <w:b w:val="false"/>
          <w:i w:val="false"/>
          <w:color w:val="000000"/>
          <w:sz w:val="28"/>
        </w:rPr>
        <w:t>
      </w:t>
      </w:r>
      <w:r>
        <w:rPr>
          <w:rFonts w:ascii="Times New Roman"/>
          <w:b/>
          <w:i w:val="false"/>
          <w:color w:val="000000"/>
          <w:sz w:val="28"/>
        </w:rPr>
        <w:t>57. Міндеттері:</w:t>
      </w:r>
    </w:p>
    <w:bookmarkEnd w:id="395"/>
    <w:bookmarkStart w:name="z401" w:id="396"/>
    <w:p>
      <w:pPr>
        <w:spacing w:after="0"/>
        <w:ind w:left="0"/>
        <w:jc w:val="both"/>
      </w:pPr>
      <w:r>
        <w:rPr>
          <w:rFonts w:ascii="Times New Roman"/>
          <w:b w:val="false"/>
          <w:i w:val="false"/>
          <w:color w:val="000000"/>
          <w:sz w:val="28"/>
        </w:rPr>
        <w:t>
      </w:t>
      </w:r>
      <w:r>
        <w:rPr>
          <w:rFonts w:ascii="Times New Roman"/>
          <w:b/>
          <w:i w:val="false"/>
          <w:color w:val="000000"/>
          <w:sz w:val="28"/>
        </w:rPr>
        <w:t>қарапайым математикалық түсініктерді қалыптастыру;</w:t>
      </w:r>
    </w:p>
    <w:bookmarkEnd w:id="396"/>
    <w:bookmarkStart w:name="z402" w:id="397"/>
    <w:p>
      <w:pPr>
        <w:spacing w:after="0"/>
        <w:ind w:left="0"/>
        <w:jc w:val="both"/>
      </w:pPr>
      <w:r>
        <w:rPr>
          <w:rFonts w:ascii="Times New Roman"/>
          <w:b w:val="false"/>
          <w:i w:val="false"/>
          <w:color w:val="000000"/>
          <w:sz w:val="28"/>
        </w:rPr>
        <w:t>
      </w:t>
      </w:r>
      <w:r>
        <w:rPr>
          <w:rFonts w:ascii="Times New Roman"/>
          <w:b/>
          <w:i w:val="false"/>
          <w:color w:val="000000"/>
          <w:sz w:val="28"/>
        </w:rPr>
        <w:t>түрлі сенсорлық әсерлермен байыту;</w:t>
      </w:r>
    </w:p>
    <w:bookmarkEnd w:id="397"/>
    <w:bookmarkStart w:name="z403" w:id="398"/>
    <w:p>
      <w:pPr>
        <w:spacing w:after="0"/>
        <w:ind w:left="0"/>
        <w:jc w:val="both"/>
      </w:pPr>
      <w:r>
        <w:rPr>
          <w:rFonts w:ascii="Times New Roman"/>
          <w:b w:val="false"/>
          <w:i w:val="false"/>
          <w:color w:val="000000"/>
          <w:sz w:val="28"/>
        </w:rPr>
        <w:t>
      </w:t>
      </w:r>
      <w:r>
        <w:rPr>
          <w:rFonts w:ascii="Times New Roman"/>
          <w:b/>
          <w:i w:val="false"/>
          <w:color w:val="000000"/>
          <w:sz w:val="28"/>
        </w:rPr>
        <w:t>қарапайым құрылыстарды құрастыра білуге үйрету;</w:t>
      </w:r>
    </w:p>
    <w:bookmarkEnd w:id="398"/>
    <w:bookmarkStart w:name="z404" w:id="399"/>
    <w:p>
      <w:pPr>
        <w:spacing w:after="0"/>
        <w:ind w:left="0"/>
        <w:jc w:val="both"/>
      </w:pPr>
      <w:r>
        <w:rPr>
          <w:rFonts w:ascii="Times New Roman"/>
          <w:b w:val="false"/>
          <w:i w:val="false"/>
          <w:color w:val="000000"/>
          <w:sz w:val="28"/>
        </w:rPr>
        <w:t>
      </w:t>
      </w:r>
      <w:r>
        <w:rPr>
          <w:rFonts w:ascii="Times New Roman"/>
          <w:b/>
          <w:i w:val="false"/>
          <w:color w:val="000000"/>
          <w:sz w:val="28"/>
        </w:rPr>
        <w:t>табиғат құбылыстарына қызығушылықтарын тәрбиелеу;</w:t>
      </w:r>
    </w:p>
    <w:bookmarkEnd w:id="399"/>
    <w:bookmarkStart w:name="z405" w:id="400"/>
    <w:p>
      <w:pPr>
        <w:spacing w:after="0"/>
        <w:ind w:left="0"/>
        <w:jc w:val="both"/>
      </w:pPr>
      <w:r>
        <w:rPr>
          <w:rFonts w:ascii="Times New Roman"/>
          <w:b w:val="false"/>
          <w:i w:val="false"/>
          <w:color w:val="000000"/>
          <w:sz w:val="28"/>
        </w:rPr>
        <w:t>
      өсімдіктер мен жануарларға қамқорлық жасауға, олардың сұлулығын байқауға үйрету.</w:t>
      </w:r>
    </w:p>
    <w:bookmarkEnd w:id="400"/>
    <w:bookmarkStart w:name="z406" w:id="401"/>
    <w:p>
      <w:pPr>
        <w:spacing w:after="0"/>
        <w:ind w:left="0"/>
        <w:jc w:val="left"/>
      </w:pPr>
      <w:r>
        <w:rPr>
          <w:rFonts w:ascii="Times New Roman"/>
          <w:b/>
          <w:i w:val="false"/>
          <w:color w:val="000000"/>
        </w:rPr>
        <w:t xml:space="preserve"> 8-параграф. I Жартыжылдық</w:t>
      </w:r>
    </w:p>
    <w:bookmarkEnd w:id="401"/>
    <w:bookmarkStart w:name="z407" w:id="402"/>
    <w:p>
      <w:pPr>
        <w:spacing w:after="0"/>
        <w:ind w:left="0"/>
        <w:jc w:val="both"/>
      </w:pPr>
      <w:r>
        <w:rPr>
          <w:rFonts w:ascii="Times New Roman"/>
          <w:b w:val="false"/>
          <w:i w:val="false"/>
          <w:color w:val="000000"/>
          <w:sz w:val="28"/>
        </w:rPr>
        <w:t>
      58.Сенсорика</w:t>
      </w:r>
    </w:p>
    <w:bookmarkEnd w:id="402"/>
    <w:bookmarkStart w:name="z408" w:id="403"/>
    <w:p>
      <w:pPr>
        <w:spacing w:after="0"/>
        <w:ind w:left="0"/>
        <w:jc w:val="both"/>
      </w:pPr>
      <w:r>
        <w:rPr>
          <w:rFonts w:ascii="Times New Roman"/>
          <w:b w:val="false"/>
          <w:i w:val="false"/>
          <w:color w:val="000000"/>
          <w:sz w:val="28"/>
        </w:rPr>
        <w:t>
      1) заттар мен құралдарды қолдану дағдыларын жетілдіру, ауызша нұсқау мен үлгіге сүйене отырып, тапсырмаларды орындау;</w:t>
      </w:r>
    </w:p>
    <w:bookmarkEnd w:id="403"/>
    <w:bookmarkStart w:name="z409" w:id="404"/>
    <w:p>
      <w:pPr>
        <w:spacing w:after="0"/>
        <w:ind w:left="0"/>
        <w:jc w:val="both"/>
      </w:pPr>
      <w:r>
        <w:rPr>
          <w:rFonts w:ascii="Times New Roman"/>
          <w:b w:val="false"/>
          <w:i w:val="false"/>
          <w:color w:val="000000"/>
          <w:sz w:val="28"/>
        </w:rPr>
        <w:t>
      2) қимылдардың үйлесімділігін, қолдың ұсақ бұлшық еттерін, "көз-қол" сенсомоторлық кеңістіктік үйлесімділігін дамыту.</w:t>
      </w:r>
    </w:p>
    <w:bookmarkEnd w:id="404"/>
    <w:bookmarkStart w:name="z410" w:id="405"/>
    <w:p>
      <w:pPr>
        <w:spacing w:after="0"/>
        <w:ind w:left="0"/>
        <w:jc w:val="both"/>
      </w:pPr>
      <w:r>
        <w:rPr>
          <w:rFonts w:ascii="Times New Roman"/>
          <w:b w:val="false"/>
          <w:i w:val="false"/>
          <w:color w:val="000000"/>
          <w:sz w:val="28"/>
        </w:rPr>
        <w:t>
      Біліктерді жетілдіру:</w:t>
      </w:r>
    </w:p>
    <w:bookmarkEnd w:id="405"/>
    <w:bookmarkStart w:name="z411" w:id="406"/>
    <w:p>
      <w:pPr>
        <w:spacing w:after="0"/>
        <w:ind w:left="0"/>
        <w:jc w:val="both"/>
      </w:pPr>
      <w:r>
        <w:rPr>
          <w:rFonts w:ascii="Times New Roman"/>
          <w:b w:val="false"/>
          <w:i w:val="false"/>
          <w:color w:val="000000"/>
          <w:sz w:val="28"/>
        </w:rPr>
        <w:t>
      1) көлемі, пішіні, түсі бойынша ерекшеленетін біркелкі заттарды топтастыруды;</w:t>
      </w:r>
    </w:p>
    <w:bookmarkEnd w:id="406"/>
    <w:bookmarkStart w:name="z412" w:id="407"/>
    <w:p>
      <w:pPr>
        <w:spacing w:after="0"/>
        <w:ind w:left="0"/>
        <w:jc w:val="both"/>
      </w:pPr>
      <w:r>
        <w:rPr>
          <w:rFonts w:ascii="Times New Roman"/>
          <w:b w:val="false"/>
          <w:i w:val="false"/>
          <w:color w:val="000000"/>
          <w:sz w:val="28"/>
        </w:rPr>
        <w:t>
      2) түрлі көлемдегі геометриялық пішіндерді негізгі түсі, әртүрлі көлемі, неғұрлым ұқсас қасиеттері бойынша салыстырады және іріктейді.</w:t>
      </w:r>
    </w:p>
    <w:bookmarkEnd w:id="407"/>
    <w:bookmarkStart w:name="z413" w:id="408"/>
    <w:p>
      <w:pPr>
        <w:spacing w:after="0"/>
        <w:ind w:left="0"/>
        <w:jc w:val="both"/>
      </w:pPr>
      <w:r>
        <w:rPr>
          <w:rFonts w:ascii="Times New Roman"/>
          <w:b w:val="false"/>
          <w:i w:val="false"/>
          <w:color w:val="000000"/>
          <w:sz w:val="28"/>
        </w:rPr>
        <w:t>
      Күтілетін нәтижелер:</w:t>
      </w:r>
    </w:p>
    <w:bookmarkEnd w:id="408"/>
    <w:bookmarkStart w:name="z414" w:id="409"/>
    <w:p>
      <w:pPr>
        <w:spacing w:after="0"/>
        <w:ind w:left="0"/>
        <w:jc w:val="both"/>
      </w:pPr>
      <w:r>
        <w:rPr>
          <w:rFonts w:ascii="Times New Roman"/>
          <w:b w:val="false"/>
          <w:i w:val="false"/>
          <w:color w:val="000000"/>
          <w:sz w:val="28"/>
        </w:rPr>
        <w:t>
      үлгі мен сөздік нұсқауға сүйеніп, тапсырмаларды орындай алады;</w:t>
      </w:r>
    </w:p>
    <w:bookmarkEnd w:id="409"/>
    <w:bookmarkStart w:name="z415" w:id="410"/>
    <w:p>
      <w:pPr>
        <w:spacing w:after="0"/>
        <w:ind w:left="0"/>
        <w:jc w:val="both"/>
      </w:pPr>
      <w:r>
        <w:rPr>
          <w:rFonts w:ascii="Times New Roman"/>
          <w:b w:val="false"/>
          <w:i w:val="false"/>
          <w:color w:val="000000"/>
          <w:sz w:val="28"/>
        </w:rPr>
        <w:t>
      қимылдардың, қолдың ұсақ моторикасының үйлесімділік дағдыларын игерген;</w:t>
      </w:r>
    </w:p>
    <w:bookmarkEnd w:id="410"/>
    <w:bookmarkStart w:name="z416" w:id="411"/>
    <w:p>
      <w:pPr>
        <w:spacing w:after="0"/>
        <w:ind w:left="0"/>
        <w:jc w:val="both"/>
      </w:pPr>
      <w:r>
        <w:rPr>
          <w:rFonts w:ascii="Times New Roman"/>
          <w:b w:val="false"/>
          <w:i w:val="false"/>
          <w:color w:val="000000"/>
          <w:sz w:val="28"/>
        </w:rPr>
        <w:t>
      ересектердің нұсқауымен түсі, өлшемі бойынша заттарды табады;</w:t>
      </w:r>
    </w:p>
    <w:bookmarkEnd w:id="411"/>
    <w:bookmarkStart w:name="z417" w:id="412"/>
    <w:p>
      <w:pPr>
        <w:spacing w:after="0"/>
        <w:ind w:left="0"/>
        <w:jc w:val="both"/>
      </w:pPr>
      <w:r>
        <w:rPr>
          <w:rFonts w:ascii="Times New Roman"/>
          <w:b w:val="false"/>
          <w:i w:val="false"/>
          <w:color w:val="000000"/>
          <w:sz w:val="28"/>
        </w:rPr>
        <w:t>
      түрлі көлемдегі геометриялық пішіндерді негізгі қасиеттері бойынша топтастырады.</w:t>
      </w:r>
    </w:p>
    <w:bookmarkEnd w:id="412"/>
    <w:bookmarkStart w:name="z418" w:id="413"/>
    <w:p>
      <w:pPr>
        <w:spacing w:after="0"/>
        <w:ind w:left="0"/>
        <w:jc w:val="both"/>
      </w:pPr>
      <w:r>
        <w:rPr>
          <w:rFonts w:ascii="Times New Roman"/>
          <w:b w:val="false"/>
          <w:i w:val="false"/>
          <w:color w:val="000000"/>
          <w:sz w:val="28"/>
        </w:rPr>
        <w:t>
      59. Құрастыру</w:t>
      </w:r>
    </w:p>
    <w:bookmarkEnd w:id="413"/>
    <w:bookmarkStart w:name="z419" w:id="414"/>
    <w:p>
      <w:pPr>
        <w:spacing w:after="0"/>
        <w:ind w:left="0"/>
        <w:jc w:val="both"/>
      </w:pPr>
      <w:r>
        <w:rPr>
          <w:rFonts w:ascii="Times New Roman"/>
          <w:b w:val="false"/>
          <w:i w:val="false"/>
          <w:color w:val="000000"/>
          <w:sz w:val="28"/>
        </w:rPr>
        <w:t>
      Балаларды үйрету:</w:t>
      </w:r>
    </w:p>
    <w:bookmarkEnd w:id="414"/>
    <w:bookmarkStart w:name="z420" w:id="415"/>
    <w:p>
      <w:pPr>
        <w:spacing w:after="0"/>
        <w:ind w:left="0"/>
        <w:jc w:val="both"/>
      </w:pPr>
      <w:r>
        <w:rPr>
          <w:rFonts w:ascii="Times New Roman"/>
          <w:b w:val="false"/>
          <w:i w:val="false"/>
          <w:color w:val="000000"/>
          <w:sz w:val="28"/>
        </w:rPr>
        <w:t xml:space="preserve">
      1) құрылыс материалдарынан және ірі конструктор бөлшектерінен құрастыруды; </w:t>
      </w:r>
    </w:p>
    <w:bookmarkEnd w:id="415"/>
    <w:bookmarkStart w:name="z421" w:id="416"/>
    <w:p>
      <w:pPr>
        <w:spacing w:after="0"/>
        <w:ind w:left="0"/>
        <w:jc w:val="both"/>
      </w:pPr>
      <w:r>
        <w:rPr>
          <w:rFonts w:ascii="Times New Roman"/>
          <w:b w:val="false"/>
          <w:i w:val="false"/>
          <w:color w:val="000000"/>
          <w:sz w:val="28"/>
        </w:rPr>
        <w:t>
      2) құрылыс үлгілерін қарап, оның бөліктерін атап көрсетуге, қандай бөлшектерден құралғанын анықтауға, үй, машина, жиһаздар құрылысының жетіспейтін бөліктерін таба білу біліктерін қалыптастыру.</w:t>
      </w:r>
    </w:p>
    <w:bookmarkEnd w:id="416"/>
    <w:bookmarkStart w:name="z422" w:id="417"/>
    <w:p>
      <w:pPr>
        <w:spacing w:after="0"/>
        <w:ind w:left="0"/>
        <w:jc w:val="both"/>
      </w:pPr>
      <w:r>
        <w:rPr>
          <w:rFonts w:ascii="Times New Roman"/>
          <w:b w:val="false"/>
          <w:i w:val="false"/>
          <w:color w:val="000000"/>
          <w:sz w:val="28"/>
        </w:rPr>
        <w:t>
      Білімдерін қалыптастыру:</w:t>
      </w:r>
    </w:p>
    <w:bookmarkEnd w:id="417"/>
    <w:bookmarkStart w:name="z423" w:id="418"/>
    <w:p>
      <w:pPr>
        <w:spacing w:after="0"/>
        <w:ind w:left="0"/>
        <w:jc w:val="both"/>
      </w:pPr>
      <w:r>
        <w:rPr>
          <w:rFonts w:ascii="Times New Roman"/>
          <w:b w:val="false"/>
          <w:i w:val="false"/>
          <w:color w:val="000000"/>
          <w:sz w:val="28"/>
        </w:rPr>
        <w:t>
      1) әртүрлі түстегі және пішіндегі геометриялық пішіндерден тұратын ағаш, пластмасса құрылыс материалдары туралы;</w:t>
      </w:r>
    </w:p>
    <w:bookmarkEnd w:id="418"/>
    <w:bookmarkStart w:name="z424" w:id="419"/>
    <w:p>
      <w:pPr>
        <w:spacing w:after="0"/>
        <w:ind w:left="0"/>
        <w:jc w:val="both"/>
      </w:pPr>
      <w:r>
        <w:rPr>
          <w:rFonts w:ascii="Times New Roman"/>
          <w:b w:val="false"/>
          <w:i w:val="false"/>
          <w:color w:val="000000"/>
          <w:sz w:val="28"/>
        </w:rPr>
        <w:t>
      2) материалдар (текшелер, кірпіштер), олардың әртүрлі пішіндері, көлемі, үстел үстіндегі жазықтықта әртүрлі жағдайда орналасуы (кірпіш жатыр, тұр) туралы;</w:t>
      </w:r>
    </w:p>
    <w:bookmarkEnd w:id="419"/>
    <w:bookmarkStart w:name="z425" w:id="420"/>
    <w:p>
      <w:pPr>
        <w:spacing w:after="0"/>
        <w:ind w:left="0"/>
        <w:jc w:val="both"/>
      </w:pPr>
      <w:r>
        <w:rPr>
          <w:rFonts w:ascii="Times New Roman"/>
          <w:b w:val="false"/>
          <w:i w:val="false"/>
          <w:color w:val="000000"/>
          <w:sz w:val="28"/>
        </w:rPr>
        <w:t>
      3) кірпіштерді көлденеңінен орналастыру, кірпіштерді бірінің үстіне бірін қою, текшелерді кірпіштермен үйлестіру – үстел, орындық, диван, үйшік, трамвай, көпір, төбешік туралы;</w:t>
      </w:r>
    </w:p>
    <w:bookmarkEnd w:id="420"/>
    <w:bookmarkStart w:name="z426" w:id="421"/>
    <w:p>
      <w:pPr>
        <w:spacing w:after="0"/>
        <w:ind w:left="0"/>
        <w:jc w:val="both"/>
      </w:pPr>
      <w:r>
        <w:rPr>
          <w:rFonts w:ascii="Times New Roman"/>
          <w:b w:val="false"/>
          <w:i w:val="false"/>
          <w:color w:val="000000"/>
          <w:sz w:val="28"/>
        </w:rPr>
        <w:t>
      4) қарапайым бөгет жасай отырып, кірпіштерді түрліше үйлестіріп орналастыру туралы.</w:t>
      </w:r>
    </w:p>
    <w:bookmarkEnd w:id="421"/>
    <w:bookmarkStart w:name="z427" w:id="422"/>
    <w:p>
      <w:pPr>
        <w:spacing w:after="0"/>
        <w:ind w:left="0"/>
        <w:jc w:val="both"/>
      </w:pPr>
      <w:r>
        <w:rPr>
          <w:rFonts w:ascii="Times New Roman"/>
          <w:b w:val="false"/>
          <w:i w:val="false"/>
          <w:color w:val="000000"/>
          <w:sz w:val="28"/>
        </w:rPr>
        <w:t>
      Балаларға кеңістіктік белгілерді ескере отырып, бөлшектерді түзу сызық бойына орналастырып, ұқыпты біріктіру туралы дағдыларын қалыптастыру.</w:t>
      </w:r>
    </w:p>
    <w:bookmarkEnd w:id="422"/>
    <w:bookmarkStart w:name="z428" w:id="423"/>
    <w:p>
      <w:pPr>
        <w:spacing w:after="0"/>
        <w:ind w:left="0"/>
        <w:jc w:val="both"/>
      </w:pPr>
      <w:r>
        <w:rPr>
          <w:rFonts w:ascii="Times New Roman"/>
          <w:b w:val="false"/>
          <w:i w:val="false"/>
          <w:color w:val="000000"/>
          <w:sz w:val="28"/>
        </w:rPr>
        <w:t>
      Күтілетін нәтижелер:</w:t>
      </w:r>
    </w:p>
    <w:bookmarkEnd w:id="423"/>
    <w:bookmarkStart w:name="z429" w:id="424"/>
    <w:p>
      <w:pPr>
        <w:spacing w:after="0"/>
        <w:ind w:left="0"/>
        <w:jc w:val="both"/>
      </w:pPr>
      <w:r>
        <w:rPr>
          <w:rFonts w:ascii="Times New Roman"/>
          <w:b w:val="false"/>
          <w:i w:val="false"/>
          <w:color w:val="000000"/>
          <w:sz w:val="28"/>
        </w:rPr>
        <w:t>
      құрылыс материалдарынан және ірі конструктор бөлшектерінен (үстел, орындық, диван, үйшік, трамвай, көпір,төбешік) құрастыра алады;</w:t>
      </w:r>
    </w:p>
    <w:bookmarkEnd w:id="424"/>
    <w:bookmarkStart w:name="z430" w:id="425"/>
    <w:p>
      <w:pPr>
        <w:spacing w:after="0"/>
        <w:ind w:left="0"/>
        <w:jc w:val="both"/>
      </w:pPr>
      <w:r>
        <w:rPr>
          <w:rFonts w:ascii="Times New Roman"/>
          <w:b w:val="false"/>
          <w:i w:val="false"/>
          <w:color w:val="000000"/>
          <w:sz w:val="28"/>
        </w:rPr>
        <w:t>
      заттың қандай бөліктерден орындалғанын анықтай алады, үйшіктің, машинаның, жиһаздың құрылысындағы жетіспейтін бөлшектерін таба алады;</w:t>
      </w:r>
    </w:p>
    <w:bookmarkEnd w:id="425"/>
    <w:bookmarkStart w:name="z431" w:id="426"/>
    <w:p>
      <w:pPr>
        <w:spacing w:after="0"/>
        <w:ind w:left="0"/>
        <w:jc w:val="both"/>
      </w:pPr>
      <w:r>
        <w:rPr>
          <w:rFonts w:ascii="Times New Roman"/>
          <w:b w:val="false"/>
          <w:i w:val="false"/>
          <w:color w:val="000000"/>
          <w:sz w:val="28"/>
        </w:rPr>
        <w:t>
      құрылыс материалдарының қасиеттері туралы түсініктерді игерген;</w:t>
      </w:r>
    </w:p>
    <w:bookmarkEnd w:id="426"/>
    <w:bookmarkStart w:name="z432" w:id="427"/>
    <w:p>
      <w:pPr>
        <w:spacing w:after="0"/>
        <w:ind w:left="0"/>
        <w:jc w:val="both"/>
      </w:pPr>
      <w:r>
        <w:rPr>
          <w:rFonts w:ascii="Times New Roman"/>
          <w:b w:val="false"/>
          <w:i w:val="false"/>
          <w:color w:val="000000"/>
          <w:sz w:val="28"/>
        </w:rPr>
        <w:t>
      құрылыс материалдарын пішіні, көлемі бойынша топтастырады.</w:t>
      </w:r>
    </w:p>
    <w:bookmarkEnd w:id="427"/>
    <w:bookmarkStart w:name="z433" w:id="428"/>
    <w:p>
      <w:pPr>
        <w:spacing w:after="0"/>
        <w:ind w:left="0"/>
        <w:jc w:val="both"/>
      </w:pPr>
      <w:r>
        <w:rPr>
          <w:rFonts w:ascii="Times New Roman"/>
          <w:b w:val="false"/>
          <w:i w:val="false"/>
          <w:color w:val="000000"/>
          <w:sz w:val="28"/>
        </w:rPr>
        <w:t>
      60. Жаратылыстану</w:t>
      </w:r>
    </w:p>
    <w:bookmarkEnd w:id="428"/>
    <w:bookmarkStart w:name="z434" w:id="429"/>
    <w:p>
      <w:pPr>
        <w:spacing w:after="0"/>
        <w:ind w:left="0"/>
        <w:jc w:val="both"/>
      </w:pPr>
      <w:r>
        <w:rPr>
          <w:rFonts w:ascii="Times New Roman"/>
          <w:b w:val="false"/>
          <w:i w:val="false"/>
          <w:color w:val="000000"/>
          <w:sz w:val="28"/>
        </w:rPr>
        <w:t xml:space="preserve">
      1) өлі және тірі табиғат құбылыстары туралы білімдерін кеңейту. Жануарлар әлемі туралы бастапқы түсініктерін қалыптастыру. Өсімдіктер мен жануарларға қамқорлық жасауға тәрбиелеу. Жануарларға тән ерекшеліктермен таныстыру, дене бөліктерін (танау,құйрығы,аяқтары) ажыратып және атай білуге үйрету. Көкөністер мен жемістер туралы (қызанақ, қияр, алма) қарапайым түсініктерін қалыптастыру; </w:t>
      </w:r>
    </w:p>
    <w:bookmarkEnd w:id="429"/>
    <w:bookmarkStart w:name="z435" w:id="430"/>
    <w:p>
      <w:pPr>
        <w:spacing w:after="0"/>
        <w:ind w:left="0"/>
        <w:jc w:val="both"/>
      </w:pPr>
      <w:r>
        <w:rPr>
          <w:rFonts w:ascii="Times New Roman"/>
          <w:b w:val="false"/>
          <w:i w:val="false"/>
          <w:color w:val="000000"/>
          <w:sz w:val="28"/>
        </w:rPr>
        <w:t xml:space="preserve">
      2) ауладағы ересектердің еңбегін, аулаға ұшып келетін құстарды, маусымға тән табиғат құбылыстарын бақылау. Қоршаған табиғаттың сұлулығын қабылдауға үйрету. </w:t>
      </w:r>
    </w:p>
    <w:bookmarkEnd w:id="430"/>
    <w:bookmarkStart w:name="z436" w:id="431"/>
    <w:p>
      <w:pPr>
        <w:spacing w:after="0"/>
        <w:ind w:left="0"/>
        <w:jc w:val="both"/>
      </w:pPr>
      <w:r>
        <w:rPr>
          <w:rFonts w:ascii="Times New Roman"/>
          <w:b w:val="false"/>
          <w:i w:val="false"/>
          <w:color w:val="000000"/>
          <w:sz w:val="28"/>
        </w:rPr>
        <w:t>
      Күтілетін нәтижелер:</w:t>
      </w:r>
    </w:p>
    <w:bookmarkEnd w:id="431"/>
    <w:bookmarkStart w:name="z437" w:id="432"/>
    <w:p>
      <w:pPr>
        <w:spacing w:after="0"/>
        <w:ind w:left="0"/>
        <w:jc w:val="both"/>
      </w:pPr>
      <w:r>
        <w:rPr>
          <w:rFonts w:ascii="Times New Roman"/>
          <w:b w:val="false"/>
          <w:i w:val="false"/>
          <w:color w:val="000000"/>
          <w:sz w:val="28"/>
        </w:rPr>
        <w:t>
      көкөністер мен жемістердің бірнеше түрлерін сыртқы түрі және дәмі бойынша атайды және ажыратады;</w:t>
      </w:r>
    </w:p>
    <w:bookmarkEnd w:id="432"/>
    <w:bookmarkStart w:name="z438" w:id="433"/>
    <w:p>
      <w:pPr>
        <w:spacing w:after="0"/>
        <w:ind w:left="0"/>
        <w:jc w:val="both"/>
      </w:pPr>
      <w:r>
        <w:rPr>
          <w:rFonts w:ascii="Times New Roman"/>
          <w:b w:val="false"/>
          <w:i w:val="false"/>
          <w:color w:val="000000"/>
          <w:sz w:val="28"/>
        </w:rPr>
        <w:t>
      жануарлардың дене бөліктерін ажыратады және атайды, олардың мінез-құлқына, сыртқы түріне назар аударады;</w:t>
      </w:r>
    </w:p>
    <w:bookmarkEnd w:id="433"/>
    <w:bookmarkStart w:name="z439" w:id="434"/>
    <w:p>
      <w:pPr>
        <w:spacing w:after="0"/>
        <w:ind w:left="0"/>
        <w:jc w:val="both"/>
      </w:pPr>
      <w:r>
        <w:rPr>
          <w:rFonts w:ascii="Times New Roman"/>
          <w:b w:val="false"/>
          <w:i w:val="false"/>
          <w:color w:val="000000"/>
          <w:sz w:val="28"/>
        </w:rPr>
        <w:t>
      аулаға ұшып келетін құстарды атайды және ажыратады;</w:t>
      </w:r>
    </w:p>
    <w:bookmarkEnd w:id="434"/>
    <w:bookmarkStart w:name="z440" w:id="435"/>
    <w:p>
      <w:pPr>
        <w:spacing w:after="0"/>
        <w:ind w:left="0"/>
        <w:jc w:val="both"/>
      </w:pPr>
      <w:r>
        <w:rPr>
          <w:rFonts w:ascii="Times New Roman"/>
          <w:b w:val="false"/>
          <w:i w:val="false"/>
          <w:color w:val="000000"/>
          <w:sz w:val="28"/>
        </w:rPr>
        <w:t>
      табиғаттың маусымдық өзгерістерін атайды.</w:t>
      </w:r>
    </w:p>
    <w:bookmarkEnd w:id="435"/>
    <w:bookmarkStart w:name="z441" w:id="436"/>
    <w:p>
      <w:pPr>
        <w:spacing w:after="0"/>
        <w:ind w:left="0"/>
        <w:jc w:val="left"/>
      </w:pPr>
      <w:r>
        <w:rPr>
          <w:rFonts w:ascii="Times New Roman"/>
          <w:b/>
          <w:i w:val="false"/>
          <w:color w:val="000000"/>
        </w:rPr>
        <w:t xml:space="preserve"> 9-параграф. ІІ жартыжылдық</w:t>
      </w:r>
    </w:p>
    <w:bookmarkEnd w:id="436"/>
    <w:bookmarkStart w:name="z442" w:id="437"/>
    <w:p>
      <w:pPr>
        <w:spacing w:after="0"/>
        <w:ind w:left="0"/>
        <w:jc w:val="both"/>
      </w:pPr>
      <w:r>
        <w:rPr>
          <w:rFonts w:ascii="Times New Roman"/>
          <w:b w:val="false"/>
          <w:i w:val="false"/>
          <w:color w:val="000000"/>
          <w:sz w:val="28"/>
        </w:rPr>
        <w:t>
      61. Сенсорика</w:t>
      </w:r>
    </w:p>
    <w:bookmarkEnd w:id="437"/>
    <w:bookmarkStart w:name="z443" w:id="438"/>
    <w:p>
      <w:pPr>
        <w:spacing w:after="0"/>
        <w:ind w:left="0"/>
        <w:jc w:val="both"/>
      </w:pPr>
      <w:r>
        <w:rPr>
          <w:rFonts w:ascii="Times New Roman"/>
          <w:b w:val="false"/>
          <w:i w:val="false"/>
          <w:color w:val="000000"/>
          <w:sz w:val="28"/>
        </w:rPr>
        <w:t>
      Біліктерін:</w:t>
      </w:r>
    </w:p>
    <w:bookmarkEnd w:id="438"/>
    <w:bookmarkStart w:name="z444" w:id="439"/>
    <w:p>
      <w:pPr>
        <w:spacing w:after="0"/>
        <w:ind w:left="0"/>
        <w:jc w:val="both"/>
      </w:pPr>
      <w:r>
        <w:rPr>
          <w:rFonts w:ascii="Times New Roman"/>
          <w:b w:val="false"/>
          <w:i w:val="false"/>
          <w:color w:val="000000"/>
          <w:sz w:val="28"/>
        </w:rPr>
        <w:t>
      1) түрлі әрекеттерде заттардың сенсорлық қасиеттерін ескеруді: бейнелеуде, құрастыруда;</w:t>
      </w:r>
    </w:p>
    <w:bookmarkEnd w:id="439"/>
    <w:bookmarkStart w:name="z445" w:id="440"/>
    <w:p>
      <w:pPr>
        <w:spacing w:after="0"/>
        <w:ind w:left="0"/>
        <w:jc w:val="both"/>
      </w:pPr>
      <w:r>
        <w:rPr>
          <w:rFonts w:ascii="Times New Roman"/>
          <w:b w:val="false"/>
          <w:i w:val="false"/>
          <w:color w:val="000000"/>
          <w:sz w:val="28"/>
        </w:rPr>
        <w:t>
      2) берілген 3-4 сенсорлық қасиеттеріне байланысты таңдауды жүзеге асыра отырып, түсі, көлемі, өлшемі бойынша әр текті байланыс орната білу іскерлігін бекітуді;</w:t>
      </w:r>
    </w:p>
    <w:bookmarkEnd w:id="440"/>
    <w:bookmarkStart w:name="z446" w:id="441"/>
    <w:p>
      <w:pPr>
        <w:spacing w:after="0"/>
        <w:ind w:left="0"/>
        <w:jc w:val="both"/>
      </w:pPr>
      <w:r>
        <w:rPr>
          <w:rFonts w:ascii="Times New Roman"/>
          <w:b w:val="false"/>
          <w:i w:val="false"/>
          <w:color w:val="000000"/>
          <w:sz w:val="28"/>
        </w:rPr>
        <w:t>
      Күтілетін нәтижелер:</w:t>
      </w:r>
    </w:p>
    <w:bookmarkEnd w:id="441"/>
    <w:bookmarkStart w:name="z447" w:id="442"/>
    <w:p>
      <w:pPr>
        <w:spacing w:after="0"/>
        <w:ind w:left="0"/>
        <w:jc w:val="both"/>
      </w:pPr>
      <w:r>
        <w:rPr>
          <w:rFonts w:ascii="Times New Roman"/>
          <w:b w:val="false"/>
          <w:i w:val="false"/>
          <w:color w:val="000000"/>
          <w:sz w:val="28"/>
        </w:rPr>
        <w:t>
      көлемі, пішіні, түсі бойынша ұқсас біртекті заттарды топтастыра алады;</w:t>
      </w:r>
    </w:p>
    <w:bookmarkEnd w:id="442"/>
    <w:bookmarkStart w:name="z448" w:id="443"/>
    <w:p>
      <w:pPr>
        <w:spacing w:after="0"/>
        <w:ind w:left="0"/>
        <w:jc w:val="both"/>
      </w:pPr>
      <w:r>
        <w:rPr>
          <w:rFonts w:ascii="Times New Roman"/>
          <w:b w:val="false"/>
          <w:i w:val="false"/>
          <w:color w:val="000000"/>
          <w:sz w:val="28"/>
        </w:rPr>
        <w:t>
      заттардың көлемін, түсін және пішінін білдіретін сөздерді түсінеді;</w:t>
      </w:r>
    </w:p>
    <w:bookmarkEnd w:id="443"/>
    <w:bookmarkStart w:name="z449" w:id="444"/>
    <w:p>
      <w:pPr>
        <w:spacing w:after="0"/>
        <w:ind w:left="0"/>
        <w:jc w:val="both"/>
      </w:pPr>
      <w:r>
        <w:rPr>
          <w:rFonts w:ascii="Times New Roman"/>
          <w:b w:val="false"/>
          <w:i w:val="false"/>
          <w:color w:val="000000"/>
          <w:sz w:val="28"/>
        </w:rPr>
        <w:t>
      бірізділікпен азаятын 3 немесе одан да көп бөліктерден түрлі түсті пирамидалар құрастырады;</w:t>
      </w:r>
    </w:p>
    <w:bookmarkEnd w:id="444"/>
    <w:bookmarkStart w:name="z450" w:id="445"/>
    <w:p>
      <w:pPr>
        <w:spacing w:after="0"/>
        <w:ind w:left="0"/>
        <w:jc w:val="both"/>
      </w:pPr>
      <w:r>
        <w:rPr>
          <w:rFonts w:ascii="Times New Roman"/>
          <w:b w:val="false"/>
          <w:i w:val="false"/>
          <w:color w:val="000000"/>
          <w:sz w:val="28"/>
        </w:rPr>
        <w:t>
      кеңістікте бағдарлаудың бастапқы дағдыларын игерген.</w:t>
      </w:r>
    </w:p>
    <w:bookmarkEnd w:id="445"/>
    <w:bookmarkStart w:name="z451" w:id="446"/>
    <w:p>
      <w:pPr>
        <w:spacing w:after="0"/>
        <w:ind w:left="0"/>
        <w:jc w:val="both"/>
      </w:pPr>
      <w:r>
        <w:rPr>
          <w:rFonts w:ascii="Times New Roman"/>
          <w:b w:val="false"/>
          <w:i w:val="false"/>
          <w:color w:val="000000"/>
          <w:sz w:val="28"/>
        </w:rPr>
        <w:t>
      62. Құрастыру</w:t>
      </w:r>
    </w:p>
    <w:bookmarkEnd w:id="446"/>
    <w:bookmarkStart w:name="z452" w:id="447"/>
    <w:p>
      <w:pPr>
        <w:spacing w:after="0"/>
        <w:ind w:left="0"/>
        <w:jc w:val="both"/>
      </w:pPr>
      <w:r>
        <w:rPr>
          <w:rFonts w:ascii="Times New Roman"/>
          <w:b w:val="false"/>
          <w:i w:val="false"/>
          <w:color w:val="000000"/>
          <w:sz w:val="28"/>
        </w:rPr>
        <w:t>
      Құрылыс материалдарынан және ірі конструктор бөлшектерінен құрастыру.</w:t>
      </w:r>
    </w:p>
    <w:bookmarkEnd w:id="447"/>
    <w:bookmarkStart w:name="z453" w:id="448"/>
    <w:p>
      <w:pPr>
        <w:spacing w:after="0"/>
        <w:ind w:left="0"/>
        <w:jc w:val="both"/>
      </w:pPr>
      <w:r>
        <w:rPr>
          <w:rFonts w:ascii="Times New Roman"/>
          <w:b w:val="false"/>
          <w:i w:val="false"/>
          <w:color w:val="000000"/>
          <w:sz w:val="28"/>
        </w:rPr>
        <w:t>
      Біліктерді қалыптастыру:</w:t>
      </w:r>
    </w:p>
    <w:bookmarkEnd w:id="448"/>
    <w:bookmarkStart w:name="z454" w:id="449"/>
    <w:p>
      <w:pPr>
        <w:spacing w:after="0"/>
        <w:ind w:left="0"/>
        <w:jc w:val="both"/>
      </w:pPr>
      <w:r>
        <w:rPr>
          <w:rFonts w:ascii="Times New Roman"/>
          <w:b w:val="false"/>
          <w:i w:val="false"/>
          <w:color w:val="000000"/>
          <w:sz w:val="28"/>
        </w:rPr>
        <w:t>
      1) жеке жиһаз заттарын түрлі нұсқада құрастыру, бірден екі-үш құрылысты тұрғызу (үстел және орындық, үстел және диван), құрылыстық қасиетін ескере отырып материалды таңдау;</w:t>
      </w:r>
    </w:p>
    <w:bookmarkEnd w:id="449"/>
    <w:bookmarkStart w:name="z455" w:id="450"/>
    <w:p>
      <w:pPr>
        <w:spacing w:after="0"/>
        <w:ind w:left="0"/>
        <w:jc w:val="both"/>
      </w:pPr>
      <w:r>
        <w:rPr>
          <w:rFonts w:ascii="Times New Roman"/>
          <w:b w:val="false"/>
          <w:i w:val="false"/>
          <w:color w:val="000000"/>
          <w:sz w:val="28"/>
        </w:rPr>
        <w:t>
      2) құрылыс масштабына сәйкес сюжеттік ойыншықтарды қолдана отырып оларды ойнату және тұрғызылған қарапайым құрылыстарды атау, қорапқа құрылыс бөлшектерін ұқыптылықпен жинастыру;</w:t>
      </w:r>
    </w:p>
    <w:bookmarkEnd w:id="450"/>
    <w:bookmarkStart w:name="z456" w:id="451"/>
    <w:p>
      <w:pPr>
        <w:spacing w:after="0"/>
        <w:ind w:left="0"/>
        <w:jc w:val="both"/>
      </w:pPr>
      <w:r>
        <w:rPr>
          <w:rFonts w:ascii="Times New Roman"/>
          <w:b w:val="false"/>
          <w:i w:val="false"/>
          <w:color w:val="000000"/>
          <w:sz w:val="28"/>
        </w:rPr>
        <w:t xml:space="preserve">
      3) балалармен бірге қарапайым құрылысты құрастыру. </w:t>
      </w:r>
    </w:p>
    <w:bookmarkEnd w:id="451"/>
    <w:bookmarkStart w:name="z457" w:id="452"/>
    <w:p>
      <w:pPr>
        <w:spacing w:after="0"/>
        <w:ind w:left="0"/>
        <w:jc w:val="both"/>
      </w:pPr>
      <w:r>
        <w:rPr>
          <w:rFonts w:ascii="Times New Roman"/>
          <w:b w:val="false"/>
          <w:i w:val="false"/>
          <w:color w:val="000000"/>
          <w:sz w:val="28"/>
        </w:rPr>
        <w:t>
      Қарапайым құрастыру дағдыларын бекіту: қою, тіреу, басу.</w:t>
      </w:r>
    </w:p>
    <w:bookmarkEnd w:id="452"/>
    <w:bookmarkStart w:name="z458" w:id="453"/>
    <w:p>
      <w:pPr>
        <w:spacing w:after="0"/>
        <w:ind w:left="0"/>
        <w:jc w:val="both"/>
      </w:pPr>
      <w:r>
        <w:rPr>
          <w:rFonts w:ascii="Times New Roman"/>
          <w:b w:val="false"/>
          <w:i w:val="false"/>
          <w:color w:val="000000"/>
          <w:sz w:val="28"/>
        </w:rPr>
        <w:t>
      Күтілетін нәтижелер:</w:t>
      </w:r>
    </w:p>
    <w:bookmarkEnd w:id="453"/>
    <w:bookmarkStart w:name="z459" w:id="454"/>
    <w:p>
      <w:pPr>
        <w:spacing w:after="0"/>
        <w:ind w:left="0"/>
        <w:jc w:val="both"/>
      </w:pPr>
      <w:r>
        <w:rPr>
          <w:rFonts w:ascii="Times New Roman"/>
          <w:b w:val="false"/>
          <w:i w:val="false"/>
          <w:color w:val="000000"/>
          <w:sz w:val="28"/>
        </w:rPr>
        <w:t>
      пішіні, түсі, көлемі, қолданысы бойынша заттарды топтастырады және таңдайды;</w:t>
      </w:r>
    </w:p>
    <w:bookmarkEnd w:id="454"/>
    <w:bookmarkStart w:name="z460" w:id="455"/>
    <w:p>
      <w:pPr>
        <w:spacing w:after="0"/>
        <w:ind w:left="0"/>
        <w:jc w:val="both"/>
      </w:pPr>
      <w:r>
        <w:rPr>
          <w:rFonts w:ascii="Times New Roman"/>
          <w:b w:val="false"/>
          <w:i w:val="false"/>
          <w:color w:val="000000"/>
          <w:sz w:val="28"/>
        </w:rPr>
        <w:t>
      құрылыс материалдарының (текшелер, кірпіштер) негізгі пішінін ажырата алады;</w:t>
      </w:r>
    </w:p>
    <w:bookmarkEnd w:id="455"/>
    <w:bookmarkStart w:name="z461" w:id="456"/>
    <w:p>
      <w:pPr>
        <w:spacing w:after="0"/>
        <w:ind w:left="0"/>
        <w:jc w:val="both"/>
      </w:pPr>
      <w:r>
        <w:rPr>
          <w:rFonts w:ascii="Times New Roman"/>
          <w:b w:val="false"/>
          <w:i w:val="false"/>
          <w:color w:val="000000"/>
          <w:sz w:val="28"/>
        </w:rPr>
        <w:t>
      ересектердің көрсетуі бойынша қарапайым құрылыстар тұрғызады (қояды, тірейді, басады);</w:t>
      </w:r>
    </w:p>
    <w:bookmarkEnd w:id="456"/>
    <w:bookmarkStart w:name="z462" w:id="457"/>
    <w:p>
      <w:pPr>
        <w:spacing w:after="0"/>
        <w:ind w:left="0"/>
        <w:jc w:val="both"/>
      </w:pPr>
      <w:r>
        <w:rPr>
          <w:rFonts w:ascii="Times New Roman"/>
          <w:b w:val="false"/>
          <w:i w:val="false"/>
          <w:color w:val="000000"/>
          <w:sz w:val="28"/>
        </w:rPr>
        <w:t>
      тұрғызылған қарапайым құрылыстарды атайды және ойыншықтарды қолдана отырып ойнатады.</w:t>
      </w:r>
    </w:p>
    <w:bookmarkEnd w:id="457"/>
    <w:bookmarkStart w:name="z463" w:id="458"/>
    <w:p>
      <w:pPr>
        <w:spacing w:after="0"/>
        <w:ind w:left="0"/>
        <w:jc w:val="both"/>
      </w:pPr>
      <w:r>
        <w:rPr>
          <w:rFonts w:ascii="Times New Roman"/>
          <w:b w:val="false"/>
          <w:i w:val="false"/>
          <w:color w:val="000000"/>
          <w:sz w:val="28"/>
        </w:rPr>
        <w:t>
      63. Жаратылыстану</w:t>
      </w:r>
    </w:p>
    <w:bookmarkEnd w:id="458"/>
    <w:bookmarkStart w:name="z464" w:id="459"/>
    <w:p>
      <w:pPr>
        <w:spacing w:after="0"/>
        <w:ind w:left="0"/>
        <w:jc w:val="both"/>
      </w:pPr>
      <w:r>
        <w:rPr>
          <w:rFonts w:ascii="Times New Roman"/>
          <w:b w:val="false"/>
          <w:i w:val="false"/>
          <w:color w:val="000000"/>
          <w:sz w:val="28"/>
        </w:rPr>
        <w:t>
      Балаларды үйрету:</w:t>
      </w:r>
    </w:p>
    <w:bookmarkEnd w:id="459"/>
    <w:bookmarkStart w:name="z465" w:id="460"/>
    <w:p>
      <w:pPr>
        <w:spacing w:after="0"/>
        <w:ind w:left="0"/>
        <w:jc w:val="both"/>
      </w:pPr>
      <w:r>
        <w:rPr>
          <w:rFonts w:ascii="Times New Roman"/>
          <w:b w:val="false"/>
          <w:i w:val="false"/>
          <w:color w:val="000000"/>
          <w:sz w:val="28"/>
        </w:rPr>
        <w:t>
      1) тірі және өлі табиғат құбылыстарына қызығушылық танытуға;</w:t>
      </w:r>
    </w:p>
    <w:bookmarkEnd w:id="460"/>
    <w:bookmarkStart w:name="z466" w:id="461"/>
    <w:p>
      <w:pPr>
        <w:spacing w:after="0"/>
        <w:ind w:left="0"/>
        <w:jc w:val="both"/>
      </w:pPr>
      <w:r>
        <w:rPr>
          <w:rFonts w:ascii="Times New Roman"/>
          <w:b w:val="false"/>
          <w:i w:val="false"/>
          <w:color w:val="000000"/>
          <w:sz w:val="28"/>
        </w:rPr>
        <w:t>
      2) табиғи материалдардың қасиеттерімен (құм шашылады, құмнан қуыршақтарға ыдыс мүсіндеуге болады) таныстыру;</w:t>
      </w:r>
    </w:p>
    <w:bookmarkEnd w:id="461"/>
    <w:bookmarkStart w:name="z467" w:id="462"/>
    <w:p>
      <w:pPr>
        <w:spacing w:after="0"/>
        <w:ind w:left="0"/>
        <w:jc w:val="both"/>
      </w:pPr>
      <w:r>
        <w:rPr>
          <w:rFonts w:ascii="Times New Roman"/>
          <w:b w:val="false"/>
          <w:i w:val="false"/>
          <w:color w:val="000000"/>
          <w:sz w:val="28"/>
        </w:rPr>
        <w:t>
      3) суреттен жануарларды тауып, атауға;</w:t>
      </w:r>
    </w:p>
    <w:bookmarkEnd w:id="462"/>
    <w:bookmarkStart w:name="z468" w:id="463"/>
    <w:p>
      <w:pPr>
        <w:spacing w:after="0"/>
        <w:ind w:left="0"/>
        <w:jc w:val="both"/>
      </w:pPr>
      <w:r>
        <w:rPr>
          <w:rFonts w:ascii="Times New Roman"/>
          <w:b w:val="false"/>
          <w:i w:val="false"/>
          <w:color w:val="000000"/>
          <w:sz w:val="28"/>
        </w:rPr>
        <w:t>
      4) жануарлардың сипаттық ерекшеліктерімен таныстыру, дене бөліктерін (танау,құйрығы,аяқтары) ажыратып және атай білуге;</w:t>
      </w:r>
    </w:p>
    <w:bookmarkEnd w:id="463"/>
    <w:bookmarkStart w:name="z469" w:id="464"/>
    <w:p>
      <w:pPr>
        <w:spacing w:after="0"/>
        <w:ind w:left="0"/>
        <w:jc w:val="both"/>
      </w:pPr>
      <w:r>
        <w:rPr>
          <w:rFonts w:ascii="Times New Roman"/>
          <w:b w:val="false"/>
          <w:i w:val="false"/>
          <w:color w:val="000000"/>
          <w:sz w:val="28"/>
        </w:rPr>
        <w:t>
      5) көкөністер мен жемістер туралы (қызанақ, қияр, сәбіз,алма) қарапайым түсініктерін қалыптастыру;</w:t>
      </w:r>
    </w:p>
    <w:bookmarkEnd w:id="464"/>
    <w:bookmarkStart w:name="z470" w:id="465"/>
    <w:p>
      <w:pPr>
        <w:spacing w:after="0"/>
        <w:ind w:left="0"/>
        <w:jc w:val="both"/>
      </w:pPr>
      <w:r>
        <w:rPr>
          <w:rFonts w:ascii="Times New Roman"/>
          <w:b w:val="false"/>
          <w:i w:val="false"/>
          <w:color w:val="000000"/>
          <w:sz w:val="28"/>
        </w:rPr>
        <w:t>
      6) қоршаған табиғаттың сұлулығын байқауға үйрету.</w:t>
      </w:r>
    </w:p>
    <w:bookmarkEnd w:id="465"/>
    <w:bookmarkStart w:name="z471" w:id="466"/>
    <w:p>
      <w:pPr>
        <w:spacing w:after="0"/>
        <w:ind w:left="0"/>
        <w:jc w:val="both"/>
      </w:pPr>
      <w:r>
        <w:rPr>
          <w:rFonts w:ascii="Times New Roman"/>
          <w:b w:val="false"/>
          <w:i w:val="false"/>
          <w:color w:val="000000"/>
          <w:sz w:val="28"/>
        </w:rPr>
        <w:t>
      Бақылау:</w:t>
      </w:r>
    </w:p>
    <w:bookmarkEnd w:id="466"/>
    <w:bookmarkStart w:name="z472" w:id="467"/>
    <w:p>
      <w:pPr>
        <w:spacing w:after="0"/>
        <w:ind w:left="0"/>
        <w:jc w:val="both"/>
      </w:pPr>
      <w:r>
        <w:rPr>
          <w:rFonts w:ascii="Times New Roman"/>
          <w:b w:val="false"/>
          <w:i w:val="false"/>
          <w:color w:val="000000"/>
          <w:sz w:val="28"/>
        </w:rPr>
        <w:t>
      1) ауладағы ересектердің еңбегін (аула сыпырушының еңбегін);</w:t>
      </w:r>
    </w:p>
    <w:bookmarkEnd w:id="467"/>
    <w:bookmarkStart w:name="z473" w:id="468"/>
    <w:p>
      <w:pPr>
        <w:spacing w:after="0"/>
        <w:ind w:left="0"/>
        <w:jc w:val="both"/>
      </w:pPr>
      <w:r>
        <w:rPr>
          <w:rFonts w:ascii="Times New Roman"/>
          <w:b w:val="false"/>
          <w:i w:val="false"/>
          <w:color w:val="000000"/>
          <w:sz w:val="28"/>
        </w:rPr>
        <w:t>
      2) аулаға ұшып келетін құстарды (торғайлар, көгершіндер,қарғалар);</w:t>
      </w:r>
    </w:p>
    <w:bookmarkEnd w:id="468"/>
    <w:bookmarkStart w:name="z474" w:id="469"/>
    <w:p>
      <w:pPr>
        <w:spacing w:after="0"/>
        <w:ind w:left="0"/>
        <w:jc w:val="both"/>
      </w:pPr>
      <w:r>
        <w:rPr>
          <w:rFonts w:ascii="Times New Roman"/>
          <w:b w:val="false"/>
          <w:i w:val="false"/>
          <w:color w:val="000000"/>
          <w:sz w:val="28"/>
        </w:rPr>
        <w:t>
      3) үй құстарын (тауық, қораз,үйрек);</w:t>
      </w:r>
    </w:p>
    <w:bookmarkEnd w:id="469"/>
    <w:bookmarkStart w:name="z475" w:id="470"/>
    <w:p>
      <w:pPr>
        <w:spacing w:after="0"/>
        <w:ind w:left="0"/>
        <w:jc w:val="both"/>
      </w:pPr>
      <w:r>
        <w:rPr>
          <w:rFonts w:ascii="Times New Roman"/>
          <w:b w:val="false"/>
          <w:i w:val="false"/>
          <w:color w:val="000000"/>
          <w:sz w:val="28"/>
        </w:rPr>
        <w:t>
      4) маусымға тән табиғат құбылыстарын;</w:t>
      </w:r>
    </w:p>
    <w:bookmarkEnd w:id="470"/>
    <w:bookmarkStart w:name="z476" w:id="471"/>
    <w:p>
      <w:pPr>
        <w:spacing w:after="0"/>
        <w:ind w:left="0"/>
        <w:jc w:val="both"/>
      </w:pPr>
      <w:r>
        <w:rPr>
          <w:rFonts w:ascii="Times New Roman"/>
          <w:b w:val="false"/>
          <w:i w:val="false"/>
          <w:color w:val="000000"/>
          <w:sz w:val="28"/>
        </w:rPr>
        <w:t>
      5) өсімдіктер мен жануарларға қамқорлық көрсету.</w:t>
      </w:r>
    </w:p>
    <w:bookmarkEnd w:id="471"/>
    <w:bookmarkStart w:name="z477" w:id="472"/>
    <w:p>
      <w:pPr>
        <w:spacing w:after="0"/>
        <w:ind w:left="0"/>
        <w:jc w:val="both"/>
      </w:pPr>
      <w:r>
        <w:rPr>
          <w:rFonts w:ascii="Times New Roman"/>
          <w:b w:val="false"/>
          <w:i w:val="false"/>
          <w:color w:val="000000"/>
          <w:sz w:val="28"/>
        </w:rPr>
        <w:t>
      Күтілетін нәтижелер:</w:t>
      </w:r>
    </w:p>
    <w:bookmarkEnd w:id="472"/>
    <w:bookmarkStart w:name="z478" w:id="473"/>
    <w:p>
      <w:pPr>
        <w:spacing w:after="0"/>
        <w:ind w:left="0"/>
        <w:jc w:val="both"/>
      </w:pPr>
      <w:r>
        <w:rPr>
          <w:rFonts w:ascii="Times New Roman"/>
          <w:b w:val="false"/>
          <w:i w:val="false"/>
          <w:color w:val="000000"/>
          <w:sz w:val="28"/>
        </w:rPr>
        <w:t>
      суреттен жануарларды тауып, атайды, олардың сипаттық ерекшеліктерін атайды;</w:t>
      </w:r>
    </w:p>
    <w:bookmarkEnd w:id="473"/>
    <w:bookmarkStart w:name="z479" w:id="474"/>
    <w:p>
      <w:pPr>
        <w:spacing w:after="0"/>
        <w:ind w:left="0"/>
        <w:jc w:val="both"/>
      </w:pPr>
      <w:r>
        <w:rPr>
          <w:rFonts w:ascii="Times New Roman"/>
          <w:b w:val="false"/>
          <w:i w:val="false"/>
          <w:color w:val="000000"/>
          <w:sz w:val="28"/>
        </w:rPr>
        <w:t>
      көкөністер мен жемістердің бірнеше түрлерін сыртқы түрі және дәмі бойынша дұрыс атайды және ажыратады;</w:t>
      </w:r>
    </w:p>
    <w:bookmarkEnd w:id="474"/>
    <w:bookmarkStart w:name="z480" w:id="475"/>
    <w:p>
      <w:pPr>
        <w:spacing w:after="0"/>
        <w:ind w:left="0"/>
        <w:jc w:val="both"/>
      </w:pPr>
      <w:r>
        <w:rPr>
          <w:rFonts w:ascii="Times New Roman"/>
          <w:b w:val="false"/>
          <w:i w:val="false"/>
          <w:color w:val="000000"/>
          <w:sz w:val="28"/>
        </w:rPr>
        <w:t>
      үй құстарының өздеріне тән ерекшеліктерін атайды;</w:t>
      </w:r>
    </w:p>
    <w:bookmarkEnd w:id="475"/>
    <w:bookmarkStart w:name="z481" w:id="476"/>
    <w:p>
      <w:pPr>
        <w:spacing w:after="0"/>
        <w:ind w:left="0"/>
        <w:jc w:val="both"/>
      </w:pPr>
      <w:r>
        <w:rPr>
          <w:rFonts w:ascii="Times New Roman"/>
          <w:b w:val="false"/>
          <w:i w:val="false"/>
          <w:color w:val="000000"/>
          <w:sz w:val="28"/>
        </w:rPr>
        <w:t>
      ағаш, шөп, гүл сөздерін дұрыс қолданады;</w:t>
      </w:r>
    </w:p>
    <w:bookmarkEnd w:id="476"/>
    <w:bookmarkStart w:name="z482" w:id="477"/>
    <w:p>
      <w:pPr>
        <w:spacing w:after="0"/>
        <w:ind w:left="0"/>
        <w:jc w:val="both"/>
      </w:pPr>
      <w:r>
        <w:rPr>
          <w:rFonts w:ascii="Times New Roman"/>
          <w:b w:val="false"/>
          <w:i w:val="false"/>
          <w:color w:val="000000"/>
          <w:sz w:val="28"/>
        </w:rPr>
        <w:t>
      табиғи материалдардың қасиеттері туралы түсініктерге ие;</w:t>
      </w:r>
    </w:p>
    <w:bookmarkEnd w:id="477"/>
    <w:bookmarkStart w:name="z483" w:id="478"/>
    <w:p>
      <w:pPr>
        <w:spacing w:after="0"/>
        <w:ind w:left="0"/>
        <w:jc w:val="both"/>
      </w:pPr>
      <w:r>
        <w:rPr>
          <w:rFonts w:ascii="Times New Roman"/>
          <w:b w:val="false"/>
          <w:i w:val="false"/>
          <w:color w:val="000000"/>
          <w:sz w:val="28"/>
        </w:rPr>
        <w:t>
      өсімдіктер мен жануарларға қамқорлық жасайды.</w:t>
      </w:r>
    </w:p>
    <w:bookmarkEnd w:id="478"/>
    <w:bookmarkStart w:name="z484" w:id="479"/>
    <w:p>
      <w:pPr>
        <w:spacing w:after="0"/>
        <w:ind w:left="0"/>
        <w:jc w:val="left"/>
      </w:pPr>
      <w:r>
        <w:rPr>
          <w:rFonts w:ascii="Times New Roman"/>
          <w:b/>
          <w:i w:val="false"/>
          <w:color w:val="000000"/>
        </w:rPr>
        <w:t xml:space="preserve"> 10-параграф. "Шығармашылық" білім беру саласы</w:t>
      </w:r>
    </w:p>
    <w:bookmarkEnd w:id="479"/>
    <w:bookmarkStart w:name="z485" w:id="480"/>
    <w:p>
      <w:pPr>
        <w:spacing w:after="0"/>
        <w:ind w:left="0"/>
        <w:jc w:val="both"/>
      </w:pPr>
      <w:r>
        <w:rPr>
          <w:rFonts w:ascii="Times New Roman"/>
          <w:b w:val="false"/>
          <w:i w:val="false"/>
          <w:color w:val="000000"/>
          <w:sz w:val="28"/>
        </w:rPr>
        <w:t>
      64. "Шығармашылық" білім беру саласының базалық мазмұны сурет салу, мүсіндеу, аппликация, музыка ұйымдастырылған оқу қызметінде жүзеге асырылады.</w:t>
      </w:r>
    </w:p>
    <w:bookmarkEnd w:id="480"/>
    <w:bookmarkStart w:name="z486" w:id="481"/>
    <w:p>
      <w:pPr>
        <w:spacing w:after="0"/>
        <w:ind w:left="0"/>
        <w:jc w:val="both"/>
      </w:pPr>
      <w:r>
        <w:rPr>
          <w:rFonts w:ascii="Times New Roman"/>
          <w:b w:val="false"/>
          <w:i w:val="false"/>
          <w:color w:val="000000"/>
          <w:sz w:val="28"/>
        </w:rPr>
        <w:t>
      65. Мақсаты балалардың эстетикалық қабылдауын қалыптастыру, дербес тәжірибелік және шығармашылық әрекетті дамыту болып табылады.</w:t>
      </w:r>
    </w:p>
    <w:bookmarkEnd w:id="481"/>
    <w:bookmarkStart w:name="z487" w:id="482"/>
    <w:p>
      <w:pPr>
        <w:spacing w:after="0"/>
        <w:ind w:left="0"/>
        <w:jc w:val="both"/>
      </w:pPr>
      <w:r>
        <w:rPr>
          <w:rFonts w:ascii="Times New Roman"/>
          <w:b w:val="false"/>
          <w:i w:val="false"/>
          <w:color w:val="000000"/>
          <w:sz w:val="28"/>
        </w:rPr>
        <w:t>
      66. Міндеттері:</w:t>
      </w:r>
    </w:p>
    <w:bookmarkEnd w:id="482"/>
    <w:bookmarkStart w:name="z488" w:id="483"/>
    <w:p>
      <w:pPr>
        <w:spacing w:after="0"/>
        <w:ind w:left="0"/>
        <w:jc w:val="both"/>
      </w:pPr>
      <w:r>
        <w:rPr>
          <w:rFonts w:ascii="Times New Roman"/>
          <w:b w:val="false"/>
          <w:i w:val="false"/>
          <w:color w:val="000000"/>
          <w:sz w:val="28"/>
        </w:rPr>
        <w:t>
      бейнелеу өнеріне, музыкаға, ән айтуға, қарапайым аспаптарда ойнауға шығармашылық қызығушылықты қалыптастыру;</w:t>
      </w:r>
    </w:p>
    <w:bookmarkEnd w:id="483"/>
    <w:bookmarkStart w:name="z489" w:id="484"/>
    <w:p>
      <w:pPr>
        <w:spacing w:after="0"/>
        <w:ind w:left="0"/>
        <w:jc w:val="both"/>
      </w:pPr>
      <w:r>
        <w:rPr>
          <w:rFonts w:ascii="Times New Roman"/>
          <w:b w:val="false"/>
          <w:i w:val="false"/>
          <w:color w:val="000000"/>
          <w:sz w:val="28"/>
        </w:rPr>
        <w:t>
      қағазбен, қарындашпен, қылқаламмен, бояулармен, сазбалшықпен таныстыру;</w:t>
      </w:r>
    </w:p>
    <w:bookmarkEnd w:id="484"/>
    <w:bookmarkStart w:name="z490" w:id="485"/>
    <w:p>
      <w:pPr>
        <w:spacing w:after="0"/>
        <w:ind w:left="0"/>
        <w:jc w:val="both"/>
      </w:pPr>
      <w:r>
        <w:rPr>
          <w:rFonts w:ascii="Times New Roman"/>
          <w:b w:val="false"/>
          <w:i w:val="false"/>
          <w:color w:val="000000"/>
          <w:sz w:val="28"/>
        </w:rPr>
        <w:t>
      желімсіз жапсыру техникасын жетілдіру;</w:t>
      </w:r>
    </w:p>
    <w:bookmarkEnd w:id="485"/>
    <w:bookmarkStart w:name="z491" w:id="486"/>
    <w:p>
      <w:pPr>
        <w:spacing w:after="0"/>
        <w:ind w:left="0"/>
        <w:jc w:val="both"/>
      </w:pPr>
      <w:r>
        <w:rPr>
          <w:rFonts w:ascii="Times New Roman"/>
          <w:b w:val="false"/>
          <w:i w:val="false"/>
          <w:color w:val="000000"/>
          <w:sz w:val="28"/>
        </w:rPr>
        <w:t>
      бейнелерді қағаз парағына толық орналастыруды, дөңгелек, ұзын пішіндерге ұқсас заттарды бейнелеуге үйрету;</w:t>
      </w:r>
    </w:p>
    <w:bookmarkEnd w:id="486"/>
    <w:bookmarkStart w:name="z492" w:id="487"/>
    <w:p>
      <w:pPr>
        <w:spacing w:after="0"/>
        <w:ind w:left="0"/>
        <w:jc w:val="both"/>
      </w:pPr>
      <w:r>
        <w:rPr>
          <w:rFonts w:ascii="Times New Roman"/>
          <w:b w:val="false"/>
          <w:i w:val="false"/>
          <w:color w:val="000000"/>
          <w:sz w:val="28"/>
        </w:rPr>
        <w:t>
      суретшілердің суреттерімен таныстыру;</w:t>
      </w:r>
    </w:p>
    <w:bookmarkEnd w:id="487"/>
    <w:bookmarkStart w:name="z493" w:id="488"/>
    <w:p>
      <w:pPr>
        <w:spacing w:after="0"/>
        <w:ind w:left="0"/>
        <w:jc w:val="both"/>
      </w:pPr>
      <w:r>
        <w:rPr>
          <w:rFonts w:ascii="Times New Roman"/>
          <w:b w:val="false"/>
          <w:i w:val="false"/>
          <w:color w:val="000000"/>
          <w:sz w:val="28"/>
        </w:rPr>
        <w:t>
      материалға ұқыпты қарап, дұрыс қолдана білуге үйрету;</w:t>
      </w:r>
    </w:p>
    <w:bookmarkEnd w:id="488"/>
    <w:bookmarkStart w:name="z494" w:id="489"/>
    <w:p>
      <w:pPr>
        <w:spacing w:after="0"/>
        <w:ind w:left="0"/>
        <w:jc w:val="both"/>
      </w:pPr>
      <w:r>
        <w:rPr>
          <w:rFonts w:ascii="Times New Roman"/>
          <w:b w:val="false"/>
          <w:i w:val="false"/>
          <w:color w:val="000000"/>
          <w:sz w:val="28"/>
        </w:rPr>
        <w:t>
      балаларды музыкалық шығармашылыққа, жақсыны сезінуге тәрбиелеу.</w:t>
      </w:r>
    </w:p>
    <w:bookmarkEnd w:id="489"/>
    <w:bookmarkStart w:name="z495" w:id="490"/>
    <w:p>
      <w:pPr>
        <w:spacing w:after="0"/>
        <w:ind w:left="0"/>
        <w:jc w:val="left"/>
      </w:pPr>
      <w:r>
        <w:rPr>
          <w:rFonts w:ascii="Times New Roman"/>
          <w:b/>
          <w:i w:val="false"/>
          <w:color w:val="000000"/>
        </w:rPr>
        <w:t xml:space="preserve"> 11-параграф. І жартыжылдық</w:t>
      </w:r>
    </w:p>
    <w:bookmarkEnd w:id="490"/>
    <w:bookmarkStart w:name="z496" w:id="491"/>
    <w:p>
      <w:pPr>
        <w:spacing w:after="0"/>
        <w:ind w:left="0"/>
        <w:jc w:val="both"/>
      </w:pPr>
      <w:r>
        <w:rPr>
          <w:rFonts w:ascii="Times New Roman"/>
          <w:b w:val="false"/>
          <w:i w:val="false"/>
          <w:color w:val="000000"/>
          <w:sz w:val="28"/>
        </w:rPr>
        <w:t>
      67. Сурет салу</w:t>
      </w:r>
    </w:p>
    <w:bookmarkEnd w:id="491"/>
    <w:bookmarkStart w:name="z497" w:id="492"/>
    <w:p>
      <w:pPr>
        <w:spacing w:after="0"/>
        <w:ind w:left="0"/>
        <w:jc w:val="both"/>
      </w:pPr>
      <w:r>
        <w:rPr>
          <w:rFonts w:ascii="Times New Roman"/>
          <w:b w:val="false"/>
          <w:i w:val="false"/>
          <w:color w:val="000000"/>
          <w:sz w:val="28"/>
        </w:rPr>
        <w:t>
      1) балалардың бейнелеу әрекетіне деген қызығушылығын ояту;</w:t>
      </w:r>
    </w:p>
    <w:bookmarkEnd w:id="492"/>
    <w:bookmarkStart w:name="z498" w:id="493"/>
    <w:p>
      <w:pPr>
        <w:spacing w:after="0"/>
        <w:ind w:left="0"/>
        <w:jc w:val="both"/>
      </w:pPr>
      <w:r>
        <w:rPr>
          <w:rFonts w:ascii="Times New Roman"/>
          <w:b w:val="false"/>
          <w:i w:val="false"/>
          <w:color w:val="000000"/>
          <w:sz w:val="28"/>
        </w:rPr>
        <w:t>
      2) балалардың көркемдік қабылдауларын дамыту;</w:t>
      </w:r>
    </w:p>
    <w:bookmarkEnd w:id="493"/>
    <w:bookmarkStart w:name="z499" w:id="494"/>
    <w:p>
      <w:pPr>
        <w:spacing w:after="0"/>
        <w:ind w:left="0"/>
        <w:jc w:val="both"/>
      </w:pPr>
      <w:r>
        <w:rPr>
          <w:rFonts w:ascii="Times New Roman"/>
          <w:b w:val="false"/>
          <w:i w:val="false"/>
          <w:color w:val="000000"/>
          <w:sz w:val="28"/>
        </w:rPr>
        <w:t>
      3) сурет салу техникасын жетілдіру. Түзу, көлденең, тік, толқын тәрізді және тұйықталған дөңгелек сызықтарды жүргізуді, осы әрекеттерді ырғақты қайталауды үйрету (жаңбыр, қар, жол, түтін), парақ бетінде бейнені орналастыру;</w:t>
      </w:r>
    </w:p>
    <w:bookmarkEnd w:id="494"/>
    <w:bookmarkStart w:name="z500" w:id="495"/>
    <w:p>
      <w:pPr>
        <w:spacing w:after="0"/>
        <w:ind w:left="0"/>
        <w:jc w:val="both"/>
      </w:pPr>
      <w:r>
        <w:rPr>
          <w:rFonts w:ascii="Times New Roman"/>
          <w:b w:val="false"/>
          <w:i w:val="false"/>
          <w:color w:val="000000"/>
          <w:sz w:val="28"/>
        </w:rPr>
        <w:t>
      4) балалардың ашық түсті бояуларға деген эмоционалды - эстетикалық қатынасын тәрбиелеу.</w:t>
      </w:r>
    </w:p>
    <w:bookmarkEnd w:id="495"/>
    <w:bookmarkStart w:name="z501" w:id="496"/>
    <w:p>
      <w:pPr>
        <w:spacing w:after="0"/>
        <w:ind w:left="0"/>
        <w:jc w:val="both"/>
      </w:pPr>
      <w:r>
        <w:rPr>
          <w:rFonts w:ascii="Times New Roman"/>
          <w:b w:val="false"/>
          <w:i w:val="false"/>
          <w:color w:val="000000"/>
          <w:sz w:val="28"/>
        </w:rPr>
        <w:t>
      Күтілетін нәтижелер:</w:t>
      </w:r>
    </w:p>
    <w:bookmarkEnd w:id="496"/>
    <w:bookmarkStart w:name="z502" w:id="497"/>
    <w:p>
      <w:pPr>
        <w:spacing w:after="0"/>
        <w:ind w:left="0"/>
        <w:jc w:val="both"/>
      </w:pPr>
      <w:r>
        <w:rPr>
          <w:rFonts w:ascii="Times New Roman"/>
          <w:b w:val="false"/>
          <w:i w:val="false"/>
          <w:color w:val="000000"/>
          <w:sz w:val="28"/>
        </w:rPr>
        <w:t>
      дөңгелек, ұзын пішіндерге ұқсас заттарды бейнелей алады;</w:t>
      </w:r>
    </w:p>
    <w:bookmarkEnd w:id="497"/>
    <w:bookmarkStart w:name="z503" w:id="498"/>
    <w:p>
      <w:pPr>
        <w:spacing w:after="0"/>
        <w:ind w:left="0"/>
        <w:jc w:val="both"/>
      </w:pPr>
      <w:r>
        <w:rPr>
          <w:rFonts w:ascii="Times New Roman"/>
          <w:b w:val="false"/>
          <w:i w:val="false"/>
          <w:color w:val="000000"/>
          <w:sz w:val="28"/>
        </w:rPr>
        <w:t>
      қағаздың қасиеттерін біледі; қарындашты дұрыс ұстай алады (үш саусақпен);</w:t>
      </w:r>
    </w:p>
    <w:bookmarkEnd w:id="498"/>
    <w:bookmarkStart w:name="z504" w:id="499"/>
    <w:p>
      <w:pPr>
        <w:spacing w:after="0"/>
        <w:ind w:left="0"/>
        <w:jc w:val="both"/>
      </w:pPr>
      <w:r>
        <w:rPr>
          <w:rFonts w:ascii="Times New Roman"/>
          <w:b w:val="false"/>
          <w:i w:val="false"/>
          <w:color w:val="000000"/>
          <w:sz w:val="28"/>
        </w:rPr>
        <w:t>
      түстерді ажыратады және дұрыс атайды;</w:t>
      </w:r>
    </w:p>
    <w:bookmarkEnd w:id="499"/>
    <w:bookmarkStart w:name="z505" w:id="500"/>
    <w:p>
      <w:pPr>
        <w:spacing w:after="0"/>
        <w:ind w:left="0"/>
        <w:jc w:val="both"/>
      </w:pPr>
      <w:r>
        <w:rPr>
          <w:rFonts w:ascii="Times New Roman"/>
          <w:b w:val="false"/>
          <w:i w:val="false"/>
          <w:color w:val="000000"/>
          <w:sz w:val="28"/>
        </w:rPr>
        <w:t>
      өзінің салған суретіне қуанады, онда не бейнеленгенін айтады.</w:t>
      </w:r>
    </w:p>
    <w:bookmarkEnd w:id="500"/>
    <w:bookmarkStart w:name="z506" w:id="501"/>
    <w:p>
      <w:pPr>
        <w:spacing w:after="0"/>
        <w:ind w:left="0"/>
        <w:jc w:val="both"/>
      </w:pPr>
      <w:r>
        <w:rPr>
          <w:rFonts w:ascii="Times New Roman"/>
          <w:b w:val="false"/>
          <w:i w:val="false"/>
          <w:color w:val="000000"/>
          <w:sz w:val="28"/>
        </w:rPr>
        <w:t>
      68. Мүсіндеу</w:t>
      </w:r>
    </w:p>
    <w:bookmarkEnd w:id="501"/>
    <w:bookmarkStart w:name="z507" w:id="502"/>
    <w:p>
      <w:pPr>
        <w:spacing w:after="0"/>
        <w:ind w:left="0"/>
        <w:jc w:val="both"/>
      </w:pPr>
      <w:r>
        <w:rPr>
          <w:rFonts w:ascii="Times New Roman"/>
          <w:b w:val="false"/>
          <w:i w:val="false"/>
          <w:color w:val="000000"/>
          <w:sz w:val="28"/>
        </w:rPr>
        <w:t>
      1) балалардың сазбалшық, ермексаз және оның қасиеттері туралы білімдерін қалыптастыру;</w:t>
      </w:r>
    </w:p>
    <w:bookmarkEnd w:id="502"/>
    <w:bookmarkStart w:name="z508" w:id="503"/>
    <w:p>
      <w:pPr>
        <w:spacing w:after="0"/>
        <w:ind w:left="0"/>
        <w:jc w:val="both"/>
      </w:pPr>
      <w:r>
        <w:rPr>
          <w:rFonts w:ascii="Times New Roman"/>
          <w:b w:val="false"/>
          <w:i w:val="false"/>
          <w:color w:val="000000"/>
          <w:sz w:val="28"/>
        </w:rPr>
        <w:t>
      2) сазбалшықты дұрыс қолдану біліктерін жетілдіру;</w:t>
      </w:r>
    </w:p>
    <w:bookmarkEnd w:id="503"/>
    <w:bookmarkStart w:name="z509" w:id="504"/>
    <w:p>
      <w:pPr>
        <w:spacing w:after="0"/>
        <w:ind w:left="0"/>
        <w:jc w:val="both"/>
      </w:pPr>
      <w:r>
        <w:rPr>
          <w:rFonts w:ascii="Times New Roman"/>
          <w:b w:val="false"/>
          <w:i w:val="false"/>
          <w:color w:val="000000"/>
          <w:sz w:val="28"/>
        </w:rPr>
        <w:t>
      3) техникалық дағдыларды қалыптастыру: заттардың қарапайым және одан да күрделі пішіндерін мүсіндеу.</w:t>
      </w:r>
    </w:p>
    <w:bookmarkEnd w:id="504"/>
    <w:bookmarkStart w:name="z510" w:id="505"/>
    <w:p>
      <w:pPr>
        <w:spacing w:after="0"/>
        <w:ind w:left="0"/>
        <w:jc w:val="both"/>
      </w:pPr>
      <w:r>
        <w:rPr>
          <w:rFonts w:ascii="Times New Roman"/>
          <w:b w:val="false"/>
          <w:i w:val="false"/>
          <w:color w:val="000000"/>
          <w:sz w:val="28"/>
        </w:rPr>
        <w:t>
      Күтілетін нәтижелер:</w:t>
      </w:r>
    </w:p>
    <w:bookmarkEnd w:id="505"/>
    <w:bookmarkStart w:name="z511" w:id="506"/>
    <w:p>
      <w:pPr>
        <w:spacing w:after="0"/>
        <w:ind w:left="0"/>
        <w:jc w:val="both"/>
      </w:pPr>
      <w:r>
        <w:rPr>
          <w:rFonts w:ascii="Times New Roman"/>
          <w:b w:val="false"/>
          <w:i w:val="false"/>
          <w:color w:val="000000"/>
          <w:sz w:val="28"/>
        </w:rPr>
        <w:t>
      сазбалшықтың, ермексаздың қасиеттерін біледі;</w:t>
      </w:r>
    </w:p>
    <w:bookmarkEnd w:id="506"/>
    <w:bookmarkStart w:name="z512" w:id="507"/>
    <w:p>
      <w:pPr>
        <w:spacing w:after="0"/>
        <w:ind w:left="0"/>
        <w:jc w:val="both"/>
      </w:pPr>
      <w:r>
        <w:rPr>
          <w:rFonts w:ascii="Times New Roman"/>
          <w:b w:val="false"/>
          <w:i w:val="false"/>
          <w:color w:val="000000"/>
          <w:sz w:val="28"/>
        </w:rPr>
        <w:t>
      сазбалшықпен, ермексазбен жұмыстың бастапқы дағдыларына ие;</w:t>
      </w:r>
    </w:p>
    <w:bookmarkEnd w:id="507"/>
    <w:bookmarkStart w:name="z513" w:id="508"/>
    <w:p>
      <w:pPr>
        <w:spacing w:after="0"/>
        <w:ind w:left="0"/>
        <w:jc w:val="both"/>
      </w:pPr>
      <w:r>
        <w:rPr>
          <w:rFonts w:ascii="Times New Roman"/>
          <w:b w:val="false"/>
          <w:i w:val="false"/>
          <w:color w:val="000000"/>
          <w:sz w:val="28"/>
        </w:rPr>
        <w:t>
      мүсіндеудің қарапайым тәсілдерін меңгерген (үлкен кесектен кішкентай бөліктерді бөліп алады, оларды біртұтас етіп біріктіреді, сазбалшықты өздігінен илей алады);</w:t>
      </w:r>
    </w:p>
    <w:bookmarkEnd w:id="508"/>
    <w:bookmarkStart w:name="z514" w:id="509"/>
    <w:p>
      <w:pPr>
        <w:spacing w:after="0"/>
        <w:ind w:left="0"/>
        <w:jc w:val="both"/>
      </w:pPr>
      <w:r>
        <w:rPr>
          <w:rFonts w:ascii="Times New Roman"/>
          <w:b w:val="false"/>
          <w:i w:val="false"/>
          <w:color w:val="000000"/>
          <w:sz w:val="28"/>
        </w:rPr>
        <w:t>
      бірдей және түрлі көлемді шарларды біріктіру жолдарымен заттарды мүсіндейді.</w:t>
      </w:r>
    </w:p>
    <w:bookmarkEnd w:id="509"/>
    <w:bookmarkStart w:name="z515" w:id="510"/>
    <w:p>
      <w:pPr>
        <w:spacing w:after="0"/>
        <w:ind w:left="0"/>
        <w:jc w:val="both"/>
      </w:pPr>
      <w:r>
        <w:rPr>
          <w:rFonts w:ascii="Times New Roman"/>
          <w:b w:val="false"/>
          <w:i w:val="false"/>
          <w:color w:val="000000"/>
          <w:sz w:val="28"/>
        </w:rPr>
        <w:t>
      69. Аппликация</w:t>
      </w:r>
    </w:p>
    <w:bookmarkEnd w:id="510"/>
    <w:bookmarkStart w:name="z516" w:id="511"/>
    <w:p>
      <w:pPr>
        <w:spacing w:after="0"/>
        <w:ind w:left="0"/>
        <w:jc w:val="both"/>
      </w:pPr>
      <w:r>
        <w:rPr>
          <w:rFonts w:ascii="Times New Roman"/>
          <w:b w:val="false"/>
          <w:i w:val="false"/>
          <w:color w:val="000000"/>
          <w:sz w:val="28"/>
        </w:rPr>
        <w:t xml:space="preserve">
      Фланелеграфта бейнелеуді (сызықтарда, шаршыда), қағаз бетіне қоюға және құрастыруға үйрету. </w:t>
      </w:r>
    </w:p>
    <w:bookmarkEnd w:id="511"/>
    <w:bookmarkStart w:name="z517" w:id="512"/>
    <w:p>
      <w:pPr>
        <w:spacing w:after="0"/>
        <w:ind w:left="0"/>
        <w:jc w:val="both"/>
      </w:pPr>
      <w:r>
        <w:rPr>
          <w:rFonts w:ascii="Times New Roman"/>
          <w:b w:val="false"/>
          <w:i w:val="false"/>
          <w:color w:val="000000"/>
          <w:sz w:val="28"/>
        </w:rPr>
        <w:t>
      Дағдыларды қалыптастыру:</w:t>
      </w:r>
    </w:p>
    <w:bookmarkEnd w:id="512"/>
    <w:bookmarkStart w:name="z518" w:id="513"/>
    <w:p>
      <w:pPr>
        <w:spacing w:after="0"/>
        <w:ind w:left="0"/>
        <w:jc w:val="both"/>
      </w:pPr>
      <w:r>
        <w:rPr>
          <w:rFonts w:ascii="Times New Roman"/>
          <w:b w:val="false"/>
          <w:i w:val="false"/>
          <w:color w:val="000000"/>
          <w:sz w:val="28"/>
        </w:rPr>
        <w:t>
      1) фланелеграфпен жұмыс: қарапайым композиция құру және орналастыру;</w:t>
      </w:r>
    </w:p>
    <w:bookmarkEnd w:id="513"/>
    <w:bookmarkStart w:name="z519" w:id="514"/>
    <w:p>
      <w:pPr>
        <w:spacing w:after="0"/>
        <w:ind w:left="0"/>
        <w:jc w:val="both"/>
      </w:pPr>
      <w:r>
        <w:rPr>
          <w:rFonts w:ascii="Times New Roman"/>
          <w:b w:val="false"/>
          <w:i w:val="false"/>
          <w:color w:val="000000"/>
          <w:sz w:val="28"/>
        </w:rPr>
        <w:t>
      2) фланелеграфтің кенебін қолдану арқылы геометриялық пішіндерді, машиналарды, үйлерді, доптарды, шарларды, гүлдерді, қазақтың ұлттық бас киімдерін, тағы басқа орналастыру.</w:t>
      </w:r>
    </w:p>
    <w:bookmarkEnd w:id="514"/>
    <w:bookmarkStart w:name="z520" w:id="515"/>
    <w:p>
      <w:pPr>
        <w:spacing w:after="0"/>
        <w:ind w:left="0"/>
        <w:jc w:val="both"/>
      </w:pPr>
      <w:r>
        <w:rPr>
          <w:rFonts w:ascii="Times New Roman"/>
          <w:b w:val="false"/>
          <w:i w:val="false"/>
          <w:color w:val="000000"/>
          <w:sz w:val="28"/>
        </w:rPr>
        <w:t>
      Күтілетін нәтижелер:</w:t>
      </w:r>
    </w:p>
    <w:bookmarkEnd w:id="515"/>
    <w:bookmarkStart w:name="z521" w:id="516"/>
    <w:p>
      <w:pPr>
        <w:spacing w:after="0"/>
        <w:ind w:left="0"/>
        <w:jc w:val="both"/>
      </w:pPr>
      <w:r>
        <w:rPr>
          <w:rFonts w:ascii="Times New Roman"/>
          <w:b w:val="false"/>
          <w:i w:val="false"/>
          <w:color w:val="000000"/>
          <w:sz w:val="28"/>
        </w:rPr>
        <w:t>
      қағаз бетіне геометриялық пішіндерден қарапайым пішіндер (машина, үй, қар адамы) құрастырады және орналастырады;</w:t>
      </w:r>
    </w:p>
    <w:bookmarkEnd w:id="516"/>
    <w:bookmarkStart w:name="z522" w:id="517"/>
    <w:p>
      <w:pPr>
        <w:spacing w:after="0"/>
        <w:ind w:left="0"/>
        <w:jc w:val="both"/>
      </w:pPr>
      <w:r>
        <w:rPr>
          <w:rFonts w:ascii="Times New Roman"/>
          <w:b w:val="false"/>
          <w:i w:val="false"/>
          <w:color w:val="000000"/>
          <w:sz w:val="28"/>
        </w:rPr>
        <w:t>
      фланелеграфта қарапайым композицияларды орналастырады және құрастырады;</w:t>
      </w:r>
    </w:p>
    <w:bookmarkEnd w:id="517"/>
    <w:bookmarkStart w:name="z523" w:id="518"/>
    <w:p>
      <w:pPr>
        <w:spacing w:after="0"/>
        <w:ind w:left="0"/>
        <w:jc w:val="both"/>
      </w:pPr>
      <w:r>
        <w:rPr>
          <w:rFonts w:ascii="Times New Roman"/>
          <w:b w:val="false"/>
          <w:i w:val="false"/>
          <w:color w:val="000000"/>
          <w:sz w:val="28"/>
        </w:rPr>
        <w:t>
      орындалған жұмысқа қуанады.</w:t>
      </w:r>
    </w:p>
    <w:bookmarkEnd w:id="518"/>
    <w:bookmarkStart w:name="z524" w:id="519"/>
    <w:p>
      <w:pPr>
        <w:spacing w:after="0"/>
        <w:ind w:left="0"/>
        <w:jc w:val="both"/>
      </w:pPr>
      <w:r>
        <w:rPr>
          <w:rFonts w:ascii="Times New Roman"/>
          <w:b w:val="false"/>
          <w:i w:val="false"/>
          <w:color w:val="000000"/>
          <w:sz w:val="28"/>
        </w:rPr>
        <w:t>
      70. Музыка</w:t>
      </w:r>
    </w:p>
    <w:bookmarkEnd w:id="519"/>
    <w:bookmarkStart w:name="z525" w:id="520"/>
    <w:p>
      <w:pPr>
        <w:spacing w:after="0"/>
        <w:ind w:left="0"/>
        <w:jc w:val="both"/>
      </w:pPr>
      <w:r>
        <w:rPr>
          <w:rFonts w:ascii="Times New Roman"/>
          <w:b w:val="false"/>
          <w:i w:val="false"/>
          <w:color w:val="000000"/>
          <w:sz w:val="28"/>
        </w:rPr>
        <w:t>
      Музыка тыңдау</w:t>
      </w:r>
    </w:p>
    <w:bookmarkEnd w:id="520"/>
    <w:bookmarkStart w:name="z526" w:id="521"/>
    <w:p>
      <w:pPr>
        <w:spacing w:after="0"/>
        <w:ind w:left="0"/>
        <w:jc w:val="both"/>
      </w:pPr>
      <w:r>
        <w:rPr>
          <w:rFonts w:ascii="Times New Roman"/>
          <w:b w:val="false"/>
          <w:i w:val="false"/>
          <w:color w:val="000000"/>
          <w:sz w:val="28"/>
        </w:rPr>
        <w:t>
      1) музыка тыңдауға қызығушылықты және түрлі жанрлы музыкалық шығармаларды: ән, полька, марш, вальс, баяу және көңілді әндер тыңдау ережесін сақтауды қалыптастыру;</w:t>
      </w:r>
    </w:p>
    <w:bookmarkEnd w:id="521"/>
    <w:bookmarkStart w:name="z527" w:id="522"/>
    <w:p>
      <w:pPr>
        <w:spacing w:after="0"/>
        <w:ind w:left="0"/>
        <w:jc w:val="both"/>
      </w:pPr>
      <w:r>
        <w:rPr>
          <w:rFonts w:ascii="Times New Roman"/>
          <w:b w:val="false"/>
          <w:i w:val="false"/>
          <w:color w:val="000000"/>
          <w:sz w:val="28"/>
        </w:rPr>
        <w:t>
      2) әннің мағынасын түсіну, қоңыраулардың жоғары және төмен дыбысталуын, фортепианоның дыбысталуын, түрлі ырғақты, түрлі музыкалық аспаптарда орындалған таныс әуендерді тыңдау, бұл әуендерді тани білу дағдыларын қалыптастыру;</w:t>
      </w:r>
    </w:p>
    <w:bookmarkEnd w:id="522"/>
    <w:bookmarkStart w:name="z528" w:id="523"/>
    <w:p>
      <w:pPr>
        <w:spacing w:after="0"/>
        <w:ind w:left="0"/>
        <w:jc w:val="both"/>
      </w:pPr>
      <w:r>
        <w:rPr>
          <w:rFonts w:ascii="Times New Roman"/>
          <w:b w:val="false"/>
          <w:i w:val="false"/>
          <w:color w:val="000000"/>
          <w:sz w:val="28"/>
        </w:rPr>
        <w:t>
      3) жаңа әндерді музыкалық-қимылдық көрсетусіз тыңдау.</w:t>
      </w:r>
    </w:p>
    <w:bookmarkEnd w:id="523"/>
    <w:bookmarkStart w:name="z529" w:id="524"/>
    <w:p>
      <w:pPr>
        <w:spacing w:after="0"/>
        <w:ind w:left="0"/>
        <w:jc w:val="both"/>
      </w:pPr>
      <w:r>
        <w:rPr>
          <w:rFonts w:ascii="Times New Roman"/>
          <w:b w:val="false"/>
          <w:i w:val="false"/>
          <w:color w:val="000000"/>
          <w:sz w:val="28"/>
        </w:rPr>
        <w:t>
      Ән айту</w:t>
      </w:r>
    </w:p>
    <w:bookmarkEnd w:id="524"/>
    <w:bookmarkStart w:name="z530" w:id="525"/>
    <w:p>
      <w:pPr>
        <w:spacing w:after="0"/>
        <w:ind w:left="0"/>
        <w:jc w:val="both"/>
      </w:pPr>
      <w:r>
        <w:rPr>
          <w:rFonts w:ascii="Times New Roman"/>
          <w:b w:val="false"/>
          <w:i w:val="false"/>
          <w:color w:val="000000"/>
          <w:sz w:val="28"/>
        </w:rPr>
        <w:t>
      1) ән айтуға қызығушылықты, тәрбиешінің дауыс ырғағына еліктеу, әннің сөздері мен жеке буындарды айту, созылыңқы дыбысталуға еліктей отырып ересекпен қосылып ән айту, аспаптардың шығаратын және ересектің ән айтуына келтіріп, әнді күш түсірмей, табиғи дауыспен, дауысты жылдамдатпай, жеке сөздерді айқайламай айтуды қалыптастыру;</w:t>
      </w:r>
    </w:p>
    <w:bookmarkEnd w:id="525"/>
    <w:bookmarkStart w:name="z531" w:id="526"/>
    <w:p>
      <w:pPr>
        <w:spacing w:after="0"/>
        <w:ind w:left="0"/>
        <w:jc w:val="both"/>
      </w:pPr>
      <w:r>
        <w:rPr>
          <w:rFonts w:ascii="Times New Roman"/>
          <w:b w:val="false"/>
          <w:i w:val="false"/>
          <w:color w:val="000000"/>
          <w:sz w:val="28"/>
        </w:rPr>
        <w:t>
      2) әнді жеке және топпен айту, әуеннің жеке екпінін және ырғақты дұрыс жеткізу дағдыларын қалыптастыру.</w:t>
      </w:r>
    </w:p>
    <w:bookmarkEnd w:id="526"/>
    <w:bookmarkStart w:name="z532" w:id="527"/>
    <w:p>
      <w:pPr>
        <w:spacing w:after="0"/>
        <w:ind w:left="0"/>
        <w:jc w:val="both"/>
      </w:pPr>
      <w:r>
        <w:rPr>
          <w:rFonts w:ascii="Times New Roman"/>
          <w:b w:val="false"/>
          <w:i w:val="false"/>
          <w:color w:val="000000"/>
          <w:sz w:val="28"/>
        </w:rPr>
        <w:t>
      Музыкалық-ырғақтық қозғалыстар</w:t>
      </w:r>
    </w:p>
    <w:bookmarkEnd w:id="527"/>
    <w:bookmarkStart w:name="z533" w:id="528"/>
    <w:p>
      <w:pPr>
        <w:spacing w:after="0"/>
        <w:ind w:left="0"/>
        <w:jc w:val="both"/>
      </w:pPr>
      <w:r>
        <w:rPr>
          <w:rFonts w:ascii="Times New Roman"/>
          <w:b w:val="false"/>
          <w:i w:val="false"/>
          <w:color w:val="000000"/>
          <w:sz w:val="28"/>
        </w:rPr>
        <w:t>
      Дағдыларын қалыптастыру:</w:t>
      </w:r>
    </w:p>
    <w:bookmarkEnd w:id="528"/>
    <w:bookmarkStart w:name="z534" w:id="529"/>
    <w:p>
      <w:pPr>
        <w:spacing w:after="0"/>
        <w:ind w:left="0"/>
        <w:jc w:val="both"/>
      </w:pPr>
      <w:r>
        <w:rPr>
          <w:rFonts w:ascii="Times New Roman"/>
          <w:b w:val="false"/>
          <w:i w:val="false"/>
          <w:color w:val="000000"/>
          <w:sz w:val="28"/>
        </w:rPr>
        <w:t>
      1) музыканың ашық берілген сипатына сай қимылдар жаса;</w:t>
      </w:r>
    </w:p>
    <w:bookmarkEnd w:id="529"/>
    <w:bookmarkStart w:name="z535" w:id="530"/>
    <w:p>
      <w:pPr>
        <w:spacing w:after="0"/>
        <w:ind w:left="0"/>
        <w:jc w:val="both"/>
      </w:pPr>
      <w:r>
        <w:rPr>
          <w:rFonts w:ascii="Times New Roman"/>
          <w:b w:val="false"/>
          <w:i w:val="false"/>
          <w:color w:val="000000"/>
          <w:sz w:val="28"/>
        </w:rPr>
        <w:t>
      2) пьесаның екі бөлімді формасының қимылдарын ауыстыру, басталуы мен аяқталуындағы дыбысталу күшін өзгерту (қатты-баяу);</w:t>
      </w:r>
    </w:p>
    <w:bookmarkEnd w:id="530"/>
    <w:bookmarkStart w:name="z536" w:id="531"/>
    <w:p>
      <w:pPr>
        <w:spacing w:after="0"/>
        <w:ind w:left="0"/>
        <w:jc w:val="both"/>
      </w:pPr>
      <w:r>
        <w:rPr>
          <w:rFonts w:ascii="Times New Roman"/>
          <w:b w:val="false"/>
          <w:i w:val="false"/>
          <w:color w:val="000000"/>
          <w:sz w:val="28"/>
        </w:rPr>
        <w:t>
      3) музыканың сүйемелдеуімен жүру және жүгіру, қол ұстасып, жұптасып, шеңбермен жүру;</w:t>
      </w:r>
    </w:p>
    <w:bookmarkEnd w:id="531"/>
    <w:bookmarkStart w:name="z537" w:id="532"/>
    <w:p>
      <w:pPr>
        <w:spacing w:after="0"/>
        <w:ind w:left="0"/>
        <w:jc w:val="both"/>
      </w:pPr>
      <w:r>
        <w:rPr>
          <w:rFonts w:ascii="Times New Roman"/>
          <w:b w:val="false"/>
          <w:i w:val="false"/>
          <w:color w:val="000000"/>
          <w:sz w:val="28"/>
        </w:rPr>
        <w:t>
      4) қарапайым би қимылдары: шапалақтау және бір уақытта аяқпен тарсылдату, жартылай отыру, аяқтан аяққа тербелу;</w:t>
      </w:r>
    </w:p>
    <w:bookmarkEnd w:id="532"/>
    <w:bookmarkStart w:name="z538" w:id="533"/>
    <w:p>
      <w:pPr>
        <w:spacing w:after="0"/>
        <w:ind w:left="0"/>
        <w:jc w:val="both"/>
      </w:pPr>
      <w:r>
        <w:rPr>
          <w:rFonts w:ascii="Times New Roman"/>
          <w:b w:val="false"/>
          <w:i w:val="false"/>
          <w:color w:val="000000"/>
          <w:sz w:val="28"/>
        </w:rPr>
        <w:t>
      5) әнді сахналауда қимылдардың жеке элементтерін қолдану, күрделі емес қимылдар бірізділігін есте сақтау;</w:t>
      </w:r>
    </w:p>
    <w:bookmarkEnd w:id="533"/>
    <w:bookmarkStart w:name="z539" w:id="534"/>
    <w:p>
      <w:pPr>
        <w:spacing w:after="0"/>
        <w:ind w:left="0"/>
        <w:jc w:val="both"/>
      </w:pPr>
      <w:r>
        <w:rPr>
          <w:rFonts w:ascii="Times New Roman"/>
          <w:b w:val="false"/>
          <w:i w:val="false"/>
          <w:color w:val="000000"/>
          <w:sz w:val="28"/>
        </w:rPr>
        <w:t>
      6) бубенмен, сылдырмақпен, бірқалыпты ырғақты, түрлі бейнелік- ойын қимылдарын бере отырып заттармен қимылдар жасау;</w:t>
      </w:r>
    </w:p>
    <w:bookmarkEnd w:id="534"/>
    <w:bookmarkStart w:name="z540" w:id="535"/>
    <w:p>
      <w:pPr>
        <w:spacing w:after="0"/>
        <w:ind w:left="0"/>
        <w:jc w:val="both"/>
      </w:pPr>
      <w:r>
        <w:rPr>
          <w:rFonts w:ascii="Times New Roman"/>
          <w:b w:val="false"/>
          <w:i w:val="false"/>
          <w:color w:val="000000"/>
          <w:sz w:val="28"/>
        </w:rPr>
        <w:t>
      7) жаттығулар мен билерде сүйемелдейтін музыканың қарама- қарсылығына сәйкес (ақырын-қатты, жоғары-төмен, баяу – жылдам) бір қимылдардан басқаларына ауысу;</w:t>
      </w:r>
    </w:p>
    <w:bookmarkEnd w:id="535"/>
    <w:bookmarkStart w:name="z541" w:id="536"/>
    <w:p>
      <w:pPr>
        <w:spacing w:after="0"/>
        <w:ind w:left="0"/>
        <w:jc w:val="both"/>
      </w:pPr>
      <w:r>
        <w:rPr>
          <w:rFonts w:ascii="Times New Roman"/>
          <w:b w:val="false"/>
          <w:i w:val="false"/>
          <w:color w:val="000000"/>
          <w:sz w:val="28"/>
        </w:rPr>
        <w:t>
      8) мазмұнды музыкалық ойындарда қимылдардың сипатын беру және оның кейіпкерлері мен қимылдарының музыкалық сипатын беруге сәйкес ойынның бір кезеңінен келесісіне өту.</w:t>
      </w:r>
    </w:p>
    <w:bookmarkEnd w:id="536"/>
    <w:bookmarkStart w:name="z542" w:id="537"/>
    <w:p>
      <w:pPr>
        <w:spacing w:after="0"/>
        <w:ind w:left="0"/>
        <w:jc w:val="both"/>
      </w:pPr>
      <w:r>
        <w:rPr>
          <w:rFonts w:ascii="Times New Roman"/>
          <w:b w:val="false"/>
          <w:i w:val="false"/>
          <w:color w:val="000000"/>
          <w:sz w:val="28"/>
        </w:rPr>
        <w:t>
      Күтілетін нәтижелер:</w:t>
      </w:r>
    </w:p>
    <w:bookmarkEnd w:id="537"/>
    <w:bookmarkStart w:name="z543" w:id="538"/>
    <w:p>
      <w:pPr>
        <w:spacing w:after="0"/>
        <w:ind w:left="0"/>
        <w:jc w:val="both"/>
      </w:pPr>
      <w:r>
        <w:rPr>
          <w:rFonts w:ascii="Times New Roman"/>
          <w:b w:val="false"/>
          <w:i w:val="false"/>
          <w:color w:val="000000"/>
          <w:sz w:val="28"/>
        </w:rPr>
        <w:t>
      музыкалық шығармалардың сипатын (баяу және көңілді әндер мен пьесаларды) ажыратады;</w:t>
      </w:r>
    </w:p>
    <w:bookmarkEnd w:id="538"/>
    <w:bookmarkStart w:name="z544" w:id="539"/>
    <w:p>
      <w:pPr>
        <w:spacing w:after="0"/>
        <w:ind w:left="0"/>
        <w:jc w:val="both"/>
      </w:pPr>
      <w:r>
        <w:rPr>
          <w:rFonts w:ascii="Times New Roman"/>
          <w:b w:val="false"/>
          <w:i w:val="false"/>
          <w:color w:val="000000"/>
          <w:sz w:val="28"/>
        </w:rPr>
        <w:t>
      музыкалық шығарманың мазмұнын түсініп, (кім, не туралы айтылатыны) көңіл- күйін білдіреді;</w:t>
      </w:r>
    </w:p>
    <w:bookmarkEnd w:id="539"/>
    <w:bookmarkStart w:name="z545" w:id="540"/>
    <w:p>
      <w:pPr>
        <w:spacing w:after="0"/>
        <w:ind w:left="0"/>
        <w:jc w:val="both"/>
      </w:pPr>
      <w:r>
        <w:rPr>
          <w:rFonts w:ascii="Times New Roman"/>
          <w:b w:val="false"/>
          <w:i w:val="false"/>
          <w:color w:val="000000"/>
          <w:sz w:val="28"/>
        </w:rPr>
        <w:t>
      әннің бөліктерін айта алады (ересекпен бірге), ересектердің көрсеткен қимылдарын қайталайды (шапалақтайды, аяқтарымен топылдатады, қол білектерімен айналдыруды орындайды);</w:t>
      </w:r>
    </w:p>
    <w:bookmarkEnd w:id="540"/>
    <w:bookmarkStart w:name="z546" w:id="541"/>
    <w:p>
      <w:pPr>
        <w:spacing w:after="0"/>
        <w:ind w:left="0"/>
        <w:jc w:val="both"/>
      </w:pPr>
      <w:r>
        <w:rPr>
          <w:rFonts w:ascii="Times New Roman"/>
          <w:b w:val="false"/>
          <w:i w:val="false"/>
          <w:color w:val="000000"/>
          <w:sz w:val="28"/>
        </w:rPr>
        <w:t>
      қимылдарын музыканың басталу сәтінен аяқталғанға дейін орындайды (қоян секіреді, көбелектер ұшады);</w:t>
      </w:r>
    </w:p>
    <w:bookmarkEnd w:id="541"/>
    <w:bookmarkStart w:name="z547" w:id="542"/>
    <w:p>
      <w:pPr>
        <w:spacing w:after="0"/>
        <w:ind w:left="0"/>
        <w:jc w:val="both"/>
      </w:pPr>
      <w:r>
        <w:rPr>
          <w:rFonts w:ascii="Times New Roman"/>
          <w:b w:val="false"/>
          <w:i w:val="false"/>
          <w:color w:val="000000"/>
          <w:sz w:val="28"/>
        </w:rPr>
        <w:t>
      музыка және әннің мазмұнына қарай би қимылдарын шеңберде тұрып орындайды;</w:t>
      </w:r>
    </w:p>
    <w:bookmarkEnd w:id="542"/>
    <w:bookmarkStart w:name="z548" w:id="543"/>
    <w:p>
      <w:pPr>
        <w:spacing w:after="0"/>
        <w:ind w:left="0"/>
        <w:jc w:val="both"/>
      </w:pPr>
      <w:r>
        <w:rPr>
          <w:rFonts w:ascii="Times New Roman"/>
          <w:b w:val="false"/>
          <w:i w:val="false"/>
          <w:color w:val="000000"/>
          <w:sz w:val="28"/>
        </w:rPr>
        <w:t>
      кейбір музыкалық аспаптарды атайды (барабан, бубен, сылдырмақ).</w:t>
      </w:r>
    </w:p>
    <w:bookmarkEnd w:id="543"/>
    <w:bookmarkStart w:name="z549" w:id="544"/>
    <w:p>
      <w:pPr>
        <w:spacing w:after="0"/>
        <w:ind w:left="0"/>
        <w:jc w:val="left"/>
      </w:pPr>
      <w:r>
        <w:rPr>
          <w:rFonts w:ascii="Times New Roman"/>
          <w:b/>
          <w:i w:val="false"/>
          <w:color w:val="000000"/>
        </w:rPr>
        <w:t xml:space="preserve"> 12-параграф.ІI жартыжылдық</w:t>
      </w:r>
    </w:p>
    <w:bookmarkEnd w:id="544"/>
    <w:bookmarkStart w:name="z550" w:id="545"/>
    <w:p>
      <w:pPr>
        <w:spacing w:after="0"/>
        <w:ind w:left="0"/>
        <w:jc w:val="both"/>
      </w:pPr>
      <w:r>
        <w:rPr>
          <w:rFonts w:ascii="Times New Roman"/>
          <w:b w:val="false"/>
          <w:i w:val="false"/>
          <w:color w:val="000000"/>
          <w:sz w:val="28"/>
        </w:rPr>
        <w:t>
      71. Сурет салу</w:t>
      </w:r>
    </w:p>
    <w:bookmarkEnd w:id="545"/>
    <w:bookmarkStart w:name="z551" w:id="546"/>
    <w:p>
      <w:pPr>
        <w:spacing w:after="0"/>
        <w:ind w:left="0"/>
        <w:jc w:val="both"/>
      </w:pPr>
      <w:r>
        <w:rPr>
          <w:rFonts w:ascii="Times New Roman"/>
          <w:b w:val="false"/>
          <w:i w:val="false"/>
          <w:color w:val="000000"/>
          <w:sz w:val="28"/>
        </w:rPr>
        <w:t>
      Біліктерін қалыптастыру:</w:t>
      </w:r>
    </w:p>
    <w:bookmarkEnd w:id="546"/>
    <w:bookmarkStart w:name="z552" w:id="547"/>
    <w:p>
      <w:pPr>
        <w:spacing w:after="0"/>
        <w:ind w:left="0"/>
        <w:jc w:val="both"/>
      </w:pPr>
      <w:r>
        <w:rPr>
          <w:rFonts w:ascii="Times New Roman"/>
          <w:b w:val="false"/>
          <w:i w:val="false"/>
          <w:color w:val="000000"/>
          <w:sz w:val="28"/>
        </w:rPr>
        <w:t>
      1) парақ бетіне бояу жағу арқылы қарама-қайшы түстегі дақтарды үйлестіріп бейнелей білу;</w:t>
      </w:r>
    </w:p>
    <w:bookmarkEnd w:id="547"/>
    <w:bookmarkStart w:name="z553" w:id="548"/>
    <w:p>
      <w:pPr>
        <w:spacing w:after="0"/>
        <w:ind w:left="0"/>
        <w:jc w:val="both"/>
      </w:pPr>
      <w:r>
        <w:rPr>
          <w:rFonts w:ascii="Times New Roman"/>
          <w:b w:val="false"/>
          <w:i w:val="false"/>
          <w:color w:val="000000"/>
          <w:sz w:val="28"/>
        </w:rPr>
        <w:t>
      2) қағаз бетіне тура, көлденеңінен, тік және толқын тәрізді сызықтарды бейнелеу, дәстүрден тыс тәсілмен сурет салу (шарлар, күннің көзі, балықтар және тағы басқа);</w:t>
      </w:r>
    </w:p>
    <w:bookmarkEnd w:id="548"/>
    <w:bookmarkStart w:name="z554" w:id="549"/>
    <w:p>
      <w:pPr>
        <w:spacing w:after="0"/>
        <w:ind w:left="0"/>
        <w:jc w:val="both"/>
      </w:pPr>
      <w:r>
        <w:rPr>
          <w:rFonts w:ascii="Times New Roman"/>
          <w:b w:val="false"/>
          <w:i w:val="false"/>
          <w:color w:val="000000"/>
          <w:sz w:val="28"/>
        </w:rPr>
        <w:t>
      3) бояулармен жұмыс жасау;</w:t>
      </w:r>
    </w:p>
    <w:bookmarkEnd w:id="549"/>
    <w:bookmarkStart w:name="z555" w:id="550"/>
    <w:p>
      <w:pPr>
        <w:spacing w:after="0"/>
        <w:ind w:left="0"/>
        <w:jc w:val="both"/>
      </w:pPr>
      <w:r>
        <w:rPr>
          <w:rFonts w:ascii="Times New Roman"/>
          <w:b w:val="false"/>
          <w:i w:val="false"/>
          <w:color w:val="000000"/>
          <w:sz w:val="28"/>
        </w:rPr>
        <w:t>
      4) қағазға, құмға саусақпен сурет салу;</w:t>
      </w:r>
    </w:p>
    <w:bookmarkEnd w:id="550"/>
    <w:bookmarkStart w:name="z556" w:id="551"/>
    <w:p>
      <w:pPr>
        <w:spacing w:after="0"/>
        <w:ind w:left="0"/>
        <w:jc w:val="both"/>
      </w:pPr>
      <w:r>
        <w:rPr>
          <w:rFonts w:ascii="Times New Roman"/>
          <w:b w:val="false"/>
          <w:i w:val="false"/>
          <w:color w:val="000000"/>
          <w:sz w:val="28"/>
        </w:rPr>
        <w:t>
      5) балаларды ересектермен бірге әрекет етуге (ересектердің салған суреттерін толықтыру) қызығушылықтарын тудыру;</w:t>
      </w:r>
    </w:p>
    <w:bookmarkEnd w:id="551"/>
    <w:bookmarkStart w:name="z557" w:id="552"/>
    <w:p>
      <w:pPr>
        <w:spacing w:after="0"/>
        <w:ind w:left="0"/>
        <w:jc w:val="both"/>
      </w:pPr>
      <w:r>
        <w:rPr>
          <w:rFonts w:ascii="Times New Roman"/>
          <w:b w:val="false"/>
          <w:i w:val="false"/>
          <w:color w:val="000000"/>
          <w:sz w:val="28"/>
        </w:rPr>
        <w:t>
      6) бейнелеу өнері әрекетінің нәтижесіне қызығушылық танытуын қалыптастыру: балалардың жұмысын қарау және талдау, таныс заттар мен кейіпкерлерді табу;</w:t>
      </w:r>
    </w:p>
    <w:bookmarkEnd w:id="552"/>
    <w:bookmarkStart w:name="z558" w:id="553"/>
    <w:p>
      <w:pPr>
        <w:spacing w:after="0"/>
        <w:ind w:left="0"/>
        <w:jc w:val="both"/>
      </w:pPr>
      <w:r>
        <w:rPr>
          <w:rFonts w:ascii="Times New Roman"/>
          <w:b w:val="false"/>
          <w:i w:val="false"/>
          <w:color w:val="000000"/>
          <w:sz w:val="28"/>
        </w:rPr>
        <w:t xml:space="preserve">
      7) қағаз бетін бағдарлай білуге үйрету. </w:t>
      </w:r>
    </w:p>
    <w:bookmarkEnd w:id="553"/>
    <w:bookmarkStart w:name="z559" w:id="554"/>
    <w:p>
      <w:pPr>
        <w:spacing w:after="0"/>
        <w:ind w:left="0"/>
        <w:jc w:val="both"/>
      </w:pPr>
      <w:r>
        <w:rPr>
          <w:rFonts w:ascii="Times New Roman"/>
          <w:b w:val="false"/>
          <w:i w:val="false"/>
          <w:color w:val="000000"/>
          <w:sz w:val="28"/>
        </w:rPr>
        <w:t>
      Дағдыларды қалыптастыру:</w:t>
      </w:r>
    </w:p>
    <w:bookmarkEnd w:id="554"/>
    <w:bookmarkStart w:name="z560" w:id="555"/>
    <w:p>
      <w:pPr>
        <w:spacing w:after="0"/>
        <w:ind w:left="0"/>
        <w:jc w:val="both"/>
      </w:pPr>
      <w:r>
        <w:rPr>
          <w:rFonts w:ascii="Times New Roman"/>
          <w:b w:val="false"/>
          <w:i w:val="false"/>
          <w:color w:val="000000"/>
          <w:sz w:val="28"/>
        </w:rPr>
        <w:t>
      1) белгілі бір ережелерді орындау дағдыларын қалыптастыру: түзу отыру, тек қағаз бетіне сурет салу, қағазды жұмарламау, қарындашты тықылдатпау;</w:t>
      </w:r>
    </w:p>
    <w:bookmarkEnd w:id="555"/>
    <w:bookmarkStart w:name="z561" w:id="556"/>
    <w:p>
      <w:pPr>
        <w:spacing w:after="0"/>
        <w:ind w:left="0"/>
        <w:jc w:val="both"/>
      </w:pPr>
      <w:r>
        <w:rPr>
          <w:rFonts w:ascii="Times New Roman"/>
          <w:b w:val="false"/>
          <w:i w:val="false"/>
          <w:color w:val="000000"/>
          <w:sz w:val="28"/>
        </w:rPr>
        <w:t>
      2) жұмысты ұқыпты орындау.</w:t>
      </w:r>
    </w:p>
    <w:bookmarkEnd w:id="556"/>
    <w:bookmarkStart w:name="z562" w:id="557"/>
    <w:p>
      <w:pPr>
        <w:spacing w:after="0"/>
        <w:ind w:left="0"/>
        <w:jc w:val="both"/>
      </w:pPr>
      <w:r>
        <w:rPr>
          <w:rFonts w:ascii="Times New Roman"/>
          <w:b w:val="false"/>
          <w:i w:val="false"/>
          <w:color w:val="000000"/>
          <w:sz w:val="28"/>
        </w:rPr>
        <w:t>
      Күтілетін нәтижелер:</w:t>
      </w:r>
    </w:p>
    <w:bookmarkEnd w:id="557"/>
    <w:bookmarkStart w:name="z563" w:id="558"/>
    <w:p>
      <w:pPr>
        <w:spacing w:after="0"/>
        <w:ind w:left="0"/>
        <w:jc w:val="both"/>
      </w:pPr>
      <w:r>
        <w:rPr>
          <w:rFonts w:ascii="Times New Roman"/>
          <w:b w:val="false"/>
          <w:i w:val="false"/>
          <w:color w:val="000000"/>
          <w:sz w:val="28"/>
        </w:rPr>
        <w:t>
      қағазға және құмға сурет салудың (үздіксіз айналмалы сызықтар жүргізеді) бастапқы техникасын меңгерген;</w:t>
      </w:r>
    </w:p>
    <w:bookmarkEnd w:id="558"/>
    <w:bookmarkStart w:name="z564" w:id="559"/>
    <w:p>
      <w:pPr>
        <w:spacing w:after="0"/>
        <w:ind w:left="0"/>
        <w:jc w:val="both"/>
      </w:pPr>
      <w:r>
        <w:rPr>
          <w:rFonts w:ascii="Times New Roman"/>
          <w:b w:val="false"/>
          <w:i w:val="false"/>
          <w:color w:val="000000"/>
          <w:sz w:val="28"/>
        </w:rPr>
        <w:t>
      түрлі-түсті қарындаштармен, фломастердің, гуашьтің төрт түсімен сурет салу біледі;</w:t>
      </w:r>
    </w:p>
    <w:bookmarkEnd w:id="559"/>
    <w:bookmarkStart w:name="z565" w:id="560"/>
    <w:p>
      <w:pPr>
        <w:spacing w:after="0"/>
        <w:ind w:left="0"/>
        <w:jc w:val="both"/>
      </w:pPr>
      <w:r>
        <w:rPr>
          <w:rFonts w:ascii="Times New Roman"/>
          <w:b w:val="false"/>
          <w:i w:val="false"/>
          <w:color w:val="000000"/>
          <w:sz w:val="28"/>
        </w:rPr>
        <w:t xml:space="preserve">
      қағаз бетіне бояулармен штрихтар, жақпалар, сызықтар салады; </w:t>
      </w:r>
    </w:p>
    <w:bookmarkEnd w:id="560"/>
    <w:bookmarkStart w:name="z566" w:id="561"/>
    <w:p>
      <w:pPr>
        <w:spacing w:after="0"/>
        <w:ind w:left="0"/>
        <w:jc w:val="both"/>
      </w:pPr>
      <w:r>
        <w:rPr>
          <w:rFonts w:ascii="Times New Roman"/>
          <w:b w:val="false"/>
          <w:i w:val="false"/>
          <w:color w:val="000000"/>
          <w:sz w:val="28"/>
        </w:rPr>
        <w:t>
      қағаз бетін бағдарлай алады.</w:t>
      </w:r>
    </w:p>
    <w:bookmarkEnd w:id="561"/>
    <w:bookmarkStart w:name="z567" w:id="562"/>
    <w:p>
      <w:pPr>
        <w:spacing w:after="0"/>
        <w:ind w:left="0"/>
        <w:jc w:val="both"/>
      </w:pPr>
      <w:r>
        <w:rPr>
          <w:rFonts w:ascii="Times New Roman"/>
          <w:b w:val="false"/>
          <w:i w:val="false"/>
          <w:color w:val="000000"/>
          <w:sz w:val="28"/>
        </w:rPr>
        <w:t>
      72. Мүсіндеу</w:t>
      </w:r>
    </w:p>
    <w:bookmarkEnd w:id="562"/>
    <w:bookmarkStart w:name="z568" w:id="563"/>
    <w:p>
      <w:pPr>
        <w:spacing w:after="0"/>
        <w:ind w:left="0"/>
        <w:jc w:val="both"/>
      </w:pPr>
      <w:r>
        <w:rPr>
          <w:rFonts w:ascii="Times New Roman"/>
          <w:b w:val="false"/>
          <w:i w:val="false"/>
          <w:color w:val="000000"/>
          <w:sz w:val="28"/>
        </w:rPr>
        <w:t>
      Дағдыларын қалыптастыру:</w:t>
      </w:r>
    </w:p>
    <w:bookmarkEnd w:id="563"/>
    <w:bookmarkStart w:name="z569" w:id="564"/>
    <w:p>
      <w:pPr>
        <w:spacing w:after="0"/>
        <w:ind w:left="0"/>
        <w:jc w:val="both"/>
      </w:pPr>
      <w:r>
        <w:rPr>
          <w:rFonts w:ascii="Times New Roman"/>
          <w:b w:val="false"/>
          <w:i w:val="false"/>
          <w:color w:val="000000"/>
          <w:sz w:val="28"/>
        </w:rPr>
        <w:t>
      1) шыны аяқ, табақты илеп жасауда саз кесегін саусақпен басып, тереңдету;</w:t>
      </w:r>
    </w:p>
    <w:bookmarkEnd w:id="564"/>
    <w:bookmarkStart w:name="z570" w:id="565"/>
    <w:p>
      <w:pPr>
        <w:spacing w:after="0"/>
        <w:ind w:left="0"/>
        <w:jc w:val="both"/>
      </w:pPr>
      <w:r>
        <w:rPr>
          <w:rFonts w:ascii="Times New Roman"/>
          <w:b w:val="false"/>
          <w:i w:val="false"/>
          <w:color w:val="000000"/>
          <w:sz w:val="28"/>
        </w:rPr>
        <w:t>
      2) заттардың ұқсастықтарын табу;</w:t>
      </w:r>
    </w:p>
    <w:bookmarkEnd w:id="565"/>
    <w:bookmarkStart w:name="z571" w:id="566"/>
    <w:p>
      <w:pPr>
        <w:spacing w:after="0"/>
        <w:ind w:left="0"/>
        <w:jc w:val="both"/>
      </w:pPr>
      <w:r>
        <w:rPr>
          <w:rFonts w:ascii="Times New Roman"/>
          <w:b w:val="false"/>
          <w:i w:val="false"/>
          <w:color w:val="000000"/>
          <w:sz w:val="28"/>
        </w:rPr>
        <w:t>
      3) кесектерді біріктіруге үйрету;</w:t>
      </w:r>
    </w:p>
    <w:bookmarkEnd w:id="566"/>
    <w:bookmarkStart w:name="z572" w:id="567"/>
    <w:p>
      <w:pPr>
        <w:spacing w:after="0"/>
        <w:ind w:left="0"/>
        <w:jc w:val="both"/>
      </w:pPr>
      <w:r>
        <w:rPr>
          <w:rFonts w:ascii="Times New Roman"/>
          <w:b w:val="false"/>
          <w:i w:val="false"/>
          <w:color w:val="000000"/>
          <w:sz w:val="28"/>
        </w:rPr>
        <w:t>
      4) қуыршаққа арналған әшекейлерді мүсіндеу: білезік, жүзік, қол сағаттар;</w:t>
      </w:r>
    </w:p>
    <w:bookmarkEnd w:id="567"/>
    <w:bookmarkStart w:name="z573" w:id="568"/>
    <w:p>
      <w:pPr>
        <w:spacing w:after="0"/>
        <w:ind w:left="0"/>
        <w:jc w:val="both"/>
      </w:pPr>
      <w:r>
        <w:rPr>
          <w:rFonts w:ascii="Times New Roman"/>
          <w:b w:val="false"/>
          <w:i w:val="false"/>
          <w:color w:val="000000"/>
          <w:sz w:val="28"/>
        </w:rPr>
        <w:t>
      5) мүсіндеуге арналған материалдарды қолдану;</w:t>
      </w:r>
    </w:p>
    <w:bookmarkEnd w:id="568"/>
    <w:bookmarkStart w:name="z574" w:id="569"/>
    <w:p>
      <w:pPr>
        <w:spacing w:after="0"/>
        <w:ind w:left="0"/>
        <w:jc w:val="both"/>
      </w:pPr>
      <w:r>
        <w:rPr>
          <w:rFonts w:ascii="Times New Roman"/>
          <w:b w:val="false"/>
          <w:i w:val="false"/>
          <w:color w:val="000000"/>
          <w:sz w:val="28"/>
        </w:rPr>
        <w:t>
      6) арнайы тақтайша үстінде илеу;</w:t>
      </w:r>
    </w:p>
    <w:bookmarkEnd w:id="569"/>
    <w:bookmarkStart w:name="z575" w:id="570"/>
    <w:p>
      <w:pPr>
        <w:spacing w:after="0"/>
        <w:ind w:left="0"/>
        <w:jc w:val="both"/>
      </w:pPr>
      <w:r>
        <w:rPr>
          <w:rFonts w:ascii="Times New Roman"/>
          <w:b w:val="false"/>
          <w:i w:val="false"/>
          <w:color w:val="000000"/>
          <w:sz w:val="28"/>
        </w:rPr>
        <w:t>
      7) қолды дымқыл шүберекпен сүрту;</w:t>
      </w:r>
    </w:p>
    <w:bookmarkEnd w:id="570"/>
    <w:bookmarkStart w:name="z576" w:id="571"/>
    <w:p>
      <w:pPr>
        <w:spacing w:after="0"/>
        <w:ind w:left="0"/>
        <w:jc w:val="both"/>
      </w:pPr>
      <w:r>
        <w:rPr>
          <w:rFonts w:ascii="Times New Roman"/>
          <w:b w:val="false"/>
          <w:i w:val="false"/>
          <w:color w:val="000000"/>
          <w:sz w:val="28"/>
        </w:rPr>
        <w:t>
      8) дайын болған бұйымды тұғырға орналастыру, жұмыстан кейін материалдарды жинастыру.</w:t>
      </w:r>
    </w:p>
    <w:bookmarkEnd w:id="571"/>
    <w:bookmarkStart w:name="z577" w:id="572"/>
    <w:p>
      <w:pPr>
        <w:spacing w:after="0"/>
        <w:ind w:left="0"/>
        <w:jc w:val="both"/>
      </w:pPr>
      <w:r>
        <w:rPr>
          <w:rFonts w:ascii="Times New Roman"/>
          <w:b w:val="false"/>
          <w:i w:val="false"/>
          <w:color w:val="000000"/>
          <w:sz w:val="28"/>
        </w:rPr>
        <w:t>
      Күтілетін нәтижелер:</w:t>
      </w:r>
    </w:p>
    <w:bookmarkEnd w:id="572"/>
    <w:bookmarkStart w:name="z578" w:id="573"/>
    <w:p>
      <w:pPr>
        <w:spacing w:after="0"/>
        <w:ind w:left="0"/>
        <w:jc w:val="both"/>
      </w:pPr>
      <w:r>
        <w:rPr>
          <w:rFonts w:ascii="Times New Roman"/>
          <w:b w:val="false"/>
          <w:i w:val="false"/>
          <w:color w:val="000000"/>
          <w:sz w:val="28"/>
        </w:rPr>
        <w:t>
      сазбалшықтың кесегін алақан арасына салып илей алады (шар), жоғарғы бөлігін саусақпен басып тереңдетеді (қуыршақтарға арналған печенье);</w:t>
      </w:r>
    </w:p>
    <w:bookmarkEnd w:id="573"/>
    <w:bookmarkStart w:name="z579" w:id="574"/>
    <w:p>
      <w:pPr>
        <w:spacing w:after="0"/>
        <w:ind w:left="0"/>
        <w:jc w:val="both"/>
      </w:pPr>
      <w:r>
        <w:rPr>
          <w:rFonts w:ascii="Times New Roman"/>
          <w:b w:val="false"/>
          <w:i w:val="false"/>
          <w:color w:val="000000"/>
          <w:sz w:val="28"/>
        </w:rPr>
        <w:t>
      түрлі пішіндерді біріктіру әдісімен заттарды мүсіндейді (саңырауқұлақ);</w:t>
      </w:r>
    </w:p>
    <w:bookmarkEnd w:id="574"/>
    <w:bookmarkStart w:name="z580" w:id="575"/>
    <w:p>
      <w:pPr>
        <w:spacing w:after="0"/>
        <w:ind w:left="0"/>
        <w:jc w:val="both"/>
      </w:pPr>
      <w:r>
        <w:rPr>
          <w:rFonts w:ascii="Times New Roman"/>
          <w:b w:val="false"/>
          <w:i w:val="false"/>
          <w:color w:val="000000"/>
          <w:sz w:val="28"/>
        </w:rPr>
        <w:t>
      мүсінделген пішіндерді өзіне таныс заттармен салыстырады;</w:t>
      </w:r>
    </w:p>
    <w:bookmarkEnd w:id="575"/>
    <w:bookmarkStart w:name="z581" w:id="576"/>
    <w:p>
      <w:pPr>
        <w:spacing w:after="0"/>
        <w:ind w:left="0"/>
        <w:jc w:val="both"/>
      </w:pPr>
      <w:r>
        <w:rPr>
          <w:rFonts w:ascii="Times New Roman"/>
          <w:b w:val="false"/>
          <w:i w:val="false"/>
          <w:color w:val="000000"/>
          <w:sz w:val="28"/>
        </w:rPr>
        <w:t>
      мүсіндеу кезінде техникалық дағдыларды біледі және қолданады;</w:t>
      </w:r>
    </w:p>
    <w:bookmarkEnd w:id="576"/>
    <w:bookmarkStart w:name="z582" w:id="577"/>
    <w:p>
      <w:pPr>
        <w:spacing w:after="0"/>
        <w:ind w:left="0"/>
        <w:jc w:val="both"/>
      </w:pPr>
      <w:r>
        <w:rPr>
          <w:rFonts w:ascii="Times New Roman"/>
          <w:b w:val="false"/>
          <w:i w:val="false"/>
          <w:color w:val="000000"/>
          <w:sz w:val="28"/>
        </w:rPr>
        <w:t xml:space="preserve">
      халық ойыншықтарын қарастыру барысында қуаныш білдіреді, орындалған жұмыс туралы әсерлерімен бөліседі. </w:t>
      </w:r>
    </w:p>
    <w:bookmarkEnd w:id="577"/>
    <w:bookmarkStart w:name="z583" w:id="578"/>
    <w:p>
      <w:pPr>
        <w:spacing w:after="0"/>
        <w:ind w:left="0"/>
        <w:jc w:val="both"/>
      </w:pPr>
      <w:r>
        <w:rPr>
          <w:rFonts w:ascii="Times New Roman"/>
          <w:b w:val="false"/>
          <w:i w:val="false"/>
          <w:color w:val="000000"/>
          <w:sz w:val="28"/>
        </w:rPr>
        <w:t xml:space="preserve">
      73. Аппликация </w:t>
      </w:r>
    </w:p>
    <w:bookmarkEnd w:id="578"/>
    <w:bookmarkStart w:name="z584" w:id="579"/>
    <w:p>
      <w:pPr>
        <w:spacing w:after="0"/>
        <w:ind w:left="0"/>
        <w:jc w:val="both"/>
      </w:pPr>
      <w:r>
        <w:rPr>
          <w:rFonts w:ascii="Times New Roman"/>
          <w:b w:val="false"/>
          <w:i w:val="false"/>
          <w:color w:val="000000"/>
          <w:sz w:val="28"/>
        </w:rPr>
        <w:t>
      Симметриялық пішіндерді орналастыра білуді және жапсыру мен сурет салуды кіріктіруді қалыптастыру.</w:t>
      </w:r>
    </w:p>
    <w:bookmarkEnd w:id="579"/>
    <w:bookmarkStart w:name="z585" w:id="580"/>
    <w:p>
      <w:pPr>
        <w:spacing w:after="0"/>
        <w:ind w:left="0"/>
        <w:jc w:val="both"/>
      </w:pPr>
      <w:r>
        <w:rPr>
          <w:rFonts w:ascii="Times New Roman"/>
          <w:b w:val="false"/>
          <w:i w:val="false"/>
          <w:color w:val="000000"/>
          <w:sz w:val="28"/>
        </w:rPr>
        <w:t>
      Күтілетін нәтижелер:</w:t>
      </w:r>
    </w:p>
    <w:bookmarkEnd w:id="580"/>
    <w:bookmarkStart w:name="z586" w:id="581"/>
    <w:p>
      <w:pPr>
        <w:spacing w:after="0"/>
        <w:ind w:left="0"/>
        <w:jc w:val="both"/>
      </w:pPr>
      <w:r>
        <w:rPr>
          <w:rFonts w:ascii="Times New Roman"/>
          <w:b w:val="false"/>
          <w:i w:val="false"/>
          <w:color w:val="000000"/>
          <w:sz w:val="28"/>
        </w:rPr>
        <w:t>
      түрлі пішіндерді біріктіру арқылы заттарды фланелеграфта орналастырады (жіпке байланған шар, үйшік);</w:t>
      </w:r>
    </w:p>
    <w:bookmarkEnd w:id="581"/>
    <w:bookmarkStart w:name="z587" w:id="582"/>
    <w:p>
      <w:pPr>
        <w:spacing w:after="0"/>
        <w:ind w:left="0"/>
        <w:jc w:val="both"/>
      </w:pPr>
      <w:r>
        <w:rPr>
          <w:rFonts w:ascii="Times New Roman"/>
          <w:b w:val="false"/>
          <w:i w:val="false"/>
          <w:color w:val="000000"/>
          <w:sz w:val="28"/>
        </w:rPr>
        <w:t>
      дайын сұлбаға элементтерін салып аяқтайды (марғаудың құйрығын салады);</w:t>
      </w:r>
    </w:p>
    <w:bookmarkEnd w:id="582"/>
    <w:bookmarkStart w:name="z588" w:id="583"/>
    <w:p>
      <w:pPr>
        <w:spacing w:after="0"/>
        <w:ind w:left="0"/>
        <w:jc w:val="both"/>
      </w:pPr>
      <w:r>
        <w:rPr>
          <w:rFonts w:ascii="Times New Roman"/>
          <w:b w:val="false"/>
          <w:i w:val="false"/>
          <w:color w:val="000000"/>
          <w:sz w:val="28"/>
        </w:rPr>
        <w:t>
      бастапқы техникалық дағдыларды біледі және қолданады, қағаз бетіне симметриялық пішіндерді орналастырады .</w:t>
      </w:r>
    </w:p>
    <w:bookmarkEnd w:id="583"/>
    <w:bookmarkStart w:name="z589" w:id="584"/>
    <w:p>
      <w:pPr>
        <w:spacing w:after="0"/>
        <w:ind w:left="0"/>
        <w:jc w:val="both"/>
      </w:pPr>
      <w:r>
        <w:rPr>
          <w:rFonts w:ascii="Times New Roman"/>
          <w:b w:val="false"/>
          <w:i w:val="false"/>
          <w:color w:val="000000"/>
          <w:sz w:val="28"/>
        </w:rPr>
        <w:t>
      74. Музыка</w:t>
      </w:r>
    </w:p>
    <w:bookmarkEnd w:id="584"/>
    <w:bookmarkStart w:name="z590" w:id="585"/>
    <w:p>
      <w:pPr>
        <w:spacing w:after="0"/>
        <w:ind w:left="0"/>
        <w:jc w:val="both"/>
      </w:pPr>
      <w:r>
        <w:rPr>
          <w:rFonts w:ascii="Times New Roman"/>
          <w:b w:val="false"/>
          <w:i w:val="false"/>
          <w:color w:val="000000"/>
          <w:sz w:val="28"/>
        </w:rPr>
        <w:t>
      Музыка тыңдау</w:t>
      </w:r>
    </w:p>
    <w:bookmarkEnd w:id="585"/>
    <w:bookmarkStart w:name="z591" w:id="586"/>
    <w:p>
      <w:pPr>
        <w:spacing w:after="0"/>
        <w:ind w:left="0"/>
        <w:jc w:val="both"/>
      </w:pPr>
      <w:r>
        <w:rPr>
          <w:rFonts w:ascii="Times New Roman"/>
          <w:b w:val="false"/>
          <w:i w:val="false"/>
          <w:color w:val="000000"/>
          <w:sz w:val="28"/>
        </w:rPr>
        <w:t>
      Музыканы тыңдай білуді, таныс әндерді және оларға тән ерекшеліктерін тани білуді қалыптастыру. Музыкалық иллюстрациялармен сүйемелденген әңгімелерді қызығушылықпен тыңдауға баулу.</w:t>
      </w:r>
    </w:p>
    <w:bookmarkEnd w:id="586"/>
    <w:bookmarkStart w:name="z592" w:id="587"/>
    <w:p>
      <w:pPr>
        <w:spacing w:after="0"/>
        <w:ind w:left="0"/>
        <w:jc w:val="both"/>
      </w:pPr>
      <w:r>
        <w:rPr>
          <w:rFonts w:ascii="Times New Roman"/>
          <w:b w:val="false"/>
          <w:i w:val="false"/>
          <w:color w:val="000000"/>
          <w:sz w:val="28"/>
        </w:rPr>
        <w:t>
      Музыканы есте сақтау, кейіпкерлерді иллюстрация және әңгіме бойынша тану дағдыларын қалыптастыру.</w:t>
      </w:r>
    </w:p>
    <w:bookmarkEnd w:id="587"/>
    <w:bookmarkStart w:name="z593" w:id="588"/>
    <w:p>
      <w:pPr>
        <w:spacing w:after="0"/>
        <w:ind w:left="0"/>
        <w:jc w:val="both"/>
      </w:pPr>
      <w:r>
        <w:rPr>
          <w:rFonts w:ascii="Times New Roman"/>
          <w:b w:val="false"/>
          <w:i w:val="false"/>
          <w:color w:val="000000"/>
          <w:sz w:val="28"/>
        </w:rPr>
        <w:t>
      Ән айту</w:t>
      </w:r>
    </w:p>
    <w:bookmarkEnd w:id="588"/>
    <w:bookmarkStart w:name="z594" w:id="589"/>
    <w:p>
      <w:pPr>
        <w:spacing w:after="0"/>
        <w:ind w:left="0"/>
        <w:jc w:val="both"/>
      </w:pPr>
      <w:r>
        <w:rPr>
          <w:rFonts w:ascii="Times New Roman"/>
          <w:b w:val="false"/>
          <w:i w:val="false"/>
          <w:color w:val="000000"/>
          <w:sz w:val="28"/>
        </w:rPr>
        <w:t>
      1) әнді уақытында бастау және аяқтау, озып кетпеу немесе қалып қоймау, кідірісті сақтау;</w:t>
      </w:r>
    </w:p>
    <w:bookmarkEnd w:id="589"/>
    <w:bookmarkStart w:name="z595" w:id="590"/>
    <w:p>
      <w:pPr>
        <w:spacing w:after="0"/>
        <w:ind w:left="0"/>
        <w:jc w:val="both"/>
      </w:pPr>
      <w:r>
        <w:rPr>
          <w:rFonts w:ascii="Times New Roman"/>
          <w:b w:val="false"/>
          <w:i w:val="false"/>
          <w:color w:val="000000"/>
          <w:sz w:val="28"/>
        </w:rPr>
        <w:t>
      2) әндегі қайталанатын тіркестерді ересектердің дауыс интонациясына салып, айту дағдыларын қалыптастыру.</w:t>
      </w:r>
    </w:p>
    <w:bookmarkEnd w:id="590"/>
    <w:bookmarkStart w:name="z596" w:id="591"/>
    <w:p>
      <w:pPr>
        <w:spacing w:after="0"/>
        <w:ind w:left="0"/>
        <w:jc w:val="both"/>
      </w:pPr>
      <w:r>
        <w:rPr>
          <w:rFonts w:ascii="Times New Roman"/>
          <w:b w:val="false"/>
          <w:i w:val="false"/>
          <w:color w:val="000000"/>
          <w:sz w:val="28"/>
        </w:rPr>
        <w:t>
      Музыкалық-ырғақтық қозғалыстар</w:t>
      </w:r>
    </w:p>
    <w:bookmarkEnd w:id="591"/>
    <w:bookmarkStart w:name="z597" w:id="592"/>
    <w:p>
      <w:pPr>
        <w:spacing w:after="0"/>
        <w:ind w:left="0"/>
        <w:jc w:val="both"/>
      </w:pPr>
      <w:r>
        <w:rPr>
          <w:rFonts w:ascii="Times New Roman"/>
          <w:b w:val="false"/>
          <w:i w:val="false"/>
          <w:color w:val="000000"/>
          <w:sz w:val="28"/>
        </w:rPr>
        <w:t>
      Дағдыларын қалыптастыру:</w:t>
      </w:r>
    </w:p>
    <w:bookmarkEnd w:id="592"/>
    <w:bookmarkStart w:name="z598" w:id="593"/>
    <w:p>
      <w:pPr>
        <w:spacing w:after="0"/>
        <w:ind w:left="0"/>
        <w:jc w:val="both"/>
      </w:pPr>
      <w:r>
        <w:rPr>
          <w:rFonts w:ascii="Times New Roman"/>
          <w:b w:val="false"/>
          <w:i w:val="false"/>
          <w:color w:val="000000"/>
          <w:sz w:val="28"/>
        </w:rPr>
        <w:t>
      1) қол қимылдарын: "шапалақ - шапалақ", аяқ қимылдарын: "топ-топ" орындау, денені оңға, солға бұру, басты оңға, солға ию, қолдарды сермеу, шеңбер бойымен жүру;</w:t>
      </w:r>
    </w:p>
    <w:bookmarkEnd w:id="593"/>
    <w:bookmarkStart w:name="z599" w:id="594"/>
    <w:p>
      <w:pPr>
        <w:spacing w:after="0"/>
        <w:ind w:left="0"/>
        <w:jc w:val="both"/>
      </w:pPr>
      <w:r>
        <w:rPr>
          <w:rFonts w:ascii="Times New Roman"/>
          <w:b w:val="false"/>
          <w:i w:val="false"/>
          <w:color w:val="000000"/>
          <w:sz w:val="28"/>
        </w:rPr>
        <w:t>
      2) музыкалық-ырғақты қимылдарды: кезекпен аяқтың ұшымен, өкшемен қою, орнында тұрып топылдату, шеңбер бойымен бір орында, шашыраңқы топылдатып жүру;</w:t>
      </w:r>
    </w:p>
    <w:bookmarkEnd w:id="594"/>
    <w:bookmarkStart w:name="z600" w:id="595"/>
    <w:p>
      <w:pPr>
        <w:spacing w:after="0"/>
        <w:ind w:left="0"/>
        <w:jc w:val="both"/>
      </w:pPr>
      <w:r>
        <w:rPr>
          <w:rFonts w:ascii="Times New Roman"/>
          <w:b w:val="false"/>
          <w:i w:val="false"/>
          <w:color w:val="000000"/>
          <w:sz w:val="28"/>
        </w:rPr>
        <w:t>
      3) таныс қимылдарды жаңа музыкамен сәйкес есте сақтау, қайталау;</w:t>
      </w:r>
    </w:p>
    <w:bookmarkEnd w:id="595"/>
    <w:bookmarkStart w:name="z601" w:id="596"/>
    <w:p>
      <w:pPr>
        <w:spacing w:after="0"/>
        <w:ind w:left="0"/>
        <w:jc w:val="both"/>
      </w:pPr>
      <w:r>
        <w:rPr>
          <w:rFonts w:ascii="Times New Roman"/>
          <w:b w:val="false"/>
          <w:i w:val="false"/>
          <w:color w:val="000000"/>
          <w:sz w:val="28"/>
        </w:rPr>
        <w:t>
      4) ұйымдастырылған оқу қызметі кезінде үйренген әнді айта отырып, сәйкес қимылдарды қайталау;</w:t>
      </w:r>
    </w:p>
    <w:bookmarkEnd w:id="596"/>
    <w:bookmarkStart w:name="z602" w:id="597"/>
    <w:p>
      <w:pPr>
        <w:spacing w:after="0"/>
        <w:ind w:left="0"/>
        <w:jc w:val="both"/>
      </w:pPr>
      <w:r>
        <w:rPr>
          <w:rFonts w:ascii="Times New Roman"/>
          <w:b w:val="false"/>
          <w:i w:val="false"/>
          <w:color w:val="000000"/>
          <w:sz w:val="28"/>
        </w:rPr>
        <w:t>
      5) дербес ойындар мен әрекеттер кезінде ойнаған аспаптардан дыбыстар шығаруға талпыну (ересектердің қатысуымен);</w:t>
      </w:r>
    </w:p>
    <w:bookmarkEnd w:id="597"/>
    <w:bookmarkStart w:name="z603" w:id="598"/>
    <w:p>
      <w:pPr>
        <w:spacing w:after="0"/>
        <w:ind w:left="0"/>
        <w:jc w:val="both"/>
      </w:pPr>
      <w:r>
        <w:rPr>
          <w:rFonts w:ascii="Times New Roman"/>
          <w:b w:val="false"/>
          <w:i w:val="false"/>
          <w:color w:val="000000"/>
          <w:sz w:val="28"/>
        </w:rPr>
        <w:t>
      6) әндерді үйреніп айту және ересектердің қимылдарына еліктеп, қиялдағы аспапта сүйемелдеу;</w:t>
      </w:r>
    </w:p>
    <w:bookmarkEnd w:id="598"/>
    <w:bookmarkStart w:name="z604" w:id="599"/>
    <w:p>
      <w:pPr>
        <w:spacing w:after="0"/>
        <w:ind w:left="0"/>
        <w:jc w:val="both"/>
      </w:pPr>
      <w:r>
        <w:rPr>
          <w:rFonts w:ascii="Times New Roman"/>
          <w:b w:val="false"/>
          <w:i w:val="false"/>
          <w:color w:val="000000"/>
          <w:sz w:val="28"/>
        </w:rPr>
        <w:t>
      7) түрлі аспаптарда педагогтың орындауындағы және үнтаспадағы әндер мен пьесаларды тыңдау, таныс әндерді қосылып айту, күрделі емес қойылымдарға, ойындарға және билерге қатысу.</w:t>
      </w:r>
    </w:p>
    <w:bookmarkEnd w:id="599"/>
    <w:bookmarkStart w:name="z605" w:id="600"/>
    <w:p>
      <w:pPr>
        <w:spacing w:after="0"/>
        <w:ind w:left="0"/>
        <w:jc w:val="both"/>
      </w:pPr>
      <w:r>
        <w:rPr>
          <w:rFonts w:ascii="Times New Roman"/>
          <w:b w:val="false"/>
          <w:i w:val="false"/>
          <w:color w:val="000000"/>
          <w:sz w:val="28"/>
        </w:rPr>
        <w:t>
      Күтілетін нәтижелер:</w:t>
      </w:r>
    </w:p>
    <w:bookmarkEnd w:id="600"/>
    <w:bookmarkStart w:name="z606" w:id="601"/>
    <w:p>
      <w:pPr>
        <w:spacing w:after="0"/>
        <w:ind w:left="0"/>
        <w:jc w:val="both"/>
      </w:pPr>
      <w:r>
        <w:rPr>
          <w:rFonts w:ascii="Times New Roman"/>
          <w:b w:val="false"/>
          <w:i w:val="false"/>
          <w:color w:val="000000"/>
          <w:sz w:val="28"/>
        </w:rPr>
        <w:t>
      таныс әндерді таниды және дыбыстардың жоғарылығын ажыратады;</w:t>
      </w:r>
    </w:p>
    <w:bookmarkEnd w:id="601"/>
    <w:bookmarkStart w:name="z607" w:id="602"/>
    <w:p>
      <w:pPr>
        <w:spacing w:after="0"/>
        <w:ind w:left="0"/>
        <w:jc w:val="both"/>
      </w:pPr>
      <w:r>
        <w:rPr>
          <w:rFonts w:ascii="Times New Roman"/>
          <w:b w:val="false"/>
          <w:i w:val="false"/>
          <w:color w:val="000000"/>
          <w:sz w:val="28"/>
        </w:rPr>
        <w:t>
      әннің мағынасын түсінеді;</w:t>
      </w:r>
    </w:p>
    <w:bookmarkEnd w:id="602"/>
    <w:bookmarkStart w:name="z608" w:id="603"/>
    <w:p>
      <w:pPr>
        <w:spacing w:after="0"/>
        <w:ind w:left="0"/>
        <w:jc w:val="both"/>
      </w:pPr>
      <w:r>
        <w:rPr>
          <w:rFonts w:ascii="Times New Roman"/>
          <w:b w:val="false"/>
          <w:i w:val="false"/>
          <w:color w:val="000000"/>
          <w:sz w:val="28"/>
        </w:rPr>
        <w:t>
      ересекпен бірге ән айтуға ынта білдіреді;</w:t>
      </w:r>
    </w:p>
    <w:bookmarkEnd w:id="603"/>
    <w:bookmarkStart w:name="z609" w:id="604"/>
    <w:p>
      <w:pPr>
        <w:spacing w:after="0"/>
        <w:ind w:left="0"/>
        <w:jc w:val="both"/>
      </w:pPr>
      <w:r>
        <w:rPr>
          <w:rFonts w:ascii="Times New Roman"/>
          <w:b w:val="false"/>
          <w:i w:val="false"/>
          <w:color w:val="000000"/>
          <w:sz w:val="28"/>
        </w:rPr>
        <w:t>
      музыкалық аспаптарды атайды (сылдырмақ, барабан, домбыра);</w:t>
      </w:r>
    </w:p>
    <w:bookmarkEnd w:id="604"/>
    <w:bookmarkStart w:name="z610" w:id="605"/>
    <w:p>
      <w:pPr>
        <w:spacing w:after="0"/>
        <w:ind w:left="0"/>
        <w:jc w:val="both"/>
      </w:pPr>
      <w:r>
        <w:rPr>
          <w:rFonts w:ascii="Times New Roman"/>
          <w:b w:val="false"/>
          <w:i w:val="false"/>
          <w:color w:val="000000"/>
          <w:sz w:val="28"/>
        </w:rPr>
        <w:t>
      музыкалық фразалардың жоғары және төмен дыбысталуын ажыратады, ырғақты және әуеннің жеке екпінін дұрыс жеткізіп, әннің сөзін есінде сақтайды;</w:t>
      </w:r>
    </w:p>
    <w:bookmarkEnd w:id="605"/>
    <w:bookmarkStart w:name="z611" w:id="606"/>
    <w:p>
      <w:pPr>
        <w:spacing w:after="0"/>
        <w:ind w:left="0"/>
        <w:jc w:val="both"/>
      </w:pPr>
      <w:r>
        <w:rPr>
          <w:rFonts w:ascii="Times New Roman"/>
          <w:b w:val="false"/>
          <w:i w:val="false"/>
          <w:color w:val="000000"/>
          <w:sz w:val="28"/>
        </w:rPr>
        <w:t>
      музыка сипатына сәйкес қозғалады.</w:t>
      </w:r>
    </w:p>
    <w:bookmarkEnd w:id="606"/>
    <w:bookmarkStart w:name="z612" w:id="607"/>
    <w:p>
      <w:pPr>
        <w:spacing w:after="0"/>
        <w:ind w:left="0"/>
        <w:jc w:val="left"/>
      </w:pPr>
      <w:r>
        <w:rPr>
          <w:rFonts w:ascii="Times New Roman"/>
          <w:b/>
          <w:i w:val="false"/>
          <w:color w:val="000000"/>
        </w:rPr>
        <w:t xml:space="preserve"> 4-тарау. Екінші кіші топ</w:t>
      </w:r>
    </w:p>
    <w:bookmarkEnd w:id="607"/>
    <w:bookmarkStart w:name="z613" w:id="608"/>
    <w:p>
      <w:pPr>
        <w:spacing w:after="0"/>
        <w:ind w:left="0"/>
        <w:jc w:val="left"/>
      </w:pPr>
      <w:r>
        <w:rPr>
          <w:rFonts w:ascii="Times New Roman"/>
          <w:b/>
          <w:i w:val="false"/>
          <w:color w:val="000000"/>
        </w:rPr>
        <w:t xml:space="preserve"> (3 жастан 4 жасқа дейін)</w:t>
      </w:r>
    </w:p>
    <w:bookmarkEnd w:id="608"/>
    <w:bookmarkStart w:name="z614" w:id="609"/>
    <w:p>
      <w:pPr>
        <w:spacing w:after="0"/>
        <w:ind w:left="0"/>
        <w:jc w:val="left"/>
      </w:pPr>
      <w:r>
        <w:rPr>
          <w:rFonts w:ascii="Times New Roman"/>
          <w:b/>
          <w:i w:val="false"/>
          <w:color w:val="000000"/>
        </w:rPr>
        <w:t xml:space="preserve"> 1-параграф. "Денсаулық" білім беру саласы</w:t>
      </w:r>
    </w:p>
    <w:bookmarkEnd w:id="609"/>
    <w:bookmarkStart w:name="z615" w:id="610"/>
    <w:p>
      <w:pPr>
        <w:spacing w:after="0"/>
        <w:ind w:left="0"/>
        <w:jc w:val="both"/>
      </w:pPr>
      <w:r>
        <w:rPr>
          <w:rFonts w:ascii="Times New Roman"/>
          <w:b w:val="false"/>
          <w:i w:val="false"/>
          <w:color w:val="000000"/>
          <w:sz w:val="28"/>
        </w:rPr>
        <w:t>
      75. "Денсаулық" білім беру саласының базалық мазмұны дене шынықтыру ұйымдастырылған оқу қызметінде жүзеге асырылады.</w:t>
      </w:r>
    </w:p>
    <w:bookmarkEnd w:id="610"/>
    <w:bookmarkStart w:name="z616" w:id="611"/>
    <w:p>
      <w:pPr>
        <w:spacing w:after="0"/>
        <w:ind w:left="0"/>
        <w:jc w:val="both"/>
      </w:pPr>
      <w:r>
        <w:rPr>
          <w:rFonts w:ascii="Times New Roman"/>
          <w:b w:val="false"/>
          <w:i w:val="false"/>
          <w:color w:val="000000"/>
          <w:sz w:val="28"/>
        </w:rPr>
        <w:t>
      76. Мақсаты денсаулықсақтау технологиясын қолдана отырып балалардың қимылдық белсенділігін дамыту және дене жаттығуларын орындауға қызығушылықтарын қалыптастыру болып табылады.</w:t>
      </w:r>
    </w:p>
    <w:bookmarkEnd w:id="611"/>
    <w:bookmarkStart w:name="z617" w:id="612"/>
    <w:p>
      <w:pPr>
        <w:spacing w:after="0"/>
        <w:ind w:left="0"/>
        <w:jc w:val="both"/>
      </w:pPr>
      <w:r>
        <w:rPr>
          <w:rFonts w:ascii="Times New Roman"/>
          <w:b w:val="false"/>
          <w:i w:val="false"/>
          <w:color w:val="000000"/>
          <w:sz w:val="28"/>
        </w:rPr>
        <w:t>
      77. Міндеттері:</w:t>
      </w:r>
    </w:p>
    <w:bookmarkEnd w:id="612"/>
    <w:bookmarkStart w:name="z618" w:id="613"/>
    <w:p>
      <w:pPr>
        <w:spacing w:after="0"/>
        <w:ind w:left="0"/>
        <w:jc w:val="both"/>
      </w:pPr>
      <w:r>
        <w:rPr>
          <w:rFonts w:ascii="Times New Roman"/>
          <w:b w:val="false"/>
          <w:i w:val="false"/>
          <w:color w:val="000000"/>
          <w:sz w:val="28"/>
        </w:rPr>
        <w:t>
      қимыл белсенділігін дамыту мен үйлестіру және дене жаттығуларына қызығушылықтарын қалыптастыру;</w:t>
      </w:r>
    </w:p>
    <w:bookmarkEnd w:id="613"/>
    <w:bookmarkStart w:name="z619" w:id="614"/>
    <w:p>
      <w:pPr>
        <w:spacing w:after="0"/>
        <w:ind w:left="0"/>
        <w:jc w:val="both"/>
      </w:pPr>
      <w:r>
        <w:rPr>
          <w:rFonts w:ascii="Times New Roman"/>
          <w:b w:val="false"/>
          <w:i w:val="false"/>
          <w:color w:val="000000"/>
          <w:sz w:val="28"/>
        </w:rPr>
        <w:t>
      денсаулықты нығайтуға ықпал ететін дене сапаларын: ептілік, төзімділік, икемділік, шапшаңдық, үйлесімділікті дамыту;</w:t>
      </w:r>
    </w:p>
    <w:bookmarkEnd w:id="614"/>
    <w:bookmarkStart w:name="z620" w:id="615"/>
    <w:p>
      <w:pPr>
        <w:spacing w:after="0"/>
        <w:ind w:left="0"/>
        <w:jc w:val="both"/>
      </w:pPr>
      <w:r>
        <w:rPr>
          <w:rFonts w:ascii="Times New Roman"/>
          <w:b w:val="false"/>
          <w:i w:val="false"/>
          <w:color w:val="000000"/>
          <w:sz w:val="28"/>
        </w:rPr>
        <w:t>
      жүру, жүгіру, секіру, лақтыру мен қағып алу, еңбектеу мен өрмелеудің негізгі қимыл түрлеріндегі қарапайым дағдыларды орындауды қалыптастыру;</w:t>
      </w:r>
    </w:p>
    <w:bookmarkEnd w:id="615"/>
    <w:bookmarkStart w:name="z621" w:id="616"/>
    <w:p>
      <w:pPr>
        <w:spacing w:after="0"/>
        <w:ind w:left="0"/>
        <w:jc w:val="both"/>
      </w:pPr>
      <w:r>
        <w:rPr>
          <w:rFonts w:ascii="Times New Roman"/>
          <w:b w:val="false"/>
          <w:i w:val="false"/>
          <w:color w:val="000000"/>
          <w:sz w:val="28"/>
        </w:rPr>
        <w:t>
      мәдени-гигиеналық дағдыларын қалыптастыру;</w:t>
      </w:r>
    </w:p>
    <w:bookmarkEnd w:id="616"/>
    <w:bookmarkStart w:name="z622" w:id="617"/>
    <w:p>
      <w:pPr>
        <w:spacing w:after="0"/>
        <w:ind w:left="0"/>
        <w:jc w:val="both"/>
      </w:pPr>
      <w:r>
        <w:rPr>
          <w:rFonts w:ascii="Times New Roman"/>
          <w:b w:val="false"/>
          <w:i w:val="false"/>
          <w:color w:val="000000"/>
          <w:sz w:val="28"/>
        </w:rPr>
        <w:t>
      салауатты өмір салты туралы бастапқы түсініктерді қалыптастыру.</w:t>
      </w:r>
    </w:p>
    <w:bookmarkEnd w:id="617"/>
    <w:bookmarkStart w:name="z623" w:id="618"/>
    <w:p>
      <w:pPr>
        <w:spacing w:after="0"/>
        <w:ind w:left="0"/>
        <w:jc w:val="left"/>
      </w:pPr>
      <w:r>
        <w:rPr>
          <w:rFonts w:ascii="Times New Roman"/>
          <w:b/>
          <w:i w:val="false"/>
          <w:color w:val="000000"/>
        </w:rPr>
        <w:t xml:space="preserve"> 2-параграф. І жартыжылдық</w:t>
      </w:r>
    </w:p>
    <w:bookmarkEnd w:id="618"/>
    <w:bookmarkStart w:name="z624" w:id="619"/>
    <w:p>
      <w:pPr>
        <w:spacing w:after="0"/>
        <w:ind w:left="0"/>
        <w:jc w:val="both"/>
      </w:pPr>
      <w:r>
        <w:rPr>
          <w:rFonts w:ascii="Times New Roman"/>
          <w:b w:val="false"/>
          <w:i w:val="false"/>
          <w:color w:val="000000"/>
          <w:sz w:val="28"/>
        </w:rPr>
        <w:t>
      78. Дене шынықтыру</w:t>
      </w:r>
    </w:p>
    <w:bookmarkEnd w:id="619"/>
    <w:bookmarkStart w:name="z625" w:id="620"/>
    <w:p>
      <w:pPr>
        <w:spacing w:after="0"/>
        <w:ind w:left="0"/>
        <w:jc w:val="both"/>
      </w:pPr>
      <w:r>
        <w:rPr>
          <w:rFonts w:ascii="Times New Roman"/>
          <w:b w:val="false"/>
          <w:i w:val="false"/>
          <w:color w:val="000000"/>
          <w:sz w:val="28"/>
        </w:rPr>
        <w:t xml:space="preserve">
      Жалпы дамытушы жаттығулар. Көзбен бағдарлай отырып, ауызша нұсқаулармен ойын түріндегі жаттығуларды (жануарлардың қозғалысына еліктеу) педагогпен бірге орындауға үйрету. Жаттығуларды заттармен және заттарсыз орындау.Қолға және иық белдеуіне, денеге, аяққа арналған жаттығулар қолдарын жоғарыға және жанына көтеру, бір қолындағы затты алдына әкеліп екінші қолына ауыстыру; қолдарын шапалақтау. Допты бір-біріне беру, аяқты өзіне қарай тарту, қалаш тәрізді дөңгелету, отырған, жатқан қалыпта екі аяқты созу, түрегеліп тұрған қалыптан солға, оңға, алға қарай еңкею. Отырып, аяқтың ішкі қырымен құм салынған қапшықты алу, екі аяғымен секіру. </w:t>
      </w:r>
    </w:p>
    <w:bookmarkEnd w:id="620"/>
    <w:bookmarkStart w:name="z626" w:id="621"/>
    <w:p>
      <w:pPr>
        <w:spacing w:after="0"/>
        <w:ind w:left="0"/>
        <w:jc w:val="both"/>
      </w:pPr>
      <w:r>
        <w:rPr>
          <w:rFonts w:ascii="Times New Roman"/>
          <w:b w:val="false"/>
          <w:i w:val="false"/>
          <w:color w:val="000000"/>
          <w:sz w:val="28"/>
        </w:rPr>
        <w:t>
      Негізгі қимылдар</w:t>
      </w:r>
    </w:p>
    <w:bookmarkEnd w:id="621"/>
    <w:bookmarkStart w:name="z627" w:id="622"/>
    <w:p>
      <w:pPr>
        <w:spacing w:after="0"/>
        <w:ind w:left="0"/>
        <w:jc w:val="both"/>
      </w:pPr>
      <w:r>
        <w:rPr>
          <w:rFonts w:ascii="Times New Roman"/>
          <w:b w:val="false"/>
          <w:i w:val="false"/>
          <w:color w:val="000000"/>
          <w:sz w:val="28"/>
        </w:rPr>
        <w:t>
      1) жүру. Белгілі бір тапсырмаларды орындау арқылы еркін жүру және жүгіру дағдыларын қалыптастыру: сапта бір-бірлеп, бірінің артынан бірі, тізені жоғары көтеріп жүру, аралықты сақтай отырып, бағытты өзгертіп қол мен аяқ қозғалыстарын үйлестіру, шеңбер бойлап, қол ұстасып, арқаннан ұстап, тоқтай қалып, жүрелеп, бұрылып, "жыланша", заттарды айналып өтіп, төбешікке шығып және төбешіктен түсіп саппен жүру;</w:t>
      </w:r>
    </w:p>
    <w:bookmarkEnd w:id="622"/>
    <w:bookmarkStart w:name="z628" w:id="623"/>
    <w:p>
      <w:pPr>
        <w:spacing w:after="0"/>
        <w:ind w:left="0"/>
        <w:jc w:val="both"/>
      </w:pPr>
      <w:r>
        <w:rPr>
          <w:rFonts w:ascii="Times New Roman"/>
          <w:b w:val="false"/>
          <w:i w:val="false"/>
          <w:color w:val="000000"/>
          <w:sz w:val="28"/>
        </w:rPr>
        <w:t>
      2) жүгіру. Белгілі бір тапсырмаларды орындау арқылы жүгіру дағдыларын қалыптастыру: сапта бір-бірлеп, бірінің артынан бірі, аяқтың ұшымен, қол мен аяқ қозғалыстарын үйлестіру, аралықты сақтай отырып, бағытты өзгертіп, шеңбер бойлап, тоқтай қалып, "жыланша", заттарды айналып өтіп, алаңның бір жағынан екінші жағына және т.с.с. жүгіру;</w:t>
      </w:r>
    </w:p>
    <w:bookmarkEnd w:id="623"/>
    <w:bookmarkStart w:name="z629" w:id="624"/>
    <w:p>
      <w:pPr>
        <w:spacing w:after="0"/>
        <w:ind w:left="0"/>
        <w:jc w:val="both"/>
      </w:pPr>
      <w:r>
        <w:rPr>
          <w:rFonts w:ascii="Times New Roman"/>
          <w:b w:val="false"/>
          <w:i w:val="false"/>
          <w:color w:val="000000"/>
          <w:sz w:val="28"/>
        </w:rPr>
        <w:t>
      3) секіру. Екі аяқтап басты затқа тигізе отырып, жоғары қарай 2-3 метр қашықтықта алға қарай жылжи отырып, тұрған жерінен ұзындыққа, 5-10 см биіктіктегі зат арқылы жерде жатқан жалпақ шеңберге секіру дағдыларын қалыптастыру;</w:t>
      </w:r>
    </w:p>
    <w:bookmarkEnd w:id="624"/>
    <w:bookmarkStart w:name="z630" w:id="625"/>
    <w:p>
      <w:pPr>
        <w:spacing w:after="0"/>
        <w:ind w:left="0"/>
        <w:jc w:val="both"/>
      </w:pPr>
      <w:r>
        <w:rPr>
          <w:rFonts w:ascii="Times New Roman"/>
          <w:b w:val="false"/>
          <w:i w:val="false"/>
          <w:color w:val="000000"/>
          <w:sz w:val="28"/>
        </w:rPr>
        <w:t xml:space="preserve">
      4) лақтыру, тастау, қағып алу. Бір-бірінен 1,5–2 метр арақашықтықта отырып, аяқты алшақ ұстаған қалпында допты домалату, қақпадан асыра лақтыру, допты екі қолымен көкірек тұсынан кері, екі қолмен жоғары, бастан асыра, жоғарыға, еденге (жерге) қарай төмен лақтыру, допты қағып алу машықтарын қалыптастыру. Көлденең нысанаға, алысқа, тура нысанға лақтыру; </w:t>
      </w:r>
    </w:p>
    <w:bookmarkEnd w:id="625"/>
    <w:bookmarkStart w:name="z631" w:id="626"/>
    <w:p>
      <w:pPr>
        <w:spacing w:after="0"/>
        <w:ind w:left="0"/>
        <w:jc w:val="both"/>
      </w:pPr>
      <w:r>
        <w:rPr>
          <w:rFonts w:ascii="Times New Roman"/>
          <w:b w:val="false"/>
          <w:i w:val="false"/>
          <w:color w:val="000000"/>
          <w:sz w:val="28"/>
        </w:rPr>
        <w:t>
      5) еңбектеу, өрмелеу. Тура бағытта 4–6 метр арақашықтықта, "жыланша", арасы алшақтанған заттар арасымен, еденге қойылған тақта бетімен, 40 см биіктіктегі доғамен, арқанмен, еңіс тақта бойымен, бөрене арқылы орындық аяқтары арасымен еңбектеу дағдыларын қалыптастыру;</w:t>
      </w:r>
    </w:p>
    <w:bookmarkEnd w:id="626"/>
    <w:bookmarkStart w:name="z632" w:id="627"/>
    <w:p>
      <w:pPr>
        <w:spacing w:after="0"/>
        <w:ind w:left="0"/>
        <w:jc w:val="both"/>
      </w:pPr>
      <w:r>
        <w:rPr>
          <w:rFonts w:ascii="Times New Roman"/>
          <w:b w:val="false"/>
          <w:i w:val="false"/>
          <w:color w:val="000000"/>
          <w:sz w:val="28"/>
        </w:rPr>
        <w:t>
      6) тепе-теңдікті сақтау. Тепе-теңдікті сақтай отырып, бір-бірінен 10 см қашықтықта орналасқан тақтай бойымен, еңіс тақта бойымен (20-30 см) жүру дағдыларын қалыптастыру;</w:t>
      </w:r>
    </w:p>
    <w:bookmarkEnd w:id="627"/>
    <w:bookmarkStart w:name="z633" w:id="628"/>
    <w:p>
      <w:pPr>
        <w:spacing w:after="0"/>
        <w:ind w:left="0"/>
        <w:jc w:val="both"/>
      </w:pPr>
      <w:r>
        <w:rPr>
          <w:rFonts w:ascii="Times New Roman"/>
          <w:b w:val="false"/>
          <w:i w:val="false"/>
          <w:color w:val="000000"/>
          <w:sz w:val="28"/>
        </w:rPr>
        <w:t>
      7) сапқа қайта тұру. Сапқа бір-бірден, шеңберге кішігірім топтармен және тұтас топпен қайта тұру дағдыларын қалыптастыру (тәрбиешінің көмегімен, бағдар бойынша).</w:t>
      </w:r>
    </w:p>
    <w:bookmarkEnd w:id="628"/>
    <w:bookmarkStart w:name="z634" w:id="629"/>
    <w:p>
      <w:pPr>
        <w:spacing w:after="0"/>
        <w:ind w:left="0"/>
        <w:jc w:val="both"/>
      </w:pPr>
      <w:r>
        <w:rPr>
          <w:rFonts w:ascii="Times New Roman"/>
          <w:b w:val="false"/>
          <w:i w:val="false"/>
          <w:color w:val="000000"/>
          <w:sz w:val="28"/>
        </w:rPr>
        <w:t>
      Спорттық жаттығулар</w:t>
      </w:r>
    </w:p>
    <w:bookmarkEnd w:id="629"/>
    <w:bookmarkStart w:name="z635" w:id="630"/>
    <w:p>
      <w:pPr>
        <w:spacing w:after="0"/>
        <w:ind w:left="0"/>
        <w:jc w:val="both"/>
      </w:pPr>
      <w:r>
        <w:rPr>
          <w:rFonts w:ascii="Times New Roman"/>
          <w:b w:val="false"/>
          <w:i w:val="false"/>
          <w:color w:val="000000"/>
          <w:sz w:val="28"/>
        </w:rPr>
        <w:t>
      1) шанамен сырғанау. Биік емес төбеден бір-бірін сырғанату біліктерін қалыптастыру;</w:t>
      </w:r>
    </w:p>
    <w:bookmarkEnd w:id="630"/>
    <w:bookmarkStart w:name="z636" w:id="631"/>
    <w:p>
      <w:pPr>
        <w:spacing w:after="0"/>
        <w:ind w:left="0"/>
        <w:jc w:val="both"/>
      </w:pPr>
      <w:r>
        <w:rPr>
          <w:rFonts w:ascii="Times New Roman"/>
          <w:b w:val="false"/>
          <w:i w:val="false"/>
          <w:color w:val="000000"/>
          <w:sz w:val="28"/>
        </w:rPr>
        <w:t>
      2) сырғанау. Ересектердің көмегімен мұзды жолдармен сырғанау дағдыларын қалыптастыру;</w:t>
      </w:r>
    </w:p>
    <w:bookmarkEnd w:id="631"/>
    <w:bookmarkStart w:name="z637" w:id="632"/>
    <w:p>
      <w:pPr>
        <w:spacing w:after="0"/>
        <w:ind w:left="0"/>
        <w:jc w:val="both"/>
      </w:pPr>
      <w:r>
        <w:rPr>
          <w:rFonts w:ascii="Times New Roman"/>
          <w:b w:val="false"/>
          <w:i w:val="false"/>
          <w:color w:val="000000"/>
          <w:sz w:val="28"/>
        </w:rPr>
        <w:t>
      3) велосипед тебу. Үш дөңгелекті велосипед тебу дағдыларын қалыптастыру;</w:t>
      </w:r>
    </w:p>
    <w:bookmarkEnd w:id="632"/>
    <w:bookmarkStart w:name="z638" w:id="633"/>
    <w:p>
      <w:pPr>
        <w:spacing w:after="0"/>
        <w:ind w:left="0"/>
        <w:jc w:val="both"/>
      </w:pPr>
      <w:r>
        <w:rPr>
          <w:rFonts w:ascii="Times New Roman"/>
          <w:b w:val="false"/>
          <w:i w:val="false"/>
          <w:color w:val="000000"/>
          <w:sz w:val="28"/>
        </w:rPr>
        <w:t>
      4) жүзуге дайындық. Суға түсу, судан шығу, суда ойнау дағдыларын қалыптастыру.</w:t>
      </w:r>
    </w:p>
    <w:bookmarkEnd w:id="633"/>
    <w:bookmarkStart w:name="z639" w:id="634"/>
    <w:p>
      <w:pPr>
        <w:spacing w:after="0"/>
        <w:ind w:left="0"/>
        <w:jc w:val="both"/>
      </w:pPr>
      <w:r>
        <w:rPr>
          <w:rFonts w:ascii="Times New Roman"/>
          <w:b w:val="false"/>
          <w:i w:val="false"/>
          <w:color w:val="000000"/>
          <w:sz w:val="28"/>
        </w:rPr>
        <w:t>
      Сауықтыру-шынықтыру шаралары. Шынықтыру шараларын жүргізу. Тыныс алу жаттығуларын жүргізу.</w:t>
      </w:r>
    </w:p>
    <w:bookmarkEnd w:id="634"/>
    <w:bookmarkStart w:name="z640" w:id="635"/>
    <w:p>
      <w:pPr>
        <w:spacing w:after="0"/>
        <w:ind w:left="0"/>
        <w:jc w:val="both"/>
      </w:pPr>
      <w:r>
        <w:rPr>
          <w:rFonts w:ascii="Times New Roman"/>
          <w:b w:val="false"/>
          <w:i w:val="false"/>
          <w:color w:val="000000"/>
          <w:sz w:val="28"/>
        </w:rPr>
        <w:t>
      Күтілетін нәтижелер:</w:t>
      </w:r>
    </w:p>
    <w:bookmarkEnd w:id="635"/>
    <w:bookmarkStart w:name="z641" w:id="636"/>
    <w:p>
      <w:pPr>
        <w:spacing w:after="0"/>
        <w:ind w:left="0"/>
        <w:jc w:val="both"/>
      </w:pPr>
      <w:r>
        <w:rPr>
          <w:rFonts w:ascii="Times New Roman"/>
          <w:b w:val="false"/>
          <w:i w:val="false"/>
          <w:color w:val="000000"/>
          <w:sz w:val="28"/>
        </w:rPr>
        <w:t>
      жануарлардың қимылдарына еліктеп, дене жаттығуларын орындай алады;</w:t>
      </w:r>
    </w:p>
    <w:bookmarkEnd w:id="636"/>
    <w:bookmarkStart w:name="z642" w:id="637"/>
    <w:p>
      <w:pPr>
        <w:spacing w:after="0"/>
        <w:ind w:left="0"/>
        <w:jc w:val="both"/>
      </w:pPr>
      <w:r>
        <w:rPr>
          <w:rFonts w:ascii="Times New Roman"/>
          <w:b w:val="false"/>
          <w:i w:val="false"/>
          <w:color w:val="000000"/>
          <w:sz w:val="28"/>
        </w:rPr>
        <w:t>
      негізгі қимыл түрлерін орындайды;</w:t>
      </w:r>
    </w:p>
    <w:bookmarkEnd w:id="637"/>
    <w:bookmarkStart w:name="z643" w:id="638"/>
    <w:p>
      <w:pPr>
        <w:spacing w:after="0"/>
        <w:ind w:left="0"/>
        <w:jc w:val="both"/>
      </w:pPr>
      <w:r>
        <w:rPr>
          <w:rFonts w:ascii="Times New Roman"/>
          <w:b w:val="false"/>
          <w:i w:val="false"/>
          <w:color w:val="000000"/>
          <w:sz w:val="28"/>
        </w:rPr>
        <w:t>
      биік емес төбешіктен сырғанайды, бір-бірін сырғанатады;</w:t>
      </w:r>
    </w:p>
    <w:bookmarkEnd w:id="638"/>
    <w:bookmarkStart w:name="z644" w:id="639"/>
    <w:p>
      <w:pPr>
        <w:spacing w:after="0"/>
        <w:ind w:left="0"/>
        <w:jc w:val="both"/>
      </w:pPr>
      <w:r>
        <w:rPr>
          <w:rFonts w:ascii="Times New Roman"/>
          <w:b w:val="false"/>
          <w:i w:val="false"/>
          <w:color w:val="000000"/>
          <w:sz w:val="28"/>
        </w:rPr>
        <w:t>
      үш дөңгелекті велосипедті тебудің дағдыларын меңгерген;</w:t>
      </w:r>
    </w:p>
    <w:bookmarkEnd w:id="639"/>
    <w:bookmarkStart w:name="z645" w:id="640"/>
    <w:p>
      <w:pPr>
        <w:spacing w:after="0"/>
        <w:ind w:left="0"/>
        <w:jc w:val="both"/>
      </w:pPr>
      <w:r>
        <w:rPr>
          <w:rFonts w:ascii="Times New Roman"/>
          <w:b w:val="false"/>
          <w:i w:val="false"/>
          <w:color w:val="000000"/>
          <w:sz w:val="28"/>
        </w:rPr>
        <w:t xml:space="preserve">
      өз-өзіне қызмет көрсетудің бастапқы дағдыларына, салауатты өмір салты туралы түсініктерге ие. </w:t>
      </w:r>
    </w:p>
    <w:bookmarkEnd w:id="640"/>
    <w:bookmarkStart w:name="z646" w:id="641"/>
    <w:p>
      <w:pPr>
        <w:spacing w:after="0"/>
        <w:ind w:left="0"/>
        <w:jc w:val="left"/>
      </w:pPr>
      <w:r>
        <w:rPr>
          <w:rFonts w:ascii="Times New Roman"/>
          <w:b/>
          <w:i w:val="false"/>
          <w:color w:val="000000"/>
        </w:rPr>
        <w:t xml:space="preserve"> 3-параграф.ІI жартыжылдық</w:t>
      </w:r>
    </w:p>
    <w:bookmarkEnd w:id="641"/>
    <w:bookmarkStart w:name="z647" w:id="642"/>
    <w:p>
      <w:pPr>
        <w:spacing w:after="0"/>
        <w:ind w:left="0"/>
        <w:jc w:val="both"/>
      </w:pPr>
      <w:r>
        <w:rPr>
          <w:rFonts w:ascii="Times New Roman"/>
          <w:b w:val="false"/>
          <w:i w:val="false"/>
          <w:color w:val="000000"/>
          <w:sz w:val="28"/>
        </w:rPr>
        <w:t>
      79. Дене шынықтыру</w:t>
      </w:r>
    </w:p>
    <w:bookmarkEnd w:id="642"/>
    <w:bookmarkStart w:name="z648" w:id="643"/>
    <w:p>
      <w:pPr>
        <w:spacing w:after="0"/>
        <w:ind w:left="0"/>
        <w:jc w:val="both"/>
      </w:pPr>
      <w:r>
        <w:rPr>
          <w:rFonts w:ascii="Times New Roman"/>
          <w:b w:val="false"/>
          <w:i w:val="false"/>
          <w:color w:val="000000"/>
          <w:sz w:val="28"/>
        </w:rPr>
        <w:t>
      Жалпы дамытушы жаттығулар: қолға және иық белдеуіне, денеге, аяққа арналған жаттығулар: қолдарын жоғары, екі жаққа созып көтеру; затты бір қолдан екінші қолға алдыңғы жақтан, арқа жақтан, бастан жоғары жақтан ауыстыру; қолды алға созып, бастан жоғары көтеріп, артқа шапалақтау. Допты бір-біріне бастан асыра беру (алға-артқа), шалқасынан жатып, екі аяғын бірге көтеру, түсіру, велосипед теуіп келе жатқандай аяқтарын қимылдату, түрегеліп тұрып солға, оңға, алға, артқа еңкею, шалқасынан етпетіне аунап түсу және керісінше. Қатарынан 2-3 рет жартылай отырып-тұру, қолды алға созып, қолды тізеге таянып отырып-тұру, тізеден бүгілген аяқты кезек-кезек көтеру; жерге отырып, құм салынған қапшықты табанмен қармау, екі аяқпен секіру.</w:t>
      </w:r>
    </w:p>
    <w:bookmarkEnd w:id="643"/>
    <w:bookmarkStart w:name="z649" w:id="644"/>
    <w:p>
      <w:pPr>
        <w:spacing w:after="0"/>
        <w:ind w:left="0"/>
        <w:jc w:val="both"/>
      </w:pPr>
      <w:r>
        <w:rPr>
          <w:rFonts w:ascii="Times New Roman"/>
          <w:b w:val="false"/>
          <w:i w:val="false"/>
          <w:color w:val="000000"/>
          <w:sz w:val="28"/>
        </w:rPr>
        <w:t>
      Негізгі қимылдар</w:t>
      </w:r>
    </w:p>
    <w:bookmarkEnd w:id="644"/>
    <w:bookmarkStart w:name="z650" w:id="645"/>
    <w:p>
      <w:pPr>
        <w:spacing w:after="0"/>
        <w:ind w:left="0"/>
        <w:jc w:val="both"/>
      </w:pPr>
      <w:r>
        <w:rPr>
          <w:rFonts w:ascii="Times New Roman"/>
          <w:b w:val="false"/>
          <w:i w:val="false"/>
          <w:color w:val="000000"/>
          <w:sz w:val="28"/>
        </w:rPr>
        <w:t>
      1) жүру. Нық қадаммен алға, нық қадаммен артқа жүру, тізені биікке көтере отырып жүру;</w:t>
      </w:r>
    </w:p>
    <w:bookmarkEnd w:id="645"/>
    <w:bookmarkStart w:name="z651" w:id="646"/>
    <w:p>
      <w:pPr>
        <w:spacing w:after="0"/>
        <w:ind w:left="0"/>
        <w:jc w:val="both"/>
      </w:pPr>
      <w:r>
        <w:rPr>
          <w:rFonts w:ascii="Times New Roman"/>
          <w:b w:val="false"/>
          <w:i w:val="false"/>
          <w:color w:val="000000"/>
          <w:sz w:val="28"/>
        </w:rPr>
        <w:t>
      2) жүгіру. Әртүрлі бағыттарда, жылдам (10-20 метр) және баяу (50-60сек.) қарқында жүгіру дағдысын қалыптастыру;</w:t>
      </w:r>
    </w:p>
    <w:bookmarkEnd w:id="646"/>
    <w:bookmarkStart w:name="z652" w:id="647"/>
    <w:p>
      <w:pPr>
        <w:spacing w:after="0"/>
        <w:ind w:left="0"/>
        <w:jc w:val="both"/>
      </w:pPr>
      <w:r>
        <w:rPr>
          <w:rFonts w:ascii="Times New Roman"/>
          <w:b w:val="false"/>
          <w:i w:val="false"/>
          <w:color w:val="000000"/>
          <w:sz w:val="28"/>
        </w:rPr>
        <w:t>
      3) секіру. Бір аяқтан бір аяққа секіру, тура секіру; екі аяқпен секіру (аяқтар бірге-аяқтар алшақ), тереңдікке (15–20 см биіктіктен) секіру дағдыларын қалыптастыру;</w:t>
      </w:r>
    </w:p>
    <w:bookmarkEnd w:id="647"/>
    <w:bookmarkStart w:name="z653" w:id="648"/>
    <w:p>
      <w:pPr>
        <w:spacing w:after="0"/>
        <w:ind w:left="0"/>
        <w:jc w:val="both"/>
      </w:pPr>
      <w:r>
        <w:rPr>
          <w:rFonts w:ascii="Times New Roman"/>
          <w:b w:val="false"/>
          <w:i w:val="false"/>
          <w:color w:val="000000"/>
          <w:sz w:val="28"/>
        </w:rPr>
        <w:t>
      4) лақтыру, тастау, қағып алу. Көлденең нысанаға, алысқа лақтыру, тура нысанға оң және сол қолмен тік нысанаға көздеп лақтыру, допты тәрбиешіден 1–1,5 метр арақашықтықта лақтыру, үлкен допты екі қолмен арқаннан, тордан өткізе лақтыру дағдыларын қалыптастыру;</w:t>
      </w:r>
    </w:p>
    <w:bookmarkEnd w:id="648"/>
    <w:bookmarkStart w:name="z654" w:id="649"/>
    <w:p>
      <w:pPr>
        <w:spacing w:after="0"/>
        <w:ind w:left="0"/>
        <w:jc w:val="both"/>
      </w:pPr>
      <w:r>
        <w:rPr>
          <w:rFonts w:ascii="Times New Roman"/>
          <w:b w:val="false"/>
          <w:i w:val="false"/>
          <w:color w:val="000000"/>
          <w:sz w:val="28"/>
        </w:rPr>
        <w:t>
      5) еңбектеу, өрмелеу. Еденге тігінен тұрған құрсаудан еңбектеу, доғаның астымен өрмелеу, гимнастикалық қабырға бойымен жоғары өрмелеу және одан төмен түсу дағдыларын қалыптастыру;</w:t>
      </w:r>
    </w:p>
    <w:bookmarkEnd w:id="649"/>
    <w:bookmarkStart w:name="z655" w:id="650"/>
    <w:p>
      <w:pPr>
        <w:spacing w:after="0"/>
        <w:ind w:left="0"/>
        <w:jc w:val="both"/>
      </w:pPr>
      <w:r>
        <w:rPr>
          <w:rFonts w:ascii="Times New Roman"/>
          <w:b w:val="false"/>
          <w:i w:val="false"/>
          <w:color w:val="000000"/>
          <w:sz w:val="28"/>
        </w:rPr>
        <w:t>
      6) тепе-теңдікті сақтау. Тура жолмен, тақтай бойымен, арқан бойымен жүру кезінде тепе-теңдікті сақтау дағдыларын қалыптастыру;</w:t>
      </w:r>
    </w:p>
    <w:bookmarkEnd w:id="650"/>
    <w:bookmarkStart w:name="z656" w:id="651"/>
    <w:p>
      <w:pPr>
        <w:spacing w:after="0"/>
        <w:ind w:left="0"/>
        <w:jc w:val="both"/>
      </w:pPr>
      <w:r>
        <w:rPr>
          <w:rFonts w:ascii="Times New Roman"/>
          <w:b w:val="false"/>
          <w:i w:val="false"/>
          <w:color w:val="000000"/>
          <w:sz w:val="28"/>
        </w:rPr>
        <w:t>
      7) сапқа қайта тұру. Өз бетінше сапқа тұру, шеңбердегі өз орнын табу (бағдары бойынша) дағдыларын қалыптастыру.</w:t>
      </w:r>
    </w:p>
    <w:bookmarkEnd w:id="651"/>
    <w:bookmarkStart w:name="z657" w:id="652"/>
    <w:p>
      <w:pPr>
        <w:spacing w:after="0"/>
        <w:ind w:left="0"/>
        <w:jc w:val="both"/>
      </w:pPr>
      <w:r>
        <w:rPr>
          <w:rFonts w:ascii="Times New Roman"/>
          <w:b w:val="false"/>
          <w:i w:val="false"/>
          <w:color w:val="000000"/>
          <w:sz w:val="28"/>
        </w:rPr>
        <w:t>
      Спорттық жаттығулар</w:t>
      </w:r>
    </w:p>
    <w:bookmarkEnd w:id="652"/>
    <w:bookmarkStart w:name="z658" w:id="653"/>
    <w:p>
      <w:pPr>
        <w:spacing w:after="0"/>
        <w:ind w:left="0"/>
        <w:jc w:val="both"/>
      </w:pPr>
      <w:r>
        <w:rPr>
          <w:rFonts w:ascii="Times New Roman"/>
          <w:b w:val="false"/>
          <w:i w:val="false"/>
          <w:color w:val="000000"/>
          <w:sz w:val="28"/>
        </w:rPr>
        <w:t>
      1) шанамен сырғанау. Биік емес төбеден бір-бірін сырғанату біліктерін қалыптастыру;</w:t>
      </w:r>
    </w:p>
    <w:bookmarkEnd w:id="653"/>
    <w:bookmarkStart w:name="z659" w:id="654"/>
    <w:p>
      <w:pPr>
        <w:spacing w:after="0"/>
        <w:ind w:left="0"/>
        <w:jc w:val="both"/>
      </w:pPr>
      <w:r>
        <w:rPr>
          <w:rFonts w:ascii="Times New Roman"/>
          <w:b w:val="false"/>
          <w:i w:val="false"/>
          <w:color w:val="000000"/>
          <w:sz w:val="28"/>
        </w:rPr>
        <w:t>
      2) велосипед тебу. Үш дөңгелекті велосипед тебу дағдыларын жетілдіру;</w:t>
      </w:r>
    </w:p>
    <w:bookmarkEnd w:id="654"/>
    <w:bookmarkStart w:name="z660" w:id="655"/>
    <w:p>
      <w:pPr>
        <w:spacing w:after="0"/>
        <w:ind w:left="0"/>
        <w:jc w:val="both"/>
      </w:pPr>
      <w:r>
        <w:rPr>
          <w:rFonts w:ascii="Times New Roman"/>
          <w:b w:val="false"/>
          <w:i w:val="false"/>
          <w:color w:val="000000"/>
          <w:sz w:val="28"/>
        </w:rPr>
        <w:t>
      3) жүзуге дайындық. Суға түсу, судан шығу, суда ойнау дағдыларын қалыптастыру.</w:t>
      </w:r>
    </w:p>
    <w:bookmarkEnd w:id="655"/>
    <w:bookmarkStart w:name="z661" w:id="656"/>
    <w:p>
      <w:pPr>
        <w:spacing w:after="0"/>
        <w:ind w:left="0"/>
        <w:jc w:val="both"/>
      </w:pPr>
      <w:r>
        <w:rPr>
          <w:rFonts w:ascii="Times New Roman"/>
          <w:b w:val="false"/>
          <w:i w:val="false"/>
          <w:color w:val="000000"/>
          <w:sz w:val="28"/>
        </w:rPr>
        <w:t>
      Дербес қимыл белсенділігі</w:t>
      </w:r>
    </w:p>
    <w:bookmarkEnd w:id="656"/>
    <w:bookmarkStart w:name="z662" w:id="657"/>
    <w:p>
      <w:pPr>
        <w:spacing w:after="0"/>
        <w:ind w:left="0"/>
        <w:jc w:val="both"/>
      </w:pPr>
      <w:r>
        <w:rPr>
          <w:rFonts w:ascii="Times New Roman"/>
          <w:b w:val="false"/>
          <w:i w:val="false"/>
          <w:color w:val="000000"/>
          <w:sz w:val="28"/>
        </w:rPr>
        <w:t>
      Дербес қимыл әрекеттеріне, дене шынықтыру жабдықтары мен құралдарын пайдалану қызығушылығына қолдау көрсету.</w:t>
      </w:r>
    </w:p>
    <w:bookmarkEnd w:id="657"/>
    <w:bookmarkStart w:name="z663" w:id="658"/>
    <w:p>
      <w:pPr>
        <w:spacing w:after="0"/>
        <w:ind w:left="0"/>
        <w:jc w:val="both"/>
      </w:pPr>
      <w:r>
        <w:rPr>
          <w:rFonts w:ascii="Times New Roman"/>
          <w:b w:val="false"/>
          <w:i w:val="false"/>
          <w:color w:val="000000"/>
          <w:sz w:val="28"/>
        </w:rPr>
        <w:t>
      Сауықтыру-шынықтыру шаралары.</w:t>
      </w:r>
    </w:p>
    <w:bookmarkEnd w:id="658"/>
    <w:bookmarkStart w:name="z664" w:id="659"/>
    <w:p>
      <w:pPr>
        <w:spacing w:after="0"/>
        <w:ind w:left="0"/>
        <w:jc w:val="both"/>
      </w:pPr>
      <w:r>
        <w:rPr>
          <w:rFonts w:ascii="Times New Roman"/>
          <w:b w:val="false"/>
          <w:i w:val="false"/>
          <w:color w:val="000000"/>
          <w:sz w:val="28"/>
        </w:rPr>
        <w:t>
      Шынықтыру шараларын жүргізу, жаттығулар мен массаж жасау.</w:t>
      </w:r>
    </w:p>
    <w:bookmarkEnd w:id="659"/>
    <w:bookmarkStart w:name="z665" w:id="660"/>
    <w:p>
      <w:pPr>
        <w:spacing w:after="0"/>
        <w:ind w:left="0"/>
        <w:jc w:val="both"/>
      </w:pPr>
      <w:r>
        <w:rPr>
          <w:rFonts w:ascii="Times New Roman"/>
          <w:b w:val="false"/>
          <w:i w:val="false"/>
          <w:color w:val="000000"/>
          <w:sz w:val="28"/>
        </w:rPr>
        <w:t>
      Күн тәртібіне сәйкес балалардың күн сайын таза ауада болуын қамтамасыз ету.</w:t>
      </w:r>
    </w:p>
    <w:bookmarkEnd w:id="660"/>
    <w:bookmarkStart w:name="z666" w:id="661"/>
    <w:p>
      <w:pPr>
        <w:spacing w:after="0"/>
        <w:ind w:left="0"/>
        <w:jc w:val="both"/>
      </w:pPr>
      <w:r>
        <w:rPr>
          <w:rFonts w:ascii="Times New Roman"/>
          <w:b w:val="false"/>
          <w:i w:val="false"/>
          <w:color w:val="000000"/>
          <w:sz w:val="28"/>
        </w:rPr>
        <w:t>
      Дағдыларын қалыптастыру:</w:t>
      </w:r>
    </w:p>
    <w:bookmarkEnd w:id="661"/>
    <w:bookmarkStart w:name="z667" w:id="662"/>
    <w:p>
      <w:pPr>
        <w:spacing w:after="0"/>
        <w:ind w:left="0"/>
        <w:jc w:val="both"/>
      </w:pPr>
      <w:r>
        <w:rPr>
          <w:rFonts w:ascii="Times New Roman"/>
          <w:b w:val="false"/>
          <w:i w:val="false"/>
          <w:color w:val="000000"/>
          <w:sz w:val="28"/>
        </w:rPr>
        <w:t>
      1) мәдени-гигиеналық шараларды орындау;</w:t>
      </w:r>
    </w:p>
    <w:bookmarkEnd w:id="662"/>
    <w:bookmarkStart w:name="z668" w:id="663"/>
    <w:p>
      <w:pPr>
        <w:spacing w:after="0"/>
        <w:ind w:left="0"/>
        <w:jc w:val="both"/>
      </w:pPr>
      <w:r>
        <w:rPr>
          <w:rFonts w:ascii="Times New Roman"/>
          <w:b w:val="false"/>
          <w:i w:val="false"/>
          <w:color w:val="000000"/>
          <w:sz w:val="28"/>
        </w:rPr>
        <w:t>
      2) ересектердің көмегімен шынығу тәсілдерін орындау.</w:t>
      </w:r>
    </w:p>
    <w:bookmarkEnd w:id="663"/>
    <w:bookmarkStart w:name="z669" w:id="664"/>
    <w:p>
      <w:pPr>
        <w:spacing w:after="0"/>
        <w:ind w:left="0"/>
        <w:jc w:val="both"/>
      </w:pPr>
      <w:r>
        <w:rPr>
          <w:rFonts w:ascii="Times New Roman"/>
          <w:b w:val="false"/>
          <w:i w:val="false"/>
          <w:color w:val="000000"/>
          <w:sz w:val="28"/>
        </w:rPr>
        <w:t>
      Күтілетін нәтижелер:</w:t>
      </w:r>
    </w:p>
    <w:bookmarkEnd w:id="664"/>
    <w:bookmarkStart w:name="z670" w:id="665"/>
    <w:p>
      <w:pPr>
        <w:spacing w:after="0"/>
        <w:ind w:left="0"/>
        <w:jc w:val="both"/>
      </w:pPr>
      <w:r>
        <w:rPr>
          <w:rFonts w:ascii="Times New Roman"/>
          <w:b w:val="false"/>
          <w:i w:val="false"/>
          <w:color w:val="000000"/>
          <w:sz w:val="28"/>
        </w:rPr>
        <w:t>
      негізгі қимылдарды орындайды;</w:t>
      </w:r>
    </w:p>
    <w:bookmarkEnd w:id="665"/>
    <w:bookmarkStart w:name="z671" w:id="666"/>
    <w:p>
      <w:pPr>
        <w:spacing w:after="0"/>
        <w:ind w:left="0"/>
        <w:jc w:val="both"/>
      </w:pPr>
      <w:r>
        <w:rPr>
          <w:rFonts w:ascii="Times New Roman"/>
          <w:b w:val="false"/>
          <w:i w:val="false"/>
          <w:color w:val="000000"/>
          <w:sz w:val="28"/>
        </w:rPr>
        <w:t>
      бір-бірден, шеңберге қайта тұрады, саптағы өз орнын табады;</w:t>
      </w:r>
    </w:p>
    <w:bookmarkEnd w:id="666"/>
    <w:bookmarkStart w:name="z672" w:id="667"/>
    <w:p>
      <w:pPr>
        <w:spacing w:after="0"/>
        <w:ind w:left="0"/>
        <w:jc w:val="both"/>
      </w:pPr>
      <w:r>
        <w:rPr>
          <w:rFonts w:ascii="Times New Roman"/>
          <w:b w:val="false"/>
          <w:i w:val="false"/>
          <w:color w:val="000000"/>
          <w:sz w:val="28"/>
        </w:rPr>
        <w:t>
      денені жалпы дамытушы жаттығуларды орындағанда қажетті бастапқы қалыпты қабылдайды, жаттығулардың орындалу ретін сақтайды;</w:t>
      </w:r>
    </w:p>
    <w:bookmarkEnd w:id="667"/>
    <w:bookmarkStart w:name="z673" w:id="668"/>
    <w:p>
      <w:pPr>
        <w:spacing w:after="0"/>
        <w:ind w:left="0"/>
        <w:jc w:val="both"/>
      </w:pPr>
      <w:r>
        <w:rPr>
          <w:rFonts w:ascii="Times New Roman"/>
          <w:b w:val="false"/>
          <w:i w:val="false"/>
          <w:color w:val="000000"/>
          <w:sz w:val="28"/>
        </w:rPr>
        <w:t>
      биік емес төбеден сырғанайды, бір-бірін сырғанатады;</w:t>
      </w:r>
    </w:p>
    <w:bookmarkEnd w:id="668"/>
    <w:bookmarkStart w:name="z674" w:id="669"/>
    <w:p>
      <w:pPr>
        <w:spacing w:after="0"/>
        <w:ind w:left="0"/>
        <w:jc w:val="both"/>
      </w:pPr>
      <w:r>
        <w:rPr>
          <w:rFonts w:ascii="Times New Roman"/>
          <w:b w:val="false"/>
          <w:i w:val="false"/>
          <w:color w:val="000000"/>
          <w:sz w:val="28"/>
        </w:rPr>
        <w:t>
      үш дөңгелекті велосипед тебе алады;суға түседі, суда ойнайды;</w:t>
      </w:r>
    </w:p>
    <w:bookmarkEnd w:id="669"/>
    <w:bookmarkStart w:name="z675" w:id="670"/>
    <w:p>
      <w:pPr>
        <w:spacing w:after="0"/>
        <w:ind w:left="0"/>
        <w:jc w:val="both"/>
      </w:pPr>
      <w:r>
        <w:rPr>
          <w:rFonts w:ascii="Times New Roman"/>
          <w:b w:val="false"/>
          <w:i w:val="false"/>
          <w:color w:val="000000"/>
          <w:sz w:val="28"/>
        </w:rPr>
        <w:t>
      мәдени-гигиеналық дағдыларды орындауда дербестік танытады.</w:t>
      </w:r>
    </w:p>
    <w:bookmarkEnd w:id="670"/>
    <w:bookmarkStart w:name="z676" w:id="671"/>
    <w:p>
      <w:pPr>
        <w:spacing w:after="0"/>
        <w:ind w:left="0"/>
        <w:jc w:val="left"/>
      </w:pPr>
      <w:r>
        <w:rPr>
          <w:rFonts w:ascii="Times New Roman"/>
          <w:b/>
          <w:i w:val="false"/>
          <w:color w:val="000000"/>
        </w:rPr>
        <w:t xml:space="preserve"> 4-параграф. "Коммуникация" білім беру саласы</w:t>
      </w:r>
    </w:p>
    <w:bookmarkEnd w:id="671"/>
    <w:bookmarkStart w:name="z677" w:id="672"/>
    <w:p>
      <w:pPr>
        <w:spacing w:after="0"/>
        <w:ind w:left="0"/>
        <w:jc w:val="both"/>
      </w:pPr>
      <w:r>
        <w:rPr>
          <w:rFonts w:ascii="Times New Roman"/>
          <w:b w:val="false"/>
          <w:i w:val="false"/>
          <w:color w:val="000000"/>
          <w:sz w:val="28"/>
        </w:rPr>
        <w:t>
      80. "Коммуникация" білім беру саласының базалық мазмұны сөйлеуді дамыту, көркем әдебиет, орыс тілі (қазақ тілінде оқытылатын топтарда) ұйымдастырылған оқу қызметінде жүзеге асырылады.</w:t>
      </w:r>
    </w:p>
    <w:bookmarkEnd w:id="672"/>
    <w:bookmarkStart w:name="z678" w:id="673"/>
    <w:p>
      <w:pPr>
        <w:spacing w:after="0"/>
        <w:ind w:left="0"/>
        <w:jc w:val="both"/>
      </w:pPr>
      <w:r>
        <w:rPr>
          <w:rFonts w:ascii="Times New Roman"/>
          <w:b w:val="false"/>
          <w:i w:val="false"/>
          <w:color w:val="000000"/>
          <w:sz w:val="28"/>
        </w:rPr>
        <w:t>
      81. Мақсаты инновациялық әдістер мен технологияларды қолдана отырып, әлеуметте қарым-қатынас жасау үшін тілді игеру және коммуникативтік дағдыларды дамыту болып табылады.</w:t>
      </w:r>
    </w:p>
    <w:bookmarkEnd w:id="673"/>
    <w:bookmarkStart w:name="z679" w:id="674"/>
    <w:p>
      <w:pPr>
        <w:spacing w:after="0"/>
        <w:ind w:left="0"/>
        <w:jc w:val="both"/>
      </w:pPr>
      <w:r>
        <w:rPr>
          <w:rFonts w:ascii="Times New Roman"/>
          <w:b w:val="false"/>
          <w:i w:val="false"/>
          <w:color w:val="000000"/>
          <w:sz w:val="28"/>
        </w:rPr>
        <w:t>
      82. Міндеттері:</w:t>
      </w:r>
    </w:p>
    <w:bookmarkEnd w:id="674"/>
    <w:bookmarkStart w:name="z680" w:id="675"/>
    <w:p>
      <w:pPr>
        <w:spacing w:after="0"/>
        <w:ind w:left="0"/>
        <w:jc w:val="both"/>
      </w:pPr>
      <w:r>
        <w:rPr>
          <w:rFonts w:ascii="Times New Roman"/>
          <w:b w:val="false"/>
          <w:i w:val="false"/>
          <w:color w:val="000000"/>
          <w:sz w:val="28"/>
        </w:rPr>
        <w:t>
      балалардың іс-әрекетінің түрлі нысандары мен түрлерінде ауызекі сөйлеуін дамыту;</w:t>
      </w:r>
    </w:p>
    <w:bookmarkEnd w:id="675"/>
    <w:bookmarkStart w:name="z681" w:id="676"/>
    <w:p>
      <w:pPr>
        <w:spacing w:after="0"/>
        <w:ind w:left="0"/>
        <w:jc w:val="both"/>
      </w:pPr>
      <w:r>
        <w:rPr>
          <w:rFonts w:ascii="Times New Roman"/>
          <w:b w:val="false"/>
          <w:i w:val="false"/>
          <w:color w:val="000000"/>
          <w:sz w:val="28"/>
        </w:rPr>
        <w:t>
      әдеби тілде сөйлеуді дамыту;</w:t>
      </w:r>
    </w:p>
    <w:bookmarkEnd w:id="676"/>
    <w:bookmarkStart w:name="z682" w:id="677"/>
    <w:p>
      <w:pPr>
        <w:spacing w:after="0"/>
        <w:ind w:left="0"/>
        <w:jc w:val="both"/>
      </w:pPr>
      <w:r>
        <w:rPr>
          <w:rFonts w:ascii="Times New Roman"/>
          <w:b w:val="false"/>
          <w:i w:val="false"/>
          <w:color w:val="000000"/>
          <w:sz w:val="28"/>
        </w:rPr>
        <w:t>
      сөз өнеріне баулу;</w:t>
      </w:r>
    </w:p>
    <w:bookmarkEnd w:id="677"/>
    <w:bookmarkStart w:name="z683" w:id="678"/>
    <w:p>
      <w:pPr>
        <w:spacing w:after="0"/>
        <w:ind w:left="0"/>
        <w:jc w:val="both"/>
      </w:pPr>
      <w:r>
        <w:rPr>
          <w:rFonts w:ascii="Times New Roman"/>
          <w:b w:val="false"/>
          <w:i w:val="false"/>
          <w:color w:val="000000"/>
          <w:sz w:val="28"/>
        </w:rPr>
        <w:t>
      қарым-қатынас мәдениетіне, көркем қабылдау мен эстетикалық талғамға тәрбиелеу;</w:t>
      </w:r>
    </w:p>
    <w:bookmarkEnd w:id="678"/>
    <w:bookmarkStart w:name="z684" w:id="679"/>
    <w:p>
      <w:pPr>
        <w:spacing w:after="0"/>
        <w:ind w:left="0"/>
        <w:jc w:val="both"/>
      </w:pPr>
      <w:r>
        <w:rPr>
          <w:rFonts w:ascii="Times New Roman"/>
          <w:b w:val="false"/>
          <w:i w:val="false"/>
          <w:color w:val="000000"/>
          <w:sz w:val="28"/>
        </w:rPr>
        <w:t>
      дидактикалық және дамытушы ойындар мен жаттығуларды қолдану арқылы сөздік қорын байыту.</w:t>
      </w:r>
    </w:p>
    <w:bookmarkEnd w:id="679"/>
    <w:bookmarkStart w:name="z685" w:id="680"/>
    <w:p>
      <w:pPr>
        <w:spacing w:after="0"/>
        <w:ind w:left="0"/>
        <w:jc w:val="left"/>
      </w:pPr>
      <w:r>
        <w:rPr>
          <w:rFonts w:ascii="Times New Roman"/>
          <w:b/>
          <w:i w:val="false"/>
          <w:color w:val="000000"/>
        </w:rPr>
        <w:t xml:space="preserve"> 5-параграф. І жартыжылдық</w:t>
      </w:r>
    </w:p>
    <w:bookmarkEnd w:id="680"/>
    <w:bookmarkStart w:name="z686" w:id="681"/>
    <w:p>
      <w:pPr>
        <w:spacing w:after="0"/>
        <w:ind w:left="0"/>
        <w:jc w:val="both"/>
      </w:pPr>
      <w:r>
        <w:rPr>
          <w:rFonts w:ascii="Times New Roman"/>
          <w:b w:val="false"/>
          <w:i w:val="false"/>
          <w:color w:val="000000"/>
          <w:sz w:val="28"/>
        </w:rPr>
        <w:t xml:space="preserve">
      83. Сөйлеуді дамыту </w:t>
      </w:r>
    </w:p>
    <w:bookmarkEnd w:id="681"/>
    <w:bookmarkStart w:name="z687" w:id="682"/>
    <w:p>
      <w:pPr>
        <w:spacing w:after="0"/>
        <w:ind w:left="0"/>
        <w:jc w:val="both"/>
      </w:pPr>
      <w:r>
        <w:rPr>
          <w:rFonts w:ascii="Times New Roman"/>
          <w:b w:val="false"/>
          <w:i w:val="false"/>
          <w:color w:val="000000"/>
          <w:sz w:val="28"/>
        </w:rPr>
        <w:t xml:space="preserve">
      Сөйлеудің дыбыстық мәдениеті </w:t>
      </w:r>
    </w:p>
    <w:bookmarkEnd w:id="682"/>
    <w:bookmarkStart w:name="z688" w:id="683"/>
    <w:p>
      <w:pPr>
        <w:spacing w:after="0"/>
        <w:ind w:left="0"/>
        <w:jc w:val="both"/>
      </w:pPr>
      <w:r>
        <w:rPr>
          <w:rFonts w:ascii="Times New Roman"/>
          <w:b w:val="false"/>
          <w:i w:val="false"/>
          <w:color w:val="000000"/>
          <w:sz w:val="28"/>
        </w:rPr>
        <w:t>
      Дағдыларды қалыптастыру:</w:t>
      </w:r>
    </w:p>
    <w:bookmarkEnd w:id="683"/>
    <w:bookmarkStart w:name="z689" w:id="684"/>
    <w:p>
      <w:pPr>
        <w:spacing w:after="0"/>
        <w:ind w:left="0"/>
        <w:jc w:val="both"/>
      </w:pPr>
      <w:r>
        <w:rPr>
          <w:rFonts w:ascii="Times New Roman"/>
          <w:b w:val="false"/>
          <w:i w:val="false"/>
          <w:color w:val="000000"/>
          <w:sz w:val="28"/>
        </w:rPr>
        <w:t>
      1) дыбыстарды айта білуге;</w:t>
      </w:r>
    </w:p>
    <w:bookmarkEnd w:id="684"/>
    <w:bookmarkStart w:name="z690" w:id="685"/>
    <w:p>
      <w:pPr>
        <w:spacing w:after="0"/>
        <w:ind w:left="0"/>
        <w:jc w:val="both"/>
      </w:pPr>
      <w:r>
        <w:rPr>
          <w:rFonts w:ascii="Times New Roman"/>
          <w:b w:val="false"/>
          <w:i w:val="false"/>
          <w:color w:val="000000"/>
          <w:sz w:val="28"/>
        </w:rPr>
        <w:t>
      2) дыбыстардың артикуляциясын нақтылау және бекіту;</w:t>
      </w:r>
    </w:p>
    <w:bookmarkEnd w:id="685"/>
    <w:bookmarkStart w:name="z691" w:id="686"/>
    <w:p>
      <w:pPr>
        <w:spacing w:after="0"/>
        <w:ind w:left="0"/>
        <w:jc w:val="both"/>
      </w:pPr>
      <w:r>
        <w:rPr>
          <w:rFonts w:ascii="Times New Roman"/>
          <w:b w:val="false"/>
          <w:i w:val="false"/>
          <w:color w:val="000000"/>
          <w:sz w:val="28"/>
        </w:rPr>
        <w:t>
      3) артикуляциялық аппаратты дамыту.</w:t>
      </w:r>
    </w:p>
    <w:bookmarkEnd w:id="686"/>
    <w:bookmarkStart w:name="z692" w:id="687"/>
    <w:p>
      <w:pPr>
        <w:spacing w:after="0"/>
        <w:ind w:left="0"/>
        <w:jc w:val="both"/>
      </w:pPr>
      <w:r>
        <w:rPr>
          <w:rFonts w:ascii="Times New Roman"/>
          <w:b w:val="false"/>
          <w:i w:val="false"/>
          <w:color w:val="000000"/>
          <w:sz w:val="28"/>
        </w:rPr>
        <w:t>
      Сөздік қор:</w:t>
      </w:r>
    </w:p>
    <w:bookmarkEnd w:id="687"/>
    <w:bookmarkStart w:name="z693" w:id="688"/>
    <w:p>
      <w:pPr>
        <w:spacing w:after="0"/>
        <w:ind w:left="0"/>
        <w:jc w:val="both"/>
      </w:pPr>
      <w:r>
        <w:rPr>
          <w:rFonts w:ascii="Times New Roman"/>
          <w:b w:val="false"/>
          <w:i w:val="false"/>
          <w:color w:val="000000"/>
          <w:sz w:val="28"/>
        </w:rPr>
        <w:t>
      1) ойын мен ойын жаттығулары арқылы сөздік қорын кеңейту;</w:t>
      </w:r>
    </w:p>
    <w:bookmarkEnd w:id="688"/>
    <w:bookmarkStart w:name="z694" w:id="689"/>
    <w:p>
      <w:pPr>
        <w:spacing w:after="0"/>
        <w:ind w:left="0"/>
        <w:jc w:val="both"/>
      </w:pPr>
      <w:r>
        <w:rPr>
          <w:rFonts w:ascii="Times New Roman"/>
          <w:b w:val="false"/>
          <w:i w:val="false"/>
          <w:color w:val="000000"/>
          <w:sz w:val="28"/>
        </w:rPr>
        <w:t>
      2) заттардың бөлшектерін ажыратуға және атауға үйрету;</w:t>
      </w:r>
    </w:p>
    <w:bookmarkEnd w:id="689"/>
    <w:bookmarkStart w:name="z695" w:id="690"/>
    <w:p>
      <w:pPr>
        <w:spacing w:after="0"/>
        <w:ind w:left="0"/>
        <w:jc w:val="both"/>
      </w:pPr>
      <w:r>
        <w:rPr>
          <w:rFonts w:ascii="Times New Roman"/>
          <w:b w:val="false"/>
          <w:i w:val="false"/>
          <w:color w:val="000000"/>
          <w:sz w:val="28"/>
        </w:rPr>
        <w:t>
      3) балалардың сөйлеу тілін заттардың қасиеті мен сапасын білдіретін сөздермен байыту;</w:t>
      </w:r>
    </w:p>
    <w:bookmarkEnd w:id="690"/>
    <w:bookmarkStart w:name="z696" w:id="691"/>
    <w:p>
      <w:pPr>
        <w:spacing w:after="0"/>
        <w:ind w:left="0"/>
        <w:jc w:val="both"/>
      </w:pPr>
      <w:r>
        <w:rPr>
          <w:rFonts w:ascii="Times New Roman"/>
          <w:b w:val="false"/>
          <w:i w:val="false"/>
          <w:color w:val="000000"/>
          <w:sz w:val="28"/>
        </w:rPr>
        <w:t>
      4) жалпы белгілері бойынша заттарды топтастыру (ойыншықтар, киімдер, аяқкиімдер, ыдыстар, жиһаздар).</w:t>
      </w:r>
    </w:p>
    <w:bookmarkEnd w:id="691"/>
    <w:bookmarkStart w:name="z697" w:id="692"/>
    <w:p>
      <w:pPr>
        <w:spacing w:after="0"/>
        <w:ind w:left="0"/>
        <w:jc w:val="both"/>
      </w:pPr>
      <w:r>
        <w:rPr>
          <w:rFonts w:ascii="Times New Roman"/>
          <w:b w:val="false"/>
          <w:i w:val="false"/>
          <w:color w:val="000000"/>
          <w:sz w:val="28"/>
        </w:rPr>
        <w:t>
      Тілдің грамматикалық құрылымы:</w:t>
      </w:r>
    </w:p>
    <w:bookmarkEnd w:id="692"/>
    <w:bookmarkStart w:name="z698" w:id="693"/>
    <w:p>
      <w:pPr>
        <w:spacing w:after="0"/>
        <w:ind w:left="0"/>
        <w:jc w:val="both"/>
      </w:pPr>
      <w:r>
        <w:rPr>
          <w:rFonts w:ascii="Times New Roman"/>
          <w:b w:val="false"/>
          <w:i w:val="false"/>
          <w:color w:val="000000"/>
          <w:sz w:val="28"/>
        </w:rPr>
        <w:t xml:space="preserve">
      1) сөздерді жіктелуіне, септелуіне қарай байланыстыру, </w:t>
      </w:r>
    </w:p>
    <w:bookmarkEnd w:id="693"/>
    <w:bookmarkStart w:name="z699" w:id="694"/>
    <w:p>
      <w:pPr>
        <w:spacing w:after="0"/>
        <w:ind w:left="0"/>
        <w:jc w:val="both"/>
      </w:pPr>
      <w:r>
        <w:rPr>
          <w:rFonts w:ascii="Times New Roman"/>
          <w:b w:val="false"/>
          <w:i w:val="false"/>
          <w:color w:val="000000"/>
          <w:sz w:val="28"/>
        </w:rPr>
        <w:t>
      2) зат есімдерді үстінде, астында, артында, жанында тәрізді көмекші сөздермен бірге қолдану;</w:t>
      </w:r>
    </w:p>
    <w:bookmarkEnd w:id="694"/>
    <w:bookmarkStart w:name="z700" w:id="695"/>
    <w:p>
      <w:pPr>
        <w:spacing w:after="0"/>
        <w:ind w:left="0"/>
        <w:jc w:val="both"/>
      </w:pPr>
      <w:r>
        <w:rPr>
          <w:rFonts w:ascii="Times New Roman"/>
          <w:b w:val="false"/>
          <w:i w:val="false"/>
          <w:color w:val="000000"/>
          <w:sz w:val="28"/>
        </w:rPr>
        <w:t>
      3) сөйлеуде зат есімдерді жекеше, көпше түрде қолдану.</w:t>
      </w:r>
    </w:p>
    <w:bookmarkEnd w:id="695"/>
    <w:bookmarkStart w:name="z701" w:id="696"/>
    <w:p>
      <w:pPr>
        <w:spacing w:after="0"/>
        <w:ind w:left="0"/>
        <w:jc w:val="both"/>
      </w:pPr>
      <w:r>
        <w:rPr>
          <w:rFonts w:ascii="Times New Roman"/>
          <w:b w:val="false"/>
          <w:i w:val="false"/>
          <w:color w:val="000000"/>
          <w:sz w:val="28"/>
        </w:rPr>
        <w:t>
      Байланыстырып сөйлеу:</w:t>
      </w:r>
    </w:p>
    <w:bookmarkEnd w:id="696"/>
    <w:bookmarkStart w:name="z702" w:id="697"/>
    <w:p>
      <w:pPr>
        <w:spacing w:after="0"/>
        <w:ind w:left="0"/>
        <w:jc w:val="both"/>
      </w:pPr>
      <w:r>
        <w:rPr>
          <w:rFonts w:ascii="Times New Roman"/>
          <w:b w:val="false"/>
          <w:i w:val="false"/>
          <w:color w:val="000000"/>
          <w:sz w:val="28"/>
        </w:rPr>
        <w:t>
      Дағдыларды қалыптастыру:</w:t>
      </w:r>
    </w:p>
    <w:bookmarkEnd w:id="697"/>
    <w:bookmarkStart w:name="z703" w:id="698"/>
    <w:p>
      <w:pPr>
        <w:spacing w:after="0"/>
        <w:ind w:left="0"/>
        <w:jc w:val="both"/>
      </w:pPr>
      <w:r>
        <w:rPr>
          <w:rFonts w:ascii="Times New Roman"/>
          <w:b w:val="false"/>
          <w:i w:val="false"/>
          <w:color w:val="000000"/>
          <w:sz w:val="28"/>
        </w:rPr>
        <w:t>
      1) суреттерді, заттарды қарастыруда, тірі және өлі табиғат нысандарын бақылау кезінде байланыстырып сөйлеу;</w:t>
      </w:r>
    </w:p>
    <w:bookmarkEnd w:id="698"/>
    <w:bookmarkStart w:name="z704" w:id="699"/>
    <w:p>
      <w:pPr>
        <w:spacing w:after="0"/>
        <w:ind w:left="0"/>
        <w:jc w:val="both"/>
      </w:pPr>
      <w:r>
        <w:rPr>
          <w:rFonts w:ascii="Times New Roman"/>
          <w:b w:val="false"/>
          <w:i w:val="false"/>
          <w:color w:val="000000"/>
          <w:sz w:val="28"/>
        </w:rPr>
        <w:t>
      2) шағын тақпақтар мен өлеңдерді жаттау;</w:t>
      </w:r>
    </w:p>
    <w:bookmarkEnd w:id="699"/>
    <w:bookmarkStart w:name="z705" w:id="700"/>
    <w:p>
      <w:pPr>
        <w:spacing w:after="0"/>
        <w:ind w:left="0"/>
        <w:jc w:val="both"/>
      </w:pPr>
      <w:r>
        <w:rPr>
          <w:rFonts w:ascii="Times New Roman"/>
          <w:b w:val="false"/>
          <w:i w:val="false"/>
          <w:color w:val="000000"/>
          <w:sz w:val="28"/>
        </w:rPr>
        <w:t>
      3) ересектердің сөзін тыңдау және түсіну;</w:t>
      </w:r>
    </w:p>
    <w:bookmarkEnd w:id="700"/>
    <w:bookmarkStart w:name="z706" w:id="701"/>
    <w:p>
      <w:pPr>
        <w:spacing w:after="0"/>
        <w:ind w:left="0"/>
        <w:jc w:val="both"/>
      </w:pPr>
      <w:r>
        <w:rPr>
          <w:rFonts w:ascii="Times New Roman"/>
          <w:b w:val="false"/>
          <w:i w:val="false"/>
          <w:color w:val="000000"/>
          <w:sz w:val="28"/>
        </w:rPr>
        <w:t>
      4) сөйлеу әдебінің сәйкес түрлерін дұрыс қолдану;</w:t>
      </w:r>
    </w:p>
    <w:bookmarkEnd w:id="701"/>
    <w:bookmarkStart w:name="z707" w:id="702"/>
    <w:p>
      <w:pPr>
        <w:spacing w:after="0"/>
        <w:ind w:left="0"/>
        <w:jc w:val="both"/>
      </w:pPr>
      <w:r>
        <w:rPr>
          <w:rFonts w:ascii="Times New Roman"/>
          <w:b w:val="false"/>
          <w:i w:val="false"/>
          <w:color w:val="000000"/>
          <w:sz w:val="28"/>
        </w:rPr>
        <w:t>
      5) ересектермен әңгімелесу кезінде берілген сұрақтарды тыңдау және түсіне білу;</w:t>
      </w:r>
    </w:p>
    <w:bookmarkEnd w:id="702"/>
    <w:bookmarkStart w:name="z708" w:id="703"/>
    <w:p>
      <w:pPr>
        <w:spacing w:after="0"/>
        <w:ind w:left="0"/>
        <w:jc w:val="both"/>
      </w:pPr>
      <w:r>
        <w:rPr>
          <w:rFonts w:ascii="Times New Roman"/>
          <w:b w:val="false"/>
          <w:i w:val="false"/>
          <w:color w:val="000000"/>
          <w:sz w:val="28"/>
        </w:rPr>
        <w:t>
      6) кейіпкерлерді сипаттау үшін дауыс ырғағының мәнерлі қарапайым тәсілдерін қолдану;</w:t>
      </w:r>
    </w:p>
    <w:bookmarkEnd w:id="703"/>
    <w:bookmarkStart w:name="z709" w:id="704"/>
    <w:p>
      <w:pPr>
        <w:spacing w:after="0"/>
        <w:ind w:left="0"/>
        <w:jc w:val="both"/>
      </w:pPr>
      <w:r>
        <w:rPr>
          <w:rFonts w:ascii="Times New Roman"/>
          <w:b w:val="false"/>
          <w:i w:val="false"/>
          <w:color w:val="000000"/>
          <w:sz w:val="28"/>
        </w:rPr>
        <w:t>
      7) сөз және сөз ұйқастарына құрылған ойындарға қызығушылыққа, назар аударуға тәрбиелеу;</w:t>
      </w:r>
    </w:p>
    <w:bookmarkEnd w:id="704"/>
    <w:bookmarkStart w:name="z710" w:id="705"/>
    <w:p>
      <w:pPr>
        <w:spacing w:after="0"/>
        <w:ind w:left="0"/>
        <w:jc w:val="both"/>
      </w:pPr>
      <w:r>
        <w:rPr>
          <w:rFonts w:ascii="Times New Roman"/>
          <w:b w:val="false"/>
          <w:i w:val="false"/>
          <w:color w:val="000000"/>
          <w:sz w:val="28"/>
        </w:rPr>
        <w:t>
      8) таныс ертегілерді ойнауға және сахналауға ынталандыру, қызығушылығын ояту.</w:t>
      </w:r>
    </w:p>
    <w:bookmarkEnd w:id="705"/>
    <w:bookmarkStart w:name="z711" w:id="706"/>
    <w:p>
      <w:pPr>
        <w:spacing w:after="0"/>
        <w:ind w:left="0"/>
        <w:jc w:val="both"/>
      </w:pPr>
      <w:r>
        <w:rPr>
          <w:rFonts w:ascii="Times New Roman"/>
          <w:b w:val="false"/>
          <w:i w:val="false"/>
          <w:color w:val="000000"/>
          <w:sz w:val="28"/>
        </w:rPr>
        <w:t>
      Күтілетін нәтижелер:</w:t>
      </w:r>
    </w:p>
    <w:bookmarkEnd w:id="706"/>
    <w:bookmarkStart w:name="z712" w:id="707"/>
    <w:p>
      <w:pPr>
        <w:spacing w:after="0"/>
        <w:ind w:left="0"/>
        <w:jc w:val="both"/>
      </w:pPr>
      <w:r>
        <w:rPr>
          <w:rFonts w:ascii="Times New Roman"/>
          <w:b w:val="false"/>
          <w:i w:val="false"/>
          <w:color w:val="000000"/>
          <w:sz w:val="28"/>
        </w:rPr>
        <w:t>
      дауысты және дауыссыз дыбыстарды анық айтады;</w:t>
      </w:r>
    </w:p>
    <w:bookmarkEnd w:id="707"/>
    <w:bookmarkStart w:name="z713" w:id="708"/>
    <w:p>
      <w:pPr>
        <w:spacing w:after="0"/>
        <w:ind w:left="0"/>
        <w:jc w:val="both"/>
      </w:pPr>
      <w:r>
        <w:rPr>
          <w:rFonts w:ascii="Times New Roman"/>
          <w:b w:val="false"/>
          <w:i w:val="false"/>
          <w:color w:val="000000"/>
          <w:sz w:val="28"/>
        </w:rPr>
        <w:t>
      дұрыс сөйлеу қарқынына ие;</w:t>
      </w:r>
    </w:p>
    <w:bookmarkEnd w:id="708"/>
    <w:bookmarkStart w:name="z714" w:id="709"/>
    <w:p>
      <w:pPr>
        <w:spacing w:after="0"/>
        <w:ind w:left="0"/>
        <w:jc w:val="both"/>
      </w:pPr>
      <w:r>
        <w:rPr>
          <w:rFonts w:ascii="Times New Roman"/>
          <w:b w:val="false"/>
          <w:i w:val="false"/>
          <w:color w:val="000000"/>
          <w:sz w:val="28"/>
        </w:rPr>
        <w:t>
      қоршаған ортаға қатысты түрлі сұрақтарға жауап береді;</w:t>
      </w:r>
    </w:p>
    <w:bookmarkEnd w:id="709"/>
    <w:bookmarkStart w:name="z715" w:id="710"/>
    <w:p>
      <w:pPr>
        <w:spacing w:after="0"/>
        <w:ind w:left="0"/>
        <w:jc w:val="both"/>
      </w:pPr>
      <w:r>
        <w:rPr>
          <w:rFonts w:ascii="Times New Roman"/>
          <w:b w:val="false"/>
          <w:i w:val="false"/>
          <w:color w:val="000000"/>
          <w:sz w:val="28"/>
        </w:rPr>
        <w:t>
      барлық сөз таптарын қолданады;</w:t>
      </w:r>
    </w:p>
    <w:bookmarkEnd w:id="710"/>
    <w:bookmarkStart w:name="z716" w:id="711"/>
    <w:p>
      <w:pPr>
        <w:spacing w:after="0"/>
        <w:ind w:left="0"/>
        <w:jc w:val="both"/>
      </w:pPr>
      <w:r>
        <w:rPr>
          <w:rFonts w:ascii="Times New Roman"/>
          <w:b w:val="false"/>
          <w:i w:val="false"/>
          <w:color w:val="000000"/>
          <w:sz w:val="28"/>
        </w:rPr>
        <w:t>
      қажетті сөздер мен сөз тіркестерін қолданады;</w:t>
      </w:r>
    </w:p>
    <w:bookmarkEnd w:id="711"/>
    <w:bookmarkStart w:name="z717" w:id="712"/>
    <w:p>
      <w:pPr>
        <w:spacing w:after="0"/>
        <w:ind w:left="0"/>
        <w:jc w:val="both"/>
      </w:pPr>
      <w:r>
        <w:rPr>
          <w:rFonts w:ascii="Times New Roman"/>
          <w:b w:val="false"/>
          <w:i w:val="false"/>
          <w:color w:val="000000"/>
          <w:sz w:val="28"/>
        </w:rPr>
        <w:t>
      сөздерді жекеше, көпше түрде және септік жалғауларын қолданады.</w:t>
      </w:r>
    </w:p>
    <w:bookmarkEnd w:id="712"/>
    <w:bookmarkStart w:name="z718" w:id="713"/>
    <w:p>
      <w:pPr>
        <w:spacing w:after="0"/>
        <w:ind w:left="0"/>
        <w:jc w:val="both"/>
      </w:pPr>
      <w:r>
        <w:rPr>
          <w:rFonts w:ascii="Times New Roman"/>
          <w:b w:val="false"/>
          <w:i w:val="false"/>
          <w:color w:val="000000"/>
          <w:sz w:val="28"/>
        </w:rPr>
        <w:t>
      84. Көркем әдебиет</w:t>
      </w:r>
    </w:p>
    <w:bookmarkEnd w:id="713"/>
    <w:bookmarkStart w:name="z719" w:id="714"/>
    <w:p>
      <w:pPr>
        <w:spacing w:after="0"/>
        <w:ind w:left="0"/>
        <w:jc w:val="both"/>
      </w:pPr>
      <w:r>
        <w:rPr>
          <w:rFonts w:ascii="Times New Roman"/>
          <w:b w:val="false"/>
          <w:i w:val="false"/>
          <w:color w:val="000000"/>
          <w:sz w:val="28"/>
        </w:rPr>
        <w:t>
      Оқу, әңгімелеу</w:t>
      </w:r>
    </w:p>
    <w:bookmarkEnd w:id="714"/>
    <w:bookmarkStart w:name="z720" w:id="715"/>
    <w:p>
      <w:pPr>
        <w:spacing w:after="0"/>
        <w:ind w:left="0"/>
        <w:jc w:val="both"/>
      </w:pPr>
      <w:r>
        <w:rPr>
          <w:rFonts w:ascii="Times New Roman"/>
          <w:b w:val="false"/>
          <w:i w:val="false"/>
          <w:color w:val="000000"/>
          <w:sz w:val="28"/>
        </w:rPr>
        <w:t>
      Балаларды:</w:t>
      </w:r>
    </w:p>
    <w:bookmarkEnd w:id="715"/>
    <w:bookmarkStart w:name="z721" w:id="716"/>
    <w:p>
      <w:pPr>
        <w:spacing w:after="0"/>
        <w:ind w:left="0"/>
        <w:jc w:val="both"/>
      </w:pPr>
      <w:r>
        <w:rPr>
          <w:rFonts w:ascii="Times New Roman"/>
          <w:b w:val="false"/>
          <w:i w:val="false"/>
          <w:color w:val="000000"/>
          <w:sz w:val="28"/>
        </w:rPr>
        <w:t>
      1) ертегілердің мазмұнын түсінуге, тыңдауға, бейнелі сөздерді есте сақтауға;</w:t>
      </w:r>
    </w:p>
    <w:bookmarkEnd w:id="716"/>
    <w:bookmarkStart w:name="z722" w:id="717"/>
    <w:p>
      <w:pPr>
        <w:spacing w:after="0"/>
        <w:ind w:left="0"/>
        <w:jc w:val="both"/>
      </w:pPr>
      <w:r>
        <w:rPr>
          <w:rFonts w:ascii="Times New Roman"/>
          <w:b w:val="false"/>
          <w:i w:val="false"/>
          <w:color w:val="000000"/>
          <w:sz w:val="28"/>
        </w:rPr>
        <w:t>
      2) кейіпкерлерді ойнағанда мінез-құлқын бере білуге, интонациясын қабылдауға;</w:t>
      </w:r>
    </w:p>
    <w:bookmarkEnd w:id="717"/>
    <w:bookmarkStart w:name="z723" w:id="718"/>
    <w:p>
      <w:pPr>
        <w:spacing w:after="0"/>
        <w:ind w:left="0"/>
        <w:jc w:val="both"/>
      </w:pPr>
      <w:r>
        <w:rPr>
          <w:rFonts w:ascii="Times New Roman"/>
          <w:b w:val="false"/>
          <w:i w:val="false"/>
          <w:color w:val="000000"/>
          <w:sz w:val="28"/>
        </w:rPr>
        <w:t>
      3) тақпақтарды, өлеңдерді мағыналы, асықпай және дыбыстарды анық айтуға;</w:t>
      </w:r>
    </w:p>
    <w:bookmarkEnd w:id="718"/>
    <w:bookmarkStart w:name="z724" w:id="719"/>
    <w:p>
      <w:pPr>
        <w:spacing w:after="0"/>
        <w:ind w:left="0"/>
        <w:jc w:val="both"/>
      </w:pPr>
      <w:r>
        <w:rPr>
          <w:rFonts w:ascii="Times New Roman"/>
          <w:b w:val="false"/>
          <w:i w:val="false"/>
          <w:color w:val="000000"/>
          <w:sz w:val="28"/>
        </w:rPr>
        <w:t>
      4) кейіпкерге, оқиғаларға өзінің көзқарасын білдіруге баулу.</w:t>
      </w:r>
    </w:p>
    <w:bookmarkEnd w:id="719"/>
    <w:bookmarkStart w:name="z725" w:id="720"/>
    <w:p>
      <w:pPr>
        <w:spacing w:after="0"/>
        <w:ind w:left="0"/>
        <w:jc w:val="both"/>
      </w:pPr>
      <w:r>
        <w:rPr>
          <w:rFonts w:ascii="Times New Roman"/>
          <w:b w:val="false"/>
          <w:i w:val="false"/>
          <w:color w:val="000000"/>
          <w:sz w:val="28"/>
        </w:rPr>
        <w:t>
      Күтілетін нәтижелер:</w:t>
      </w:r>
    </w:p>
    <w:bookmarkEnd w:id="720"/>
    <w:bookmarkStart w:name="z726" w:id="721"/>
    <w:p>
      <w:pPr>
        <w:spacing w:after="0"/>
        <w:ind w:left="0"/>
        <w:jc w:val="both"/>
      </w:pPr>
      <w:r>
        <w:rPr>
          <w:rFonts w:ascii="Times New Roman"/>
          <w:b w:val="false"/>
          <w:i w:val="false"/>
          <w:color w:val="000000"/>
          <w:sz w:val="28"/>
        </w:rPr>
        <w:t>
      әдеби шығармалардың мазмұнын тыңдайды және түсінеді;</w:t>
      </w:r>
    </w:p>
    <w:bookmarkEnd w:id="721"/>
    <w:bookmarkStart w:name="z727" w:id="722"/>
    <w:p>
      <w:pPr>
        <w:spacing w:after="0"/>
        <w:ind w:left="0"/>
        <w:jc w:val="both"/>
      </w:pPr>
      <w:r>
        <w:rPr>
          <w:rFonts w:ascii="Times New Roman"/>
          <w:b w:val="false"/>
          <w:i w:val="false"/>
          <w:color w:val="000000"/>
          <w:sz w:val="28"/>
        </w:rPr>
        <w:t>
      бейнелі сөздерді қолданады;</w:t>
      </w:r>
    </w:p>
    <w:bookmarkEnd w:id="722"/>
    <w:bookmarkStart w:name="z728" w:id="723"/>
    <w:p>
      <w:pPr>
        <w:spacing w:after="0"/>
        <w:ind w:left="0"/>
        <w:jc w:val="both"/>
      </w:pPr>
      <w:r>
        <w:rPr>
          <w:rFonts w:ascii="Times New Roman"/>
          <w:b w:val="false"/>
          <w:i w:val="false"/>
          <w:color w:val="000000"/>
          <w:sz w:val="28"/>
        </w:rPr>
        <w:t>
      таныс ертегілерді сахналауға қатысады;</w:t>
      </w:r>
    </w:p>
    <w:bookmarkEnd w:id="723"/>
    <w:bookmarkStart w:name="z729" w:id="724"/>
    <w:p>
      <w:pPr>
        <w:spacing w:after="0"/>
        <w:ind w:left="0"/>
        <w:jc w:val="both"/>
      </w:pPr>
      <w:r>
        <w:rPr>
          <w:rFonts w:ascii="Times New Roman"/>
          <w:b w:val="false"/>
          <w:i w:val="false"/>
          <w:color w:val="000000"/>
          <w:sz w:val="28"/>
        </w:rPr>
        <w:t>
      әдеби шығарма кейіпкерлерінің дауыс ырғағы мен мәнерлігін сақтайды;</w:t>
      </w:r>
    </w:p>
    <w:bookmarkEnd w:id="724"/>
    <w:bookmarkStart w:name="z730" w:id="725"/>
    <w:p>
      <w:pPr>
        <w:spacing w:after="0"/>
        <w:ind w:left="0"/>
        <w:jc w:val="both"/>
      </w:pPr>
      <w:r>
        <w:rPr>
          <w:rFonts w:ascii="Times New Roman"/>
          <w:b w:val="false"/>
          <w:i w:val="false"/>
          <w:color w:val="000000"/>
          <w:sz w:val="28"/>
        </w:rPr>
        <w:t>
      сюжетті эмоционалды қабылдайды, кейіпкерлерге жанашырлық танытады;</w:t>
      </w:r>
    </w:p>
    <w:bookmarkEnd w:id="725"/>
    <w:bookmarkStart w:name="z731" w:id="726"/>
    <w:p>
      <w:pPr>
        <w:spacing w:after="0"/>
        <w:ind w:left="0"/>
        <w:jc w:val="both"/>
      </w:pPr>
      <w:r>
        <w:rPr>
          <w:rFonts w:ascii="Times New Roman"/>
          <w:b w:val="false"/>
          <w:i w:val="false"/>
          <w:color w:val="000000"/>
          <w:sz w:val="28"/>
        </w:rPr>
        <w:t>
      тақпақтарды, өлеңдерді мәнерлеп оқиды.</w:t>
      </w:r>
    </w:p>
    <w:bookmarkEnd w:id="726"/>
    <w:bookmarkStart w:name="z732" w:id="727"/>
    <w:p>
      <w:pPr>
        <w:spacing w:after="0"/>
        <w:ind w:left="0"/>
        <w:jc w:val="both"/>
      </w:pPr>
      <w:r>
        <w:rPr>
          <w:rFonts w:ascii="Times New Roman"/>
          <w:b w:val="false"/>
          <w:i w:val="false"/>
          <w:color w:val="000000"/>
          <w:sz w:val="28"/>
        </w:rPr>
        <w:t>
      85. Русский язык</w:t>
      </w:r>
    </w:p>
    <w:bookmarkEnd w:id="727"/>
    <w:bookmarkStart w:name="z733" w:id="728"/>
    <w:p>
      <w:pPr>
        <w:spacing w:after="0"/>
        <w:ind w:left="0"/>
        <w:jc w:val="both"/>
      </w:pPr>
      <w:r>
        <w:rPr>
          <w:rFonts w:ascii="Times New Roman"/>
          <w:b w:val="false"/>
          <w:i w:val="false"/>
          <w:color w:val="000000"/>
          <w:sz w:val="28"/>
        </w:rPr>
        <w:t>
      Звуковая культура речи:</w:t>
      </w:r>
    </w:p>
    <w:bookmarkEnd w:id="728"/>
    <w:bookmarkStart w:name="z734" w:id="729"/>
    <w:p>
      <w:pPr>
        <w:spacing w:after="0"/>
        <w:ind w:left="0"/>
        <w:jc w:val="both"/>
      </w:pPr>
      <w:r>
        <w:rPr>
          <w:rFonts w:ascii="Times New Roman"/>
          <w:b w:val="false"/>
          <w:i w:val="false"/>
          <w:color w:val="000000"/>
          <w:sz w:val="28"/>
        </w:rPr>
        <w:t xml:space="preserve">
      Научить детей слушать, запоминать и правильно произносить русскую речь. Развитие артикуляционного аппарата. Обучение произношению гласных звуков русского языка: а,о,у,е,е,и,ы,э,ю,я. </w:t>
      </w:r>
    </w:p>
    <w:bookmarkEnd w:id="729"/>
    <w:bookmarkStart w:name="z735" w:id="730"/>
    <w:p>
      <w:pPr>
        <w:spacing w:after="0"/>
        <w:ind w:left="0"/>
        <w:jc w:val="both"/>
      </w:pPr>
      <w:r>
        <w:rPr>
          <w:rFonts w:ascii="Times New Roman"/>
          <w:b w:val="false"/>
          <w:i w:val="false"/>
          <w:color w:val="000000"/>
          <w:sz w:val="28"/>
        </w:rPr>
        <w:t>
      Словарный запас</w:t>
      </w:r>
    </w:p>
    <w:bookmarkEnd w:id="730"/>
    <w:bookmarkStart w:name="z736" w:id="731"/>
    <w:p>
      <w:pPr>
        <w:spacing w:after="0"/>
        <w:ind w:left="0"/>
        <w:jc w:val="both"/>
      </w:pPr>
      <w:r>
        <w:rPr>
          <w:rFonts w:ascii="Times New Roman"/>
          <w:b w:val="false"/>
          <w:i w:val="false"/>
          <w:color w:val="000000"/>
          <w:sz w:val="28"/>
        </w:rPr>
        <w:t>
      Формирование навыков:</w:t>
      </w:r>
    </w:p>
    <w:bookmarkEnd w:id="731"/>
    <w:bookmarkStart w:name="z737" w:id="732"/>
    <w:p>
      <w:pPr>
        <w:spacing w:after="0"/>
        <w:ind w:left="0"/>
        <w:jc w:val="both"/>
      </w:pPr>
      <w:r>
        <w:rPr>
          <w:rFonts w:ascii="Times New Roman"/>
          <w:b w:val="false"/>
          <w:i w:val="false"/>
          <w:color w:val="000000"/>
          <w:sz w:val="28"/>
        </w:rPr>
        <w:t>
      1) понимания и восприятия названий игрушек, некоторых предметов быта, овощей и фруктов, животных;</w:t>
      </w:r>
    </w:p>
    <w:bookmarkEnd w:id="732"/>
    <w:bookmarkStart w:name="z738" w:id="733"/>
    <w:p>
      <w:pPr>
        <w:spacing w:after="0"/>
        <w:ind w:left="0"/>
        <w:jc w:val="both"/>
      </w:pPr>
      <w:r>
        <w:rPr>
          <w:rFonts w:ascii="Times New Roman"/>
          <w:b w:val="false"/>
          <w:i w:val="false"/>
          <w:color w:val="000000"/>
          <w:sz w:val="28"/>
        </w:rPr>
        <w:t>
      2) выполнения просьбы воспитателя, дальнейшее расширение словарного запаса детей и правильное произношение слов на русском языке;</w:t>
      </w:r>
    </w:p>
    <w:bookmarkEnd w:id="733"/>
    <w:bookmarkStart w:name="z739" w:id="734"/>
    <w:p>
      <w:pPr>
        <w:spacing w:after="0"/>
        <w:ind w:left="0"/>
        <w:jc w:val="both"/>
      </w:pPr>
      <w:r>
        <w:rPr>
          <w:rFonts w:ascii="Times New Roman"/>
          <w:b w:val="false"/>
          <w:i w:val="false"/>
          <w:color w:val="000000"/>
          <w:sz w:val="28"/>
        </w:rPr>
        <w:t>
      3) названия некоторых предметов ближайшего окружения;</w:t>
      </w:r>
    </w:p>
    <w:bookmarkEnd w:id="734"/>
    <w:bookmarkStart w:name="z740" w:id="735"/>
    <w:p>
      <w:pPr>
        <w:spacing w:after="0"/>
        <w:ind w:left="0"/>
        <w:jc w:val="both"/>
      </w:pPr>
      <w:r>
        <w:rPr>
          <w:rFonts w:ascii="Times New Roman"/>
          <w:b w:val="false"/>
          <w:i w:val="false"/>
          <w:color w:val="000000"/>
          <w:sz w:val="28"/>
        </w:rPr>
        <w:t>
      Грамматический строй речи</w:t>
      </w:r>
    </w:p>
    <w:bookmarkEnd w:id="735"/>
    <w:bookmarkStart w:name="z741" w:id="736"/>
    <w:p>
      <w:pPr>
        <w:spacing w:after="0"/>
        <w:ind w:left="0"/>
        <w:jc w:val="both"/>
      </w:pPr>
      <w:r>
        <w:rPr>
          <w:rFonts w:ascii="Times New Roman"/>
          <w:b w:val="false"/>
          <w:i w:val="false"/>
          <w:color w:val="000000"/>
          <w:sz w:val="28"/>
        </w:rPr>
        <w:t>
      Обучение словам, обозначающим признаки предметов по величине, по цвету, действие предметов, пониманию словосочетаний и составление их способом согласования (существительное и прилагательное, существительное и глагол).</w:t>
      </w:r>
    </w:p>
    <w:bookmarkEnd w:id="736"/>
    <w:bookmarkStart w:name="z742" w:id="737"/>
    <w:p>
      <w:pPr>
        <w:spacing w:after="0"/>
        <w:ind w:left="0"/>
        <w:jc w:val="both"/>
      </w:pPr>
      <w:r>
        <w:rPr>
          <w:rFonts w:ascii="Times New Roman"/>
          <w:b w:val="false"/>
          <w:i w:val="false"/>
          <w:color w:val="000000"/>
          <w:sz w:val="28"/>
        </w:rPr>
        <w:t>
      Связная речь</w:t>
      </w:r>
    </w:p>
    <w:bookmarkEnd w:id="737"/>
    <w:bookmarkStart w:name="z743" w:id="738"/>
    <w:p>
      <w:pPr>
        <w:spacing w:after="0"/>
        <w:ind w:left="0"/>
        <w:jc w:val="both"/>
      </w:pPr>
      <w:r>
        <w:rPr>
          <w:rFonts w:ascii="Times New Roman"/>
          <w:b w:val="false"/>
          <w:i w:val="false"/>
          <w:color w:val="000000"/>
          <w:sz w:val="28"/>
        </w:rPr>
        <w:t xml:space="preserve">
      Составление простых предложений. </w:t>
      </w:r>
    </w:p>
    <w:bookmarkEnd w:id="738"/>
    <w:bookmarkStart w:name="z744" w:id="739"/>
    <w:p>
      <w:pPr>
        <w:spacing w:after="0"/>
        <w:ind w:left="0"/>
        <w:jc w:val="both"/>
      </w:pPr>
      <w:r>
        <w:rPr>
          <w:rFonts w:ascii="Times New Roman"/>
          <w:b w:val="false"/>
          <w:i w:val="false"/>
          <w:color w:val="000000"/>
          <w:sz w:val="28"/>
        </w:rPr>
        <w:t>
      1) понимания простых вопросов и правильного ответа на них в виде короткого предложения;</w:t>
      </w:r>
    </w:p>
    <w:bookmarkEnd w:id="739"/>
    <w:bookmarkStart w:name="z745" w:id="740"/>
    <w:p>
      <w:pPr>
        <w:spacing w:after="0"/>
        <w:ind w:left="0"/>
        <w:jc w:val="both"/>
      </w:pPr>
      <w:r>
        <w:rPr>
          <w:rFonts w:ascii="Times New Roman"/>
          <w:b w:val="false"/>
          <w:i w:val="false"/>
          <w:color w:val="000000"/>
          <w:sz w:val="28"/>
        </w:rPr>
        <w:t>
      2) запоминания детьми коротких стишков и песен.</w:t>
      </w:r>
    </w:p>
    <w:bookmarkEnd w:id="740"/>
    <w:bookmarkStart w:name="z746" w:id="741"/>
    <w:p>
      <w:pPr>
        <w:spacing w:after="0"/>
        <w:ind w:left="0"/>
        <w:jc w:val="both"/>
      </w:pPr>
      <w:r>
        <w:rPr>
          <w:rFonts w:ascii="Times New Roman"/>
          <w:b w:val="false"/>
          <w:i w:val="false"/>
          <w:color w:val="000000"/>
          <w:sz w:val="28"/>
        </w:rPr>
        <w:t>
      Развитие связной речи и умение правильно ставить ударение в словах при произношении.</w:t>
      </w:r>
    </w:p>
    <w:bookmarkEnd w:id="741"/>
    <w:bookmarkStart w:name="z747" w:id="742"/>
    <w:p>
      <w:pPr>
        <w:spacing w:after="0"/>
        <w:ind w:left="0"/>
        <w:jc w:val="both"/>
      </w:pPr>
      <w:r>
        <w:rPr>
          <w:rFonts w:ascii="Times New Roman"/>
          <w:b w:val="false"/>
          <w:i w:val="false"/>
          <w:color w:val="000000"/>
          <w:sz w:val="28"/>
        </w:rPr>
        <w:t>
      Ожидаемые результаты:</w:t>
      </w:r>
    </w:p>
    <w:bookmarkEnd w:id="742"/>
    <w:bookmarkStart w:name="z748" w:id="743"/>
    <w:p>
      <w:pPr>
        <w:spacing w:after="0"/>
        <w:ind w:left="0"/>
        <w:jc w:val="both"/>
      </w:pPr>
      <w:r>
        <w:rPr>
          <w:rFonts w:ascii="Times New Roman"/>
          <w:b w:val="false"/>
          <w:i w:val="false"/>
          <w:color w:val="000000"/>
          <w:sz w:val="28"/>
        </w:rPr>
        <w:t>
      умеет правильно произносить гласные звуки русского языка: а, о, у, е, е, и, ы, э, ю, я;</w:t>
      </w:r>
    </w:p>
    <w:bookmarkEnd w:id="743"/>
    <w:bookmarkStart w:name="z749" w:id="744"/>
    <w:p>
      <w:pPr>
        <w:spacing w:after="0"/>
        <w:ind w:left="0"/>
        <w:jc w:val="both"/>
      </w:pPr>
      <w:r>
        <w:rPr>
          <w:rFonts w:ascii="Times New Roman"/>
          <w:b w:val="false"/>
          <w:i w:val="false"/>
          <w:color w:val="000000"/>
          <w:sz w:val="28"/>
        </w:rPr>
        <w:t>
      умеет слушать и понимать простую речь;</w:t>
      </w:r>
    </w:p>
    <w:bookmarkEnd w:id="744"/>
    <w:bookmarkStart w:name="z750" w:id="745"/>
    <w:p>
      <w:pPr>
        <w:spacing w:after="0"/>
        <w:ind w:left="0"/>
        <w:jc w:val="both"/>
      </w:pPr>
      <w:r>
        <w:rPr>
          <w:rFonts w:ascii="Times New Roman"/>
          <w:b w:val="false"/>
          <w:i w:val="false"/>
          <w:color w:val="000000"/>
          <w:sz w:val="28"/>
        </w:rPr>
        <w:t>
      умеет составлять простые предложения;</w:t>
      </w:r>
    </w:p>
    <w:bookmarkEnd w:id="745"/>
    <w:bookmarkStart w:name="z751" w:id="746"/>
    <w:p>
      <w:pPr>
        <w:spacing w:after="0"/>
        <w:ind w:left="0"/>
        <w:jc w:val="both"/>
      </w:pPr>
      <w:r>
        <w:rPr>
          <w:rFonts w:ascii="Times New Roman"/>
          <w:b w:val="false"/>
          <w:i w:val="false"/>
          <w:color w:val="000000"/>
          <w:sz w:val="28"/>
        </w:rPr>
        <w:t>
      употребляет в речи       имена существительные в форме единственного и множественного числа;</w:t>
      </w:r>
    </w:p>
    <w:bookmarkEnd w:id="746"/>
    <w:bookmarkStart w:name="z752" w:id="747"/>
    <w:p>
      <w:pPr>
        <w:spacing w:after="0"/>
        <w:ind w:left="0"/>
        <w:jc w:val="both"/>
      </w:pPr>
      <w:r>
        <w:rPr>
          <w:rFonts w:ascii="Times New Roman"/>
          <w:b w:val="false"/>
          <w:i w:val="false"/>
          <w:color w:val="000000"/>
          <w:sz w:val="28"/>
        </w:rPr>
        <w:t>
      применяет необходимые слова и словосочетания при обыгрывании сказок;</w:t>
      </w:r>
    </w:p>
    <w:bookmarkEnd w:id="747"/>
    <w:bookmarkStart w:name="z753" w:id="748"/>
    <w:p>
      <w:pPr>
        <w:spacing w:after="0"/>
        <w:ind w:left="0"/>
        <w:jc w:val="both"/>
      </w:pPr>
      <w:r>
        <w:rPr>
          <w:rFonts w:ascii="Times New Roman"/>
          <w:b w:val="false"/>
          <w:i w:val="false"/>
          <w:color w:val="000000"/>
          <w:sz w:val="28"/>
        </w:rPr>
        <w:t>
      слушает, понимает, запоминает образные слова;</w:t>
      </w:r>
    </w:p>
    <w:bookmarkEnd w:id="748"/>
    <w:bookmarkStart w:name="z754" w:id="749"/>
    <w:p>
      <w:pPr>
        <w:spacing w:after="0"/>
        <w:ind w:left="0"/>
        <w:jc w:val="both"/>
      </w:pPr>
      <w:r>
        <w:rPr>
          <w:rFonts w:ascii="Times New Roman"/>
          <w:b w:val="false"/>
          <w:i w:val="false"/>
          <w:color w:val="000000"/>
          <w:sz w:val="28"/>
        </w:rPr>
        <w:t>
      умеет читать наизусть небольшие потешки и стихотворения при помощи взрослого, передавая свое отношение к содержанию;</w:t>
      </w:r>
    </w:p>
    <w:bookmarkEnd w:id="749"/>
    <w:bookmarkStart w:name="z755" w:id="750"/>
    <w:p>
      <w:pPr>
        <w:spacing w:after="0"/>
        <w:ind w:left="0"/>
        <w:jc w:val="both"/>
      </w:pPr>
      <w:r>
        <w:rPr>
          <w:rFonts w:ascii="Times New Roman"/>
          <w:b w:val="false"/>
          <w:i w:val="false"/>
          <w:color w:val="000000"/>
          <w:sz w:val="28"/>
        </w:rPr>
        <w:t>
      знает о качестве, свойствах, различии, названии предметов на русском языке и их предназначение;</w:t>
      </w:r>
    </w:p>
    <w:bookmarkEnd w:id="750"/>
    <w:bookmarkStart w:name="z756" w:id="751"/>
    <w:p>
      <w:pPr>
        <w:spacing w:after="0"/>
        <w:ind w:left="0"/>
        <w:jc w:val="both"/>
      </w:pPr>
      <w:r>
        <w:rPr>
          <w:rFonts w:ascii="Times New Roman"/>
          <w:b w:val="false"/>
          <w:i w:val="false"/>
          <w:color w:val="000000"/>
          <w:sz w:val="28"/>
        </w:rPr>
        <w:t>
      понимает простые вопросы и умеет правильно отвечать на них короткими предложениями на русском языке.</w:t>
      </w:r>
    </w:p>
    <w:bookmarkEnd w:id="751"/>
    <w:bookmarkStart w:name="z757" w:id="752"/>
    <w:p>
      <w:pPr>
        <w:spacing w:after="0"/>
        <w:ind w:left="0"/>
        <w:jc w:val="left"/>
      </w:pPr>
      <w:r>
        <w:rPr>
          <w:rFonts w:ascii="Times New Roman"/>
          <w:b/>
          <w:i w:val="false"/>
          <w:color w:val="000000"/>
        </w:rPr>
        <w:t xml:space="preserve"> 6-параграф. ІІ жартыжылдық</w:t>
      </w:r>
    </w:p>
    <w:bookmarkEnd w:id="752"/>
    <w:bookmarkStart w:name="z758" w:id="753"/>
    <w:p>
      <w:pPr>
        <w:spacing w:after="0"/>
        <w:ind w:left="0"/>
        <w:jc w:val="both"/>
      </w:pPr>
      <w:r>
        <w:rPr>
          <w:rFonts w:ascii="Times New Roman"/>
          <w:b w:val="false"/>
          <w:i w:val="false"/>
          <w:color w:val="000000"/>
          <w:sz w:val="28"/>
        </w:rPr>
        <w:t xml:space="preserve">
      86. Сөйлеуді дамыту </w:t>
      </w:r>
    </w:p>
    <w:bookmarkEnd w:id="753"/>
    <w:bookmarkStart w:name="z759" w:id="754"/>
    <w:p>
      <w:pPr>
        <w:spacing w:after="0"/>
        <w:ind w:left="0"/>
        <w:jc w:val="both"/>
      </w:pPr>
      <w:r>
        <w:rPr>
          <w:rFonts w:ascii="Times New Roman"/>
          <w:b w:val="false"/>
          <w:i w:val="false"/>
          <w:color w:val="000000"/>
          <w:sz w:val="28"/>
        </w:rPr>
        <w:t>
      Сөйлеудің дыбыстық мәдениеті:</w:t>
      </w:r>
    </w:p>
    <w:bookmarkEnd w:id="754"/>
    <w:bookmarkStart w:name="z760" w:id="755"/>
    <w:p>
      <w:pPr>
        <w:spacing w:after="0"/>
        <w:ind w:left="0"/>
        <w:jc w:val="both"/>
      </w:pPr>
      <w:r>
        <w:rPr>
          <w:rFonts w:ascii="Times New Roman"/>
          <w:b w:val="false"/>
          <w:i w:val="false"/>
          <w:color w:val="000000"/>
          <w:sz w:val="28"/>
        </w:rPr>
        <w:t>
      1) тілдегі дыбыстарды дұрыс айта білуін және зейін қойып тыңдауын жетілдіру;</w:t>
      </w:r>
    </w:p>
    <w:bookmarkEnd w:id="755"/>
    <w:bookmarkStart w:name="z761" w:id="756"/>
    <w:p>
      <w:pPr>
        <w:spacing w:after="0"/>
        <w:ind w:left="0"/>
        <w:jc w:val="both"/>
      </w:pPr>
      <w:r>
        <w:rPr>
          <w:rFonts w:ascii="Times New Roman"/>
          <w:b w:val="false"/>
          <w:i w:val="false"/>
          <w:color w:val="000000"/>
          <w:sz w:val="28"/>
        </w:rPr>
        <w:t>
      2) сөздерде дауысты және кейбір дауыссыз (п-б, т-д, к-г, ф-в,с-з-ц) дыбыстарды анық айта білуін қалыптастыру;</w:t>
      </w:r>
    </w:p>
    <w:bookmarkEnd w:id="756"/>
    <w:bookmarkStart w:name="z762" w:id="757"/>
    <w:p>
      <w:pPr>
        <w:spacing w:after="0"/>
        <w:ind w:left="0"/>
        <w:jc w:val="both"/>
      </w:pPr>
      <w:r>
        <w:rPr>
          <w:rFonts w:ascii="Times New Roman"/>
          <w:b w:val="false"/>
          <w:i w:val="false"/>
          <w:color w:val="000000"/>
          <w:sz w:val="28"/>
        </w:rPr>
        <w:t>
      3) сөйлеу қарқынын өзгерте білуге үйрету: баяу сөйлеу, жаңылтпаштар оқу;</w:t>
      </w:r>
    </w:p>
    <w:bookmarkEnd w:id="757"/>
    <w:bookmarkStart w:name="z763" w:id="758"/>
    <w:p>
      <w:pPr>
        <w:spacing w:after="0"/>
        <w:ind w:left="0"/>
        <w:jc w:val="both"/>
      </w:pPr>
      <w:r>
        <w:rPr>
          <w:rFonts w:ascii="Times New Roman"/>
          <w:b w:val="false"/>
          <w:i w:val="false"/>
          <w:color w:val="000000"/>
          <w:sz w:val="28"/>
        </w:rPr>
        <w:t>
      Сөздік қор:</w:t>
      </w:r>
    </w:p>
    <w:bookmarkEnd w:id="758"/>
    <w:bookmarkStart w:name="z764" w:id="759"/>
    <w:p>
      <w:pPr>
        <w:spacing w:after="0"/>
        <w:ind w:left="0"/>
        <w:jc w:val="both"/>
      </w:pPr>
      <w:r>
        <w:rPr>
          <w:rFonts w:ascii="Times New Roman"/>
          <w:b w:val="false"/>
          <w:i w:val="false"/>
          <w:color w:val="000000"/>
          <w:sz w:val="28"/>
        </w:rPr>
        <w:t>
      1) сөздік қорын сөздік ойындар мен жаттығулар арқылы байыту;</w:t>
      </w:r>
    </w:p>
    <w:bookmarkEnd w:id="759"/>
    <w:bookmarkStart w:name="z765" w:id="760"/>
    <w:p>
      <w:pPr>
        <w:spacing w:after="0"/>
        <w:ind w:left="0"/>
        <w:jc w:val="both"/>
      </w:pPr>
      <w:r>
        <w:rPr>
          <w:rFonts w:ascii="Times New Roman"/>
          <w:b w:val="false"/>
          <w:i w:val="false"/>
          <w:color w:val="000000"/>
          <w:sz w:val="28"/>
        </w:rPr>
        <w:t>
      2) зат бөліктерін ажырату және атай білу;</w:t>
      </w:r>
    </w:p>
    <w:bookmarkEnd w:id="760"/>
    <w:bookmarkStart w:name="z766" w:id="761"/>
    <w:p>
      <w:pPr>
        <w:spacing w:after="0"/>
        <w:ind w:left="0"/>
        <w:jc w:val="both"/>
      </w:pPr>
      <w:r>
        <w:rPr>
          <w:rFonts w:ascii="Times New Roman"/>
          <w:b w:val="false"/>
          <w:i w:val="false"/>
          <w:color w:val="000000"/>
          <w:sz w:val="28"/>
        </w:rPr>
        <w:t>
      3) балалардың тілін заттың сапасы мен қасиеттерін білдіретін сөздермен байыту;</w:t>
      </w:r>
    </w:p>
    <w:bookmarkEnd w:id="761"/>
    <w:bookmarkStart w:name="z767" w:id="762"/>
    <w:p>
      <w:pPr>
        <w:spacing w:after="0"/>
        <w:ind w:left="0"/>
        <w:jc w:val="both"/>
      </w:pPr>
      <w:r>
        <w:rPr>
          <w:rFonts w:ascii="Times New Roman"/>
          <w:b w:val="false"/>
          <w:i w:val="false"/>
          <w:color w:val="000000"/>
          <w:sz w:val="28"/>
        </w:rPr>
        <w:t>
      4) заттарды жалпы және ерекше белгілері бойынша топтай білу;</w:t>
      </w:r>
    </w:p>
    <w:bookmarkEnd w:id="762"/>
    <w:bookmarkStart w:name="z768" w:id="763"/>
    <w:p>
      <w:pPr>
        <w:spacing w:after="0"/>
        <w:ind w:left="0"/>
        <w:jc w:val="both"/>
      </w:pPr>
      <w:r>
        <w:rPr>
          <w:rFonts w:ascii="Times New Roman"/>
          <w:b w:val="false"/>
          <w:i w:val="false"/>
          <w:color w:val="000000"/>
          <w:sz w:val="28"/>
        </w:rPr>
        <w:t xml:space="preserve">
      5) сөздерге қызығушылығын арттыру, зейінін жетілдіру, балалардың сөздік қорына антонимдер – мағынасы қарама-қарсы сөздерді енгізу. </w:t>
      </w:r>
    </w:p>
    <w:bookmarkEnd w:id="763"/>
    <w:bookmarkStart w:name="z769" w:id="764"/>
    <w:p>
      <w:pPr>
        <w:spacing w:after="0"/>
        <w:ind w:left="0"/>
        <w:jc w:val="both"/>
      </w:pPr>
      <w:r>
        <w:rPr>
          <w:rFonts w:ascii="Times New Roman"/>
          <w:b w:val="false"/>
          <w:i w:val="false"/>
          <w:color w:val="000000"/>
          <w:sz w:val="28"/>
        </w:rPr>
        <w:t>
      Тілдің грамматикалық құрылымы:</w:t>
      </w:r>
    </w:p>
    <w:bookmarkEnd w:id="764"/>
    <w:bookmarkStart w:name="z770" w:id="765"/>
    <w:p>
      <w:pPr>
        <w:spacing w:after="0"/>
        <w:ind w:left="0"/>
        <w:jc w:val="both"/>
      </w:pPr>
      <w:r>
        <w:rPr>
          <w:rFonts w:ascii="Times New Roman"/>
          <w:b w:val="false"/>
          <w:i w:val="false"/>
          <w:color w:val="000000"/>
          <w:sz w:val="28"/>
        </w:rPr>
        <w:t>
      1) қажетті сөздер мен сөз тіркестерін қолдану;</w:t>
      </w:r>
    </w:p>
    <w:bookmarkEnd w:id="765"/>
    <w:bookmarkStart w:name="z771" w:id="766"/>
    <w:p>
      <w:pPr>
        <w:spacing w:after="0"/>
        <w:ind w:left="0"/>
        <w:jc w:val="both"/>
      </w:pPr>
      <w:r>
        <w:rPr>
          <w:rFonts w:ascii="Times New Roman"/>
          <w:b w:val="false"/>
          <w:i w:val="false"/>
          <w:color w:val="000000"/>
          <w:sz w:val="28"/>
        </w:rPr>
        <w:t>
      2) сөздерді жіктелуіне, септелуіне қарай байланыстыру, зат есімдерді үстінде, астында, артында, жанында тәрізді көмекші сөздермен бірге қолдану;</w:t>
      </w:r>
    </w:p>
    <w:bookmarkEnd w:id="766"/>
    <w:bookmarkStart w:name="z772" w:id="767"/>
    <w:p>
      <w:pPr>
        <w:spacing w:after="0"/>
        <w:ind w:left="0"/>
        <w:jc w:val="both"/>
      </w:pPr>
      <w:r>
        <w:rPr>
          <w:rFonts w:ascii="Times New Roman"/>
          <w:b w:val="false"/>
          <w:i w:val="false"/>
          <w:color w:val="000000"/>
          <w:sz w:val="28"/>
        </w:rPr>
        <w:t>
      3) сөйлеуде зат есімдерді жекеше, көпше түрде қолдану.</w:t>
      </w:r>
    </w:p>
    <w:bookmarkEnd w:id="767"/>
    <w:bookmarkStart w:name="z773" w:id="768"/>
    <w:p>
      <w:pPr>
        <w:spacing w:after="0"/>
        <w:ind w:left="0"/>
        <w:jc w:val="both"/>
      </w:pPr>
      <w:r>
        <w:rPr>
          <w:rFonts w:ascii="Times New Roman"/>
          <w:b w:val="false"/>
          <w:i w:val="false"/>
          <w:color w:val="000000"/>
          <w:sz w:val="28"/>
        </w:rPr>
        <w:t>
      Байланыстырып сөйлеу</w:t>
      </w:r>
    </w:p>
    <w:bookmarkEnd w:id="768"/>
    <w:bookmarkStart w:name="z774" w:id="769"/>
    <w:p>
      <w:pPr>
        <w:spacing w:after="0"/>
        <w:ind w:left="0"/>
        <w:jc w:val="both"/>
      </w:pPr>
      <w:r>
        <w:rPr>
          <w:rFonts w:ascii="Times New Roman"/>
          <w:b w:val="false"/>
          <w:i w:val="false"/>
          <w:color w:val="000000"/>
          <w:sz w:val="28"/>
        </w:rPr>
        <w:t>
      Дағдыларды қалыптастыру:</w:t>
      </w:r>
    </w:p>
    <w:bookmarkEnd w:id="769"/>
    <w:bookmarkStart w:name="z775" w:id="770"/>
    <w:p>
      <w:pPr>
        <w:spacing w:after="0"/>
        <w:ind w:left="0"/>
        <w:jc w:val="both"/>
      </w:pPr>
      <w:r>
        <w:rPr>
          <w:rFonts w:ascii="Times New Roman"/>
          <w:b w:val="false"/>
          <w:i w:val="false"/>
          <w:color w:val="000000"/>
          <w:sz w:val="28"/>
        </w:rPr>
        <w:t>
      1) суреттерді, заттарды қарастыруда, тірі және өлі табиғат нысандарын бақылау кезінде байланыстырып сөйлеу;</w:t>
      </w:r>
    </w:p>
    <w:bookmarkEnd w:id="770"/>
    <w:bookmarkStart w:name="z776" w:id="771"/>
    <w:p>
      <w:pPr>
        <w:spacing w:after="0"/>
        <w:ind w:left="0"/>
        <w:jc w:val="both"/>
      </w:pPr>
      <w:r>
        <w:rPr>
          <w:rFonts w:ascii="Times New Roman"/>
          <w:b w:val="false"/>
          <w:i w:val="false"/>
          <w:color w:val="000000"/>
          <w:sz w:val="28"/>
        </w:rPr>
        <w:t>
      2) шағын тақпақтар мен өлеңдерді жаттау;</w:t>
      </w:r>
    </w:p>
    <w:bookmarkEnd w:id="771"/>
    <w:bookmarkStart w:name="z777" w:id="772"/>
    <w:p>
      <w:pPr>
        <w:spacing w:after="0"/>
        <w:ind w:left="0"/>
        <w:jc w:val="both"/>
      </w:pPr>
      <w:r>
        <w:rPr>
          <w:rFonts w:ascii="Times New Roman"/>
          <w:b w:val="false"/>
          <w:i w:val="false"/>
          <w:color w:val="000000"/>
          <w:sz w:val="28"/>
        </w:rPr>
        <w:t>
      3) тілдік қарым-қатынас мәдениетін дұрыс қолдану;</w:t>
      </w:r>
    </w:p>
    <w:bookmarkEnd w:id="772"/>
    <w:bookmarkStart w:name="z778" w:id="773"/>
    <w:p>
      <w:pPr>
        <w:spacing w:after="0"/>
        <w:ind w:left="0"/>
        <w:jc w:val="both"/>
      </w:pPr>
      <w:r>
        <w:rPr>
          <w:rFonts w:ascii="Times New Roman"/>
          <w:b w:val="false"/>
          <w:i w:val="false"/>
          <w:color w:val="000000"/>
          <w:sz w:val="28"/>
        </w:rPr>
        <w:t>
      4) ересектермен әңгімелесу кезінде берілген сұрақтарды тыңдау және түсіне білу;</w:t>
      </w:r>
    </w:p>
    <w:bookmarkEnd w:id="773"/>
    <w:bookmarkStart w:name="z779" w:id="774"/>
    <w:p>
      <w:pPr>
        <w:spacing w:after="0"/>
        <w:ind w:left="0"/>
        <w:jc w:val="both"/>
      </w:pPr>
      <w:r>
        <w:rPr>
          <w:rFonts w:ascii="Times New Roman"/>
          <w:b w:val="false"/>
          <w:i w:val="false"/>
          <w:color w:val="000000"/>
          <w:sz w:val="28"/>
        </w:rPr>
        <w:t>
      5) кейіпкерлерді сипаттау үшін дауыс ырғағының мәнерлі қарапайым тәсілдерін қолдану;</w:t>
      </w:r>
    </w:p>
    <w:bookmarkEnd w:id="774"/>
    <w:bookmarkStart w:name="z780" w:id="775"/>
    <w:p>
      <w:pPr>
        <w:spacing w:after="0"/>
        <w:ind w:left="0"/>
        <w:jc w:val="both"/>
      </w:pPr>
      <w:r>
        <w:rPr>
          <w:rFonts w:ascii="Times New Roman"/>
          <w:b w:val="false"/>
          <w:i w:val="false"/>
          <w:color w:val="000000"/>
          <w:sz w:val="28"/>
        </w:rPr>
        <w:t>
      6) сөз және сөз ұйқастарына құрылған ойындарға қызығушылық таныту;</w:t>
      </w:r>
    </w:p>
    <w:bookmarkEnd w:id="775"/>
    <w:bookmarkStart w:name="z781" w:id="776"/>
    <w:p>
      <w:pPr>
        <w:spacing w:after="0"/>
        <w:ind w:left="0"/>
        <w:jc w:val="both"/>
      </w:pPr>
      <w:r>
        <w:rPr>
          <w:rFonts w:ascii="Times New Roman"/>
          <w:b w:val="false"/>
          <w:i w:val="false"/>
          <w:color w:val="000000"/>
          <w:sz w:val="28"/>
        </w:rPr>
        <w:t>
      7) таныс ертегілерді ойнауға және сахналауға деген ынтасын, қызығушылығын ояту.</w:t>
      </w:r>
    </w:p>
    <w:bookmarkEnd w:id="776"/>
    <w:bookmarkStart w:name="z782" w:id="777"/>
    <w:p>
      <w:pPr>
        <w:spacing w:after="0"/>
        <w:ind w:left="0"/>
        <w:jc w:val="both"/>
      </w:pPr>
      <w:r>
        <w:rPr>
          <w:rFonts w:ascii="Times New Roman"/>
          <w:b w:val="false"/>
          <w:i w:val="false"/>
          <w:color w:val="000000"/>
          <w:sz w:val="28"/>
        </w:rPr>
        <w:t>
      Күтілетін нәтижелер:</w:t>
      </w:r>
    </w:p>
    <w:bookmarkEnd w:id="777"/>
    <w:bookmarkStart w:name="z783" w:id="778"/>
    <w:p>
      <w:pPr>
        <w:spacing w:after="0"/>
        <w:ind w:left="0"/>
        <w:jc w:val="both"/>
      </w:pPr>
      <w:r>
        <w:rPr>
          <w:rFonts w:ascii="Times New Roman"/>
          <w:b w:val="false"/>
          <w:i w:val="false"/>
          <w:color w:val="000000"/>
          <w:sz w:val="28"/>
        </w:rPr>
        <w:t>
      сөйлеу мәнерінің тәсілдерін (сөйлеу қарқыны, интонация) сақтайды;</w:t>
      </w:r>
    </w:p>
    <w:bookmarkEnd w:id="778"/>
    <w:bookmarkStart w:name="z784" w:id="779"/>
    <w:p>
      <w:pPr>
        <w:spacing w:after="0"/>
        <w:ind w:left="0"/>
        <w:jc w:val="both"/>
      </w:pPr>
      <w:r>
        <w:rPr>
          <w:rFonts w:ascii="Times New Roman"/>
          <w:b w:val="false"/>
          <w:i w:val="false"/>
          <w:color w:val="000000"/>
          <w:sz w:val="28"/>
        </w:rPr>
        <w:t>
      тілдегі барлық дыбыстарды анық айтады;</w:t>
      </w:r>
    </w:p>
    <w:bookmarkEnd w:id="779"/>
    <w:bookmarkStart w:name="z785" w:id="780"/>
    <w:p>
      <w:pPr>
        <w:spacing w:after="0"/>
        <w:ind w:left="0"/>
        <w:jc w:val="both"/>
      </w:pPr>
      <w:r>
        <w:rPr>
          <w:rFonts w:ascii="Times New Roman"/>
          <w:b w:val="false"/>
          <w:i w:val="false"/>
          <w:color w:val="000000"/>
          <w:sz w:val="28"/>
        </w:rPr>
        <w:t>
      заттарды, суреттерді қарастыруда сұрақтарға жауап береді;</w:t>
      </w:r>
    </w:p>
    <w:bookmarkEnd w:id="780"/>
    <w:bookmarkStart w:name="z786" w:id="781"/>
    <w:p>
      <w:pPr>
        <w:spacing w:after="0"/>
        <w:ind w:left="0"/>
        <w:jc w:val="both"/>
      </w:pPr>
      <w:r>
        <w:rPr>
          <w:rFonts w:ascii="Times New Roman"/>
          <w:b w:val="false"/>
          <w:i w:val="false"/>
          <w:color w:val="000000"/>
          <w:sz w:val="28"/>
        </w:rPr>
        <w:t>
      қысқа әңгімелерді және ертегілерді мазмұндайды, заттар мен құбылыстардың белгілері мен сапасын ажыратады;</w:t>
      </w:r>
    </w:p>
    <w:bookmarkEnd w:id="781"/>
    <w:bookmarkStart w:name="z787" w:id="782"/>
    <w:p>
      <w:pPr>
        <w:spacing w:after="0"/>
        <w:ind w:left="0"/>
        <w:jc w:val="both"/>
      </w:pPr>
      <w:r>
        <w:rPr>
          <w:rFonts w:ascii="Times New Roman"/>
          <w:b w:val="false"/>
          <w:i w:val="false"/>
          <w:color w:val="000000"/>
          <w:sz w:val="28"/>
        </w:rPr>
        <w:t>
      қажетті сөздер мен сөз тіркестерін қолданады;</w:t>
      </w:r>
    </w:p>
    <w:bookmarkEnd w:id="782"/>
    <w:bookmarkStart w:name="z788" w:id="783"/>
    <w:p>
      <w:pPr>
        <w:spacing w:after="0"/>
        <w:ind w:left="0"/>
        <w:jc w:val="both"/>
      </w:pPr>
      <w:r>
        <w:rPr>
          <w:rFonts w:ascii="Times New Roman"/>
          <w:b w:val="false"/>
          <w:i w:val="false"/>
          <w:color w:val="000000"/>
          <w:sz w:val="28"/>
        </w:rPr>
        <w:t>
      зат есімдер мен көмекші сөздерді қолданады "үстінде, астында, артында, жанында".</w:t>
      </w:r>
    </w:p>
    <w:bookmarkEnd w:id="783"/>
    <w:bookmarkStart w:name="z789" w:id="784"/>
    <w:p>
      <w:pPr>
        <w:spacing w:after="0"/>
        <w:ind w:left="0"/>
        <w:jc w:val="both"/>
      </w:pPr>
      <w:r>
        <w:rPr>
          <w:rFonts w:ascii="Times New Roman"/>
          <w:b w:val="false"/>
          <w:i w:val="false"/>
          <w:color w:val="000000"/>
          <w:sz w:val="28"/>
        </w:rPr>
        <w:t>
      87. Көркем әдебиет</w:t>
      </w:r>
    </w:p>
    <w:bookmarkEnd w:id="784"/>
    <w:bookmarkStart w:name="z790" w:id="785"/>
    <w:p>
      <w:pPr>
        <w:spacing w:after="0"/>
        <w:ind w:left="0"/>
        <w:jc w:val="both"/>
      </w:pPr>
      <w:r>
        <w:rPr>
          <w:rFonts w:ascii="Times New Roman"/>
          <w:b w:val="false"/>
          <w:i w:val="false"/>
          <w:color w:val="000000"/>
          <w:sz w:val="28"/>
        </w:rPr>
        <w:t>
      Оқу, әңгімелеу</w:t>
      </w:r>
    </w:p>
    <w:bookmarkEnd w:id="785"/>
    <w:bookmarkStart w:name="z791" w:id="786"/>
    <w:p>
      <w:pPr>
        <w:spacing w:after="0"/>
        <w:ind w:left="0"/>
        <w:jc w:val="both"/>
      </w:pPr>
      <w:r>
        <w:rPr>
          <w:rFonts w:ascii="Times New Roman"/>
          <w:b w:val="false"/>
          <w:i w:val="false"/>
          <w:color w:val="000000"/>
          <w:sz w:val="28"/>
        </w:rPr>
        <w:t>
      Балаларға:</w:t>
      </w:r>
    </w:p>
    <w:bookmarkEnd w:id="786"/>
    <w:bookmarkStart w:name="z792" w:id="787"/>
    <w:p>
      <w:pPr>
        <w:spacing w:after="0"/>
        <w:ind w:left="0"/>
        <w:jc w:val="both"/>
      </w:pPr>
      <w:r>
        <w:rPr>
          <w:rFonts w:ascii="Times New Roman"/>
          <w:b w:val="false"/>
          <w:i w:val="false"/>
          <w:color w:val="000000"/>
          <w:sz w:val="28"/>
        </w:rPr>
        <w:t>
      1) оқиғаны эмоционалды қабылдауға;</w:t>
      </w:r>
    </w:p>
    <w:bookmarkEnd w:id="787"/>
    <w:bookmarkStart w:name="z793" w:id="788"/>
    <w:p>
      <w:pPr>
        <w:spacing w:after="0"/>
        <w:ind w:left="0"/>
        <w:jc w:val="both"/>
      </w:pPr>
      <w:r>
        <w:rPr>
          <w:rFonts w:ascii="Times New Roman"/>
          <w:b w:val="false"/>
          <w:i w:val="false"/>
          <w:color w:val="000000"/>
          <w:sz w:val="28"/>
        </w:rPr>
        <w:t>
      2) кейіпкерлерге жанашырлық танытуға;</w:t>
      </w:r>
    </w:p>
    <w:bookmarkEnd w:id="788"/>
    <w:bookmarkStart w:name="z794" w:id="789"/>
    <w:p>
      <w:pPr>
        <w:spacing w:after="0"/>
        <w:ind w:left="0"/>
        <w:jc w:val="both"/>
      </w:pPr>
      <w:r>
        <w:rPr>
          <w:rFonts w:ascii="Times New Roman"/>
          <w:b w:val="false"/>
          <w:i w:val="false"/>
          <w:color w:val="000000"/>
          <w:sz w:val="28"/>
        </w:rPr>
        <w:t>
      3) шығарма жанрларын (тақпақ, ертегі, әңгіме және тағы басқа) ажыратуға;</w:t>
      </w:r>
    </w:p>
    <w:bookmarkEnd w:id="789"/>
    <w:bookmarkStart w:name="z795" w:id="790"/>
    <w:p>
      <w:pPr>
        <w:spacing w:after="0"/>
        <w:ind w:left="0"/>
        <w:jc w:val="both"/>
      </w:pPr>
      <w:r>
        <w:rPr>
          <w:rFonts w:ascii="Times New Roman"/>
          <w:b w:val="false"/>
          <w:i w:val="false"/>
          <w:color w:val="000000"/>
          <w:sz w:val="28"/>
        </w:rPr>
        <w:t>
      4) суреттер бойынша таныс шығармаларды тануға, сұрақтарға жауап беруге;</w:t>
      </w:r>
    </w:p>
    <w:bookmarkEnd w:id="790"/>
    <w:bookmarkStart w:name="z796" w:id="791"/>
    <w:p>
      <w:pPr>
        <w:spacing w:after="0"/>
        <w:ind w:left="0"/>
        <w:jc w:val="both"/>
      </w:pPr>
      <w:r>
        <w:rPr>
          <w:rFonts w:ascii="Times New Roman"/>
          <w:b w:val="false"/>
          <w:i w:val="false"/>
          <w:color w:val="000000"/>
          <w:sz w:val="28"/>
        </w:rPr>
        <w:t>
      5) мәнерлі, мағыналы, эмоционалды түрде жатқа айтуға;</w:t>
      </w:r>
    </w:p>
    <w:bookmarkEnd w:id="791"/>
    <w:bookmarkStart w:name="z797" w:id="792"/>
    <w:p>
      <w:pPr>
        <w:spacing w:after="0"/>
        <w:ind w:left="0"/>
        <w:jc w:val="both"/>
      </w:pPr>
      <w:r>
        <w:rPr>
          <w:rFonts w:ascii="Times New Roman"/>
          <w:b w:val="false"/>
          <w:i w:val="false"/>
          <w:color w:val="000000"/>
          <w:sz w:val="28"/>
        </w:rPr>
        <w:t>
      6) халық өлеңдерінің ырғағы мен ұйқасын білуге үйрету.</w:t>
      </w:r>
    </w:p>
    <w:bookmarkEnd w:id="792"/>
    <w:bookmarkStart w:name="z798" w:id="793"/>
    <w:p>
      <w:pPr>
        <w:spacing w:after="0"/>
        <w:ind w:left="0"/>
        <w:jc w:val="both"/>
      </w:pPr>
      <w:r>
        <w:rPr>
          <w:rFonts w:ascii="Times New Roman"/>
          <w:b w:val="false"/>
          <w:i w:val="false"/>
          <w:color w:val="000000"/>
          <w:sz w:val="28"/>
        </w:rPr>
        <w:t>
      Күтілетін нәтижелер:</w:t>
      </w:r>
    </w:p>
    <w:bookmarkEnd w:id="793"/>
    <w:bookmarkStart w:name="z799" w:id="794"/>
    <w:p>
      <w:pPr>
        <w:spacing w:after="0"/>
        <w:ind w:left="0"/>
        <w:jc w:val="both"/>
      </w:pPr>
      <w:r>
        <w:rPr>
          <w:rFonts w:ascii="Times New Roman"/>
          <w:b w:val="false"/>
          <w:i w:val="false"/>
          <w:color w:val="000000"/>
          <w:sz w:val="28"/>
        </w:rPr>
        <w:t>
      шығарма жанрларын (тақпақ, ертегі, әңгіме және тағы басқа) ажырата алады;</w:t>
      </w:r>
    </w:p>
    <w:bookmarkEnd w:id="794"/>
    <w:bookmarkStart w:name="z800" w:id="795"/>
    <w:p>
      <w:pPr>
        <w:spacing w:after="0"/>
        <w:ind w:left="0"/>
        <w:jc w:val="both"/>
      </w:pPr>
      <w:r>
        <w:rPr>
          <w:rFonts w:ascii="Times New Roman"/>
          <w:b w:val="false"/>
          <w:i w:val="false"/>
          <w:color w:val="000000"/>
          <w:sz w:val="28"/>
        </w:rPr>
        <w:t>
      оқиғаны эмоционалды қабылдайды; суреттер бойынша таныс шығармаларды атайды, олар бойынша сұрақтарға жауап береді;</w:t>
      </w:r>
    </w:p>
    <w:bookmarkEnd w:id="795"/>
    <w:bookmarkStart w:name="z801" w:id="796"/>
    <w:p>
      <w:pPr>
        <w:spacing w:after="0"/>
        <w:ind w:left="0"/>
        <w:jc w:val="both"/>
      </w:pPr>
      <w:r>
        <w:rPr>
          <w:rFonts w:ascii="Times New Roman"/>
          <w:b w:val="false"/>
          <w:i w:val="false"/>
          <w:color w:val="000000"/>
          <w:sz w:val="28"/>
        </w:rPr>
        <w:t>
      өлеңдерді саналы, эмоционалды түрде жатқа айтады;</w:t>
      </w:r>
    </w:p>
    <w:bookmarkEnd w:id="796"/>
    <w:bookmarkStart w:name="z802" w:id="797"/>
    <w:p>
      <w:pPr>
        <w:spacing w:after="0"/>
        <w:ind w:left="0"/>
        <w:jc w:val="both"/>
      </w:pPr>
      <w:r>
        <w:rPr>
          <w:rFonts w:ascii="Times New Roman"/>
          <w:b w:val="false"/>
          <w:i w:val="false"/>
          <w:color w:val="000000"/>
          <w:sz w:val="28"/>
        </w:rPr>
        <w:t>
      ертегі кейіпкерлеріне жанашырлық танытады.</w:t>
      </w:r>
    </w:p>
    <w:bookmarkEnd w:id="797"/>
    <w:bookmarkStart w:name="z803" w:id="798"/>
    <w:p>
      <w:pPr>
        <w:spacing w:after="0"/>
        <w:ind w:left="0"/>
        <w:jc w:val="both"/>
      </w:pPr>
      <w:r>
        <w:rPr>
          <w:rFonts w:ascii="Times New Roman"/>
          <w:b w:val="false"/>
          <w:i w:val="false"/>
          <w:color w:val="000000"/>
          <w:sz w:val="28"/>
        </w:rPr>
        <w:t>
      88. Русский язык</w:t>
      </w:r>
    </w:p>
    <w:bookmarkEnd w:id="798"/>
    <w:bookmarkStart w:name="z804" w:id="799"/>
    <w:p>
      <w:pPr>
        <w:spacing w:after="0"/>
        <w:ind w:left="0"/>
        <w:jc w:val="both"/>
      </w:pPr>
      <w:r>
        <w:rPr>
          <w:rFonts w:ascii="Times New Roman"/>
          <w:b w:val="false"/>
          <w:i w:val="false"/>
          <w:color w:val="000000"/>
          <w:sz w:val="28"/>
        </w:rPr>
        <w:t>
      Звуковая культура речи.</w:t>
      </w:r>
    </w:p>
    <w:bookmarkEnd w:id="799"/>
    <w:bookmarkStart w:name="z805" w:id="800"/>
    <w:p>
      <w:pPr>
        <w:spacing w:after="0"/>
        <w:ind w:left="0"/>
        <w:jc w:val="both"/>
      </w:pPr>
      <w:r>
        <w:rPr>
          <w:rFonts w:ascii="Times New Roman"/>
          <w:b w:val="false"/>
          <w:i w:val="false"/>
          <w:color w:val="000000"/>
          <w:sz w:val="28"/>
        </w:rPr>
        <w:t>
      1) закрепление навыков слушания сказок, рассказов, коротких стихов и песен на русском языке и правильной постановки ударения при произношения слов.</w:t>
      </w:r>
    </w:p>
    <w:bookmarkEnd w:id="800"/>
    <w:bookmarkStart w:name="z806" w:id="801"/>
    <w:p>
      <w:pPr>
        <w:spacing w:after="0"/>
        <w:ind w:left="0"/>
        <w:jc w:val="both"/>
      </w:pPr>
      <w:r>
        <w:rPr>
          <w:rFonts w:ascii="Times New Roman"/>
          <w:b w:val="false"/>
          <w:i w:val="false"/>
          <w:color w:val="000000"/>
          <w:sz w:val="28"/>
        </w:rPr>
        <w:t>
      2) совершенствование навыков развития артикуляционного аппарата.</w:t>
      </w:r>
    </w:p>
    <w:bookmarkEnd w:id="801"/>
    <w:bookmarkStart w:name="z807" w:id="802"/>
    <w:p>
      <w:pPr>
        <w:spacing w:after="0"/>
        <w:ind w:left="0"/>
        <w:jc w:val="both"/>
      </w:pPr>
      <w:r>
        <w:rPr>
          <w:rFonts w:ascii="Times New Roman"/>
          <w:b w:val="false"/>
          <w:i w:val="false"/>
          <w:color w:val="000000"/>
          <w:sz w:val="28"/>
        </w:rPr>
        <w:t>
      Словарный запас</w:t>
      </w:r>
    </w:p>
    <w:bookmarkEnd w:id="802"/>
    <w:bookmarkStart w:name="z808" w:id="803"/>
    <w:p>
      <w:pPr>
        <w:spacing w:after="0"/>
        <w:ind w:left="0"/>
        <w:jc w:val="both"/>
      </w:pPr>
      <w:r>
        <w:rPr>
          <w:rFonts w:ascii="Times New Roman"/>
          <w:b w:val="false"/>
          <w:i w:val="false"/>
          <w:color w:val="000000"/>
          <w:sz w:val="28"/>
        </w:rPr>
        <w:t>
      Формирование навыков:</w:t>
      </w:r>
    </w:p>
    <w:bookmarkEnd w:id="803"/>
    <w:bookmarkStart w:name="z809" w:id="804"/>
    <w:p>
      <w:pPr>
        <w:spacing w:after="0"/>
        <w:ind w:left="0"/>
        <w:jc w:val="both"/>
      </w:pPr>
      <w:r>
        <w:rPr>
          <w:rFonts w:ascii="Times New Roman"/>
          <w:b w:val="false"/>
          <w:i w:val="false"/>
          <w:color w:val="000000"/>
          <w:sz w:val="28"/>
        </w:rPr>
        <w:t>
      1) произношения слов на русском языке, обозначающих названия некоторых предметов ближайшего окружения, признаки предметов по величине и по цвету;</w:t>
      </w:r>
    </w:p>
    <w:bookmarkEnd w:id="804"/>
    <w:bookmarkStart w:name="z810" w:id="805"/>
    <w:p>
      <w:pPr>
        <w:spacing w:after="0"/>
        <w:ind w:left="0"/>
        <w:jc w:val="both"/>
      </w:pPr>
      <w:r>
        <w:rPr>
          <w:rFonts w:ascii="Times New Roman"/>
          <w:b w:val="false"/>
          <w:i w:val="false"/>
          <w:color w:val="000000"/>
          <w:sz w:val="28"/>
        </w:rPr>
        <w:t>
      2) понимания и согласования слов в словосочетаниях. Закрепление умений:</w:t>
      </w:r>
    </w:p>
    <w:bookmarkEnd w:id="805"/>
    <w:bookmarkStart w:name="z811" w:id="806"/>
    <w:p>
      <w:pPr>
        <w:spacing w:after="0"/>
        <w:ind w:left="0"/>
        <w:jc w:val="both"/>
      </w:pPr>
      <w:r>
        <w:rPr>
          <w:rFonts w:ascii="Times New Roman"/>
          <w:b w:val="false"/>
          <w:i w:val="false"/>
          <w:color w:val="000000"/>
          <w:sz w:val="28"/>
        </w:rPr>
        <w:t>
      3) понимать простые вопросы и отвечать на них в виде короткого предложения.</w:t>
      </w:r>
    </w:p>
    <w:bookmarkEnd w:id="806"/>
    <w:bookmarkStart w:name="z812" w:id="807"/>
    <w:p>
      <w:pPr>
        <w:spacing w:after="0"/>
        <w:ind w:left="0"/>
        <w:jc w:val="both"/>
      </w:pPr>
      <w:r>
        <w:rPr>
          <w:rFonts w:ascii="Times New Roman"/>
          <w:b w:val="false"/>
          <w:i w:val="false"/>
          <w:color w:val="000000"/>
          <w:sz w:val="28"/>
        </w:rPr>
        <w:t>
      Грамматический строй речи</w:t>
      </w:r>
    </w:p>
    <w:bookmarkEnd w:id="807"/>
    <w:bookmarkStart w:name="z813" w:id="808"/>
    <w:p>
      <w:pPr>
        <w:spacing w:after="0"/>
        <w:ind w:left="0"/>
        <w:jc w:val="both"/>
      </w:pPr>
      <w:r>
        <w:rPr>
          <w:rFonts w:ascii="Times New Roman"/>
          <w:b w:val="false"/>
          <w:i w:val="false"/>
          <w:color w:val="000000"/>
          <w:sz w:val="28"/>
        </w:rPr>
        <w:t xml:space="preserve">
      1) составление простых предложений для описания игрушек, фруктов, предметов ближайшего окружения по образцу взрослого. </w:t>
      </w:r>
    </w:p>
    <w:bookmarkEnd w:id="808"/>
    <w:bookmarkStart w:name="z814" w:id="809"/>
    <w:p>
      <w:pPr>
        <w:spacing w:after="0"/>
        <w:ind w:left="0"/>
        <w:jc w:val="both"/>
      </w:pPr>
      <w:r>
        <w:rPr>
          <w:rFonts w:ascii="Times New Roman"/>
          <w:b w:val="false"/>
          <w:i w:val="false"/>
          <w:color w:val="000000"/>
          <w:sz w:val="28"/>
        </w:rPr>
        <w:t>
      2) употребления в речи имен существительных в единственном и множественном числе.</w:t>
      </w:r>
    </w:p>
    <w:bookmarkEnd w:id="809"/>
    <w:bookmarkStart w:name="z815" w:id="810"/>
    <w:p>
      <w:pPr>
        <w:spacing w:after="0"/>
        <w:ind w:left="0"/>
        <w:jc w:val="both"/>
      </w:pPr>
      <w:r>
        <w:rPr>
          <w:rFonts w:ascii="Times New Roman"/>
          <w:b w:val="false"/>
          <w:i w:val="false"/>
          <w:color w:val="000000"/>
          <w:sz w:val="28"/>
        </w:rPr>
        <w:t>
      Совершенствование навыков:</w:t>
      </w:r>
    </w:p>
    <w:bookmarkEnd w:id="810"/>
    <w:bookmarkStart w:name="z816" w:id="811"/>
    <w:p>
      <w:pPr>
        <w:spacing w:after="0"/>
        <w:ind w:left="0"/>
        <w:jc w:val="both"/>
      </w:pPr>
      <w:r>
        <w:rPr>
          <w:rFonts w:ascii="Times New Roman"/>
          <w:b w:val="false"/>
          <w:i w:val="false"/>
          <w:color w:val="000000"/>
          <w:sz w:val="28"/>
        </w:rPr>
        <w:t>
      1) запоминания коротких стишков и песен;</w:t>
      </w:r>
    </w:p>
    <w:bookmarkEnd w:id="811"/>
    <w:bookmarkStart w:name="z817" w:id="812"/>
    <w:p>
      <w:pPr>
        <w:spacing w:after="0"/>
        <w:ind w:left="0"/>
        <w:jc w:val="both"/>
      </w:pPr>
      <w:r>
        <w:rPr>
          <w:rFonts w:ascii="Times New Roman"/>
          <w:b w:val="false"/>
          <w:i w:val="false"/>
          <w:color w:val="000000"/>
          <w:sz w:val="28"/>
        </w:rPr>
        <w:t>
      2) понимания простого предложения из 2-3 слов.</w:t>
      </w:r>
    </w:p>
    <w:bookmarkEnd w:id="812"/>
    <w:bookmarkStart w:name="z818" w:id="813"/>
    <w:p>
      <w:pPr>
        <w:spacing w:after="0"/>
        <w:ind w:left="0"/>
        <w:jc w:val="both"/>
      </w:pPr>
      <w:r>
        <w:rPr>
          <w:rFonts w:ascii="Times New Roman"/>
          <w:b w:val="false"/>
          <w:i w:val="false"/>
          <w:color w:val="000000"/>
          <w:sz w:val="28"/>
        </w:rPr>
        <w:t>
      Связная речь</w:t>
      </w:r>
    </w:p>
    <w:bookmarkEnd w:id="813"/>
    <w:bookmarkStart w:name="z819" w:id="814"/>
    <w:p>
      <w:pPr>
        <w:spacing w:after="0"/>
        <w:ind w:left="0"/>
        <w:jc w:val="both"/>
      </w:pPr>
      <w:r>
        <w:rPr>
          <w:rFonts w:ascii="Times New Roman"/>
          <w:b w:val="false"/>
          <w:i w:val="false"/>
          <w:color w:val="000000"/>
          <w:sz w:val="28"/>
        </w:rPr>
        <w:t xml:space="preserve">
      Развитие связной речи и умения правильно ставить ударение в словах при произношении. Обучение умению слушать, понимать, рассказывать и читать наизусть короткие стихотверения. </w:t>
      </w:r>
    </w:p>
    <w:bookmarkEnd w:id="814"/>
    <w:bookmarkStart w:name="z820" w:id="815"/>
    <w:p>
      <w:pPr>
        <w:spacing w:after="0"/>
        <w:ind w:left="0"/>
        <w:jc w:val="both"/>
      </w:pPr>
      <w:r>
        <w:rPr>
          <w:rFonts w:ascii="Times New Roman"/>
          <w:b w:val="false"/>
          <w:i w:val="false"/>
          <w:color w:val="000000"/>
          <w:sz w:val="28"/>
        </w:rPr>
        <w:t>
      Ожидаемые результаты:</w:t>
      </w:r>
    </w:p>
    <w:bookmarkEnd w:id="815"/>
    <w:bookmarkStart w:name="z821" w:id="816"/>
    <w:p>
      <w:pPr>
        <w:spacing w:after="0"/>
        <w:ind w:left="0"/>
        <w:jc w:val="both"/>
      </w:pPr>
      <w:r>
        <w:rPr>
          <w:rFonts w:ascii="Times New Roman"/>
          <w:b w:val="false"/>
          <w:i w:val="false"/>
          <w:color w:val="000000"/>
          <w:sz w:val="28"/>
        </w:rPr>
        <w:t>
      произносит правильно слова, вслушивается в их звучание;</w:t>
      </w:r>
    </w:p>
    <w:bookmarkEnd w:id="816"/>
    <w:bookmarkStart w:name="z822" w:id="817"/>
    <w:p>
      <w:pPr>
        <w:spacing w:after="0"/>
        <w:ind w:left="0"/>
        <w:jc w:val="both"/>
      </w:pPr>
      <w:r>
        <w:rPr>
          <w:rFonts w:ascii="Times New Roman"/>
          <w:b w:val="false"/>
          <w:i w:val="false"/>
          <w:color w:val="000000"/>
          <w:sz w:val="28"/>
        </w:rPr>
        <w:t>
      рассматривает сюжетные картинки и составляет простые предложения;</w:t>
      </w:r>
    </w:p>
    <w:bookmarkEnd w:id="817"/>
    <w:bookmarkStart w:name="z823" w:id="818"/>
    <w:p>
      <w:pPr>
        <w:spacing w:after="0"/>
        <w:ind w:left="0"/>
        <w:jc w:val="both"/>
      </w:pPr>
      <w:r>
        <w:rPr>
          <w:rFonts w:ascii="Times New Roman"/>
          <w:b w:val="false"/>
          <w:i w:val="false"/>
          <w:color w:val="000000"/>
          <w:sz w:val="28"/>
        </w:rPr>
        <w:t>
      называет все действия, предметы и явления, их признаки и качества;</w:t>
      </w:r>
    </w:p>
    <w:bookmarkEnd w:id="818"/>
    <w:bookmarkStart w:name="z824" w:id="819"/>
    <w:p>
      <w:pPr>
        <w:spacing w:after="0"/>
        <w:ind w:left="0"/>
        <w:jc w:val="both"/>
      </w:pPr>
      <w:r>
        <w:rPr>
          <w:rFonts w:ascii="Times New Roman"/>
          <w:b w:val="false"/>
          <w:i w:val="false"/>
          <w:color w:val="000000"/>
          <w:sz w:val="28"/>
        </w:rPr>
        <w:t>
      слушает и понимает речь взрослого;</w:t>
      </w:r>
    </w:p>
    <w:bookmarkEnd w:id="819"/>
    <w:bookmarkStart w:name="z825" w:id="820"/>
    <w:p>
      <w:pPr>
        <w:spacing w:after="0"/>
        <w:ind w:left="0"/>
        <w:jc w:val="both"/>
      </w:pPr>
      <w:r>
        <w:rPr>
          <w:rFonts w:ascii="Times New Roman"/>
          <w:b w:val="false"/>
          <w:i w:val="false"/>
          <w:color w:val="000000"/>
          <w:sz w:val="28"/>
        </w:rPr>
        <w:t>
      отвечает на вопросы взрослого, касающиеся ближайшего окружения на русском языке;</w:t>
      </w:r>
    </w:p>
    <w:bookmarkEnd w:id="820"/>
    <w:bookmarkStart w:name="z826" w:id="821"/>
    <w:p>
      <w:pPr>
        <w:spacing w:after="0"/>
        <w:ind w:left="0"/>
        <w:jc w:val="both"/>
      </w:pPr>
      <w:r>
        <w:rPr>
          <w:rFonts w:ascii="Times New Roman"/>
          <w:b w:val="false"/>
          <w:i w:val="false"/>
          <w:color w:val="000000"/>
          <w:sz w:val="28"/>
        </w:rPr>
        <w:t>
      умеет составлять связную речь;</w:t>
      </w:r>
    </w:p>
    <w:bookmarkEnd w:id="821"/>
    <w:bookmarkStart w:name="z827" w:id="822"/>
    <w:p>
      <w:pPr>
        <w:spacing w:after="0"/>
        <w:ind w:left="0"/>
        <w:jc w:val="both"/>
      </w:pPr>
      <w:r>
        <w:rPr>
          <w:rFonts w:ascii="Times New Roman"/>
          <w:b w:val="false"/>
          <w:i w:val="false"/>
          <w:color w:val="000000"/>
          <w:sz w:val="28"/>
        </w:rPr>
        <w:t>
      пересказывает содержание сказок и коротких рассказов;</w:t>
      </w:r>
    </w:p>
    <w:bookmarkEnd w:id="822"/>
    <w:bookmarkStart w:name="z828" w:id="823"/>
    <w:p>
      <w:pPr>
        <w:spacing w:after="0"/>
        <w:ind w:left="0"/>
        <w:jc w:val="both"/>
      </w:pPr>
      <w:r>
        <w:rPr>
          <w:rFonts w:ascii="Times New Roman"/>
          <w:b w:val="false"/>
          <w:i w:val="false"/>
          <w:color w:val="000000"/>
          <w:sz w:val="28"/>
        </w:rPr>
        <w:t>
      читает наизусть небольшое стихотворение;</w:t>
      </w:r>
    </w:p>
    <w:bookmarkEnd w:id="823"/>
    <w:bookmarkStart w:name="z829" w:id="824"/>
    <w:p>
      <w:pPr>
        <w:spacing w:after="0"/>
        <w:ind w:left="0"/>
        <w:jc w:val="both"/>
      </w:pPr>
      <w:r>
        <w:rPr>
          <w:rFonts w:ascii="Times New Roman"/>
          <w:b w:val="false"/>
          <w:i w:val="false"/>
          <w:color w:val="000000"/>
          <w:sz w:val="28"/>
        </w:rPr>
        <w:t xml:space="preserve">
      умеет описать знакомые игрушки, фрукты, овощи простыми предложениями из 2-3 слов. </w:t>
      </w:r>
    </w:p>
    <w:bookmarkEnd w:id="824"/>
    <w:bookmarkStart w:name="z830" w:id="825"/>
    <w:p>
      <w:pPr>
        <w:spacing w:after="0"/>
        <w:ind w:left="0"/>
        <w:jc w:val="both"/>
      </w:pPr>
      <w:r>
        <w:rPr>
          <w:rFonts w:ascii="Times New Roman"/>
          <w:b w:val="false"/>
          <w:i w:val="false"/>
          <w:color w:val="000000"/>
          <w:sz w:val="28"/>
        </w:rPr>
        <w:t>
      знает и называет некоторые растения, животных и их детенышей на русском языке.</w:t>
      </w:r>
    </w:p>
    <w:bookmarkEnd w:id="825"/>
    <w:bookmarkStart w:name="z831" w:id="826"/>
    <w:p>
      <w:pPr>
        <w:spacing w:after="0"/>
        <w:ind w:left="0"/>
        <w:jc w:val="left"/>
      </w:pPr>
      <w:r>
        <w:rPr>
          <w:rFonts w:ascii="Times New Roman"/>
          <w:b/>
          <w:i w:val="false"/>
          <w:color w:val="000000"/>
        </w:rPr>
        <w:t xml:space="preserve"> 7-параграф. "Таным" білім беру саласы</w:t>
      </w:r>
    </w:p>
    <w:bookmarkEnd w:id="826"/>
    <w:bookmarkStart w:name="z832" w:id="827"/>
    <w:p>
      <w:pPr>
        <w:spacing w:after="0"/>
        <w:ind w:left="0"/>
        <w:jc w:val="both"/>
      </w:pPr>
      <w:r>
        <w:rPr>
          <w:rFonts w:ascii="Times New Roman"/>
          <w:b w:val="false"/>
          <w:i w:val="false"/>
          <w:color w:val="000000"/>
          <w:sz w:val="28"/>
        </w:rPr>
        <w:t>
      89. "Таным" білім беру саласының базалық мазмұны қарапайым математикалық ұғымдарды қалыптастыру, құрастыру, жаратылыстану ұйымдастырылған оқу қызметінде іске асырылады.</w:t>
      </w:r>
    </w:p>
    <w:bookmarkEnd w:id="827"/>
    <w:bookmarkStart w:name="z833" w:id="828"/>
    <w:p>
      <w:pPr>
        <w:spacing w:after="0"/>
        <w:ind w:left="0"/>
        <w:jc w:val="both"/>
      </w:pPr>
      <w:r>
        <w:rPr>
          <w:rFonts w:ascii="Times New Roman"/>
          <w:b w:val="false"/>
          <w:i w:val="false"/>
          <w:color w:val="000000"/>
          <w:sz w:val="28"/>
        </w:rPr>
        <w:t>
      90. Мақсаты инновациялық әдістер мен технологияларды қолдана отырып, интеллектуалдық       қабілеттерін, логикалық       ойлауын дамыту және қоршаған ортаның біртұтастығы туралы білімдерін қалыптастыру болып табылады.</w:t>
      </w:r>
    </w:p>
    <w:bookmarkEnd w:id="828"/>
    <w:bookmarkStart w:name="z834" w:id="829"/>
    <w:p>
      <w:pPr>
        <w:spacing w:after="0"/>
        <w:ind w:left="0"/>
        <w:jc w:val="both"/>
      </w:pPr>
      <w:r>
        <w:rPr>
          <w:rFonts w:ascii="Times New Roman"/>
          <w:b w:val="false"/>
          <w:i w:val="false"/>
          <w:color w:val="000000"/>
          <w:sz w:val="28"/>
        </w:rPr>
        <w:t>
      91. Міндеттері:</w:t>
      </w:r>
    </w:p>
    <w:bookmarkEnd w:id="829"/>
    <w:bookmarkStart w:name="z835" w:id="830"/>
    <w:p>
      <w:pPr>
        <w:spacing w:after="0"/>
        <w:ind w:left="0"/>
        <w:jc w:val="both"/>
      </w:pPr>
      <w:r>
        <w:rPr>
          <w:rFonts w:ascii="Times New Roman"/>
          <w:b w:val="false"/>
          <w:i w:val="false"/>
          <w:color w:val="000000"/>
          <w:sz w:val="28"/>
        </w:rPr>
        <w:t>
      қарапайым математикалық түсініктерді қалыптастыру;</w:t>
      </w:r>
    </w:p>
    <w:bookmarkEnd w:id="830"/>
    <w:bookmarkStart w:name="z836" w:id="831"/>
    <w:p>
      <w:pPr>
        <w:spacing w:after="0"/>
        <w:ind w:left="0"/>
        <w:jc w:val="both"/>
      </w:pPr>
      <w:r>
        <w:rPr>
          <w:rFonts w:ascii="Times New Roman"/>
          <w:b w:val="false"/>
          <w:i w:val="false"/>
          <w:color w:val="000000"/>
          <w:sz w:val="28"/>
        </w:rPr>
        <w:t>
      өз ойы бойынша құрылыстарды жасауға, оларды мазмұн бойынша біріктіруге және олармен ойнауға ынтасын тәрбиелеу;</w:t>
      </w:r>
    </w:p>
    <w:bookmarkEnd w:id="831"/>
    <w:bookmarkStart w:name="z837" w:id="832"/>
    <w:p>
      <w:pPr>
        <w:spacing w:after="0"/>
        <w:ind w:left="0"/>
        <w:jc w:val="both"/>
      </w:pPr>
      <w:r>
        <w:rPr>
          <w:rFonts w:ascii="Times New Roman"/>
          <w:b w:val="false"/>
          <w:i w:val="false"/>
          <w:color w:val="000000"/>
          <w:sz w:val="28"/>
        </w:rPr>
        <w:t>
      көрнекі-қимылдық ойлауды және шығармашылық қиялдауды дамыту;</w:t>
      </w:r>
    </w:p>
    <w:bookmarkEnd w:id="832"/>
    <w:bookmarkStart w:name="z838" w:id="833"/>
    <w:p>
      <w:pPr>
        <w:spacing w:after="0"/>
        <w:ind w:left="0"/>
        <w:jc w:val="both"/>
      </w:pPr>
      <w:r>
        <w:rPr>
          <w:rFonts w:ascii="Times New Roman"/>
          <w:b w:val="false"/>
          <w:i w:val="false"/>
          <w:color w:val="000000"/>
          <w:sz w:val="28"/>
        </w:rPr>
        <w:t>
      тірі және өлі табиғат туралы білімдерін, табиғатта өзін ұстау туралы ережелерді және қарапайым өзара байланыстар туралы білімдерін байыту;</w:t>
      </w:r>
    </w:p>
    <w:bookmarkEnd w:id="833"/>
    <w:bookmarkStart w:name="z839" w:id="834"/>
    <w:p>
      <w:pPr>
        <w:spacing w:after="0"/>
        <w:ind w:left="0"/>
        <w:jc w:val="both"/>
      </w:pPr>
      <w:r>
        <w:rPr>
          <w:rFonts w:ascii="Times New Roman"/>
          <w:b w:val="false"/>
          <w:i w:val="false"/>
          <w:color w:val="000000"/>
          <w:sz w:val="28"/>
        </w:rPr>
        <w:t>
      табиғатқа сүйіспеншілікке және ұқыпты қарауға баулу.</w:t>
      </w:r>
    </w:p>
    <w:bookmarkEnd w:id="834"/>
    <w:bookmarkStart w:name="z840" w:id="835"/>
    <w:p>
      <w:pPr>
        <w:spacing w:after="0"/>
        <w:ind w:left="0"/>
        <w:jc w:val="left"/>
      </w:pPr>
      <w:r>
        <w:rPr>
          <w:rFonts w:ascii="Times New Roman"/>
          <w:b/>
          <w:i w:val="false"/>
          <w:color w:val="000000"/>
        </w:rPr>
        <w:t xml:space="preserve"> 8-параграф І жартыжылдық</w:t>
      </w:r>
    </w:p>
    <w:bookmarkEnd w:id="835"/>
    <w:bookmarkStart w:name="z841" w:id="836"/>
    <w:p>
      <w:pPr>
        <w:spacing w:after="0"/>
        <w:ind w:left="0"/>
        <w:jc w:val="both"/>
      </w:pPr>
      <w:r>
        <w:rPr>
          <w:rFonts w:ascii="Times New Roman"/>
          <w:b w:val="false"/>
          <w:i w:val="false"/>
          <w:color w:val="000000"/>
          <w:sz w:val="28"/>
        </w:rPr>
        <w:t>
      92. Қарапайым математикалық ұғымдарды қалыптастыру</w:t>
      </w:r>
    </w:p>
    <w:bookmarkEnd w:id="836"/>
    <w:bookmarkStart w:name="z842" w:id="837"/>
    <w:p>
      <w:pPr>
        <w:spacing w:after="0"/>
        <w:ind w:left="0"/>
        <w:jc w:val="both"/>
      </w:pPr>
      <w:r>
        <w:rPr>
          <w:rFonts w:ascii="Times New Roman"/>
          <w:b w:val="false"/>
          <w:i w:val="false"/>
          <w:color w:val="000000"/>
          <w:sz w:val="28"/>
        </w:rPr>
        <w:t>
      Сан. "Көп", "біреу", "бір-бірден", "бір де біреуі жоқ" ұғымдары туралы түсініктерін қалыптастыру.</w:t>
      </w:r>
    </w:p>
    <w:bookmarkEnd w:id="837"/>
    <w:bookmarkStart w:name="z843" w:id="838"/>
    <w:p>
      <w:pPr>
        <w:spacing w:after="0"/>
        <w:ind w:left="0"/>
        <w:jc w:val="both"/>
      </w:pPr>
      <w:r>
        <w:rPr>
          <w:rFonts w:ascii="Times New Roman"/>
          <w:b w:val="false"/>
          <w:i w:val="false"/>
          <w:color w:val="000000"/>
          <w:sz w:val="28"/>
        </w:rPr>
        <w:t>
      Дағдыларды қалыптастыру:</w:t>
      </w:r>
    </w:p>
    <w:bookmarkEnd w:id="838"/>
    <w:bookmarkStart w:name="z844" w:id="839"/>
    <w:p>
      <w:pPr>
        <w:spacing w:after="0"/>
        <w:ind w:left="0"/>
        <w:jc w:val="both"/>
      </w:pPr>
      <w:r>
        <w:rPr>
          <w:rFonts w:ascii="Times New Roman"/>
          <w:b w:val="false"/>
          <w:i w:val="false"/>
          <w:color w:val="000000"/>
          <w:sz w:val="28"/>
        </w:rPr>
        <w:t>
      1) біртекті заттардан топтар құрастыру және олардың біреуін бөліп көрсету;</w:t>
      </w:r>
    </w:p>
    <w:bookmarkEnd w:id="839"/>
    <w:bookmarkStart w:name="z845" w:id="840"/>
    <w:p>
      <w:pPr>
        <w:spacing w:after="0"/>
        <w:ind w:left="0"/>
        <w:jc w:val="both"/>
      </w:pPr>
      <w:r>
        <w:rPr>
          <w:rFonts w:ascii="Times New Roman"/>
          <w:b w:val="false"/>
          <w:i w:val="false"/>
          <w:color w:val="000000"/>
          <w:sz w:val="28"/>
        </w:rPr>
        <w:t>
      2) бөлмедегі заттарды ажырату және олардың санын анықтау;</w:t>
      </w:r>
    </w:p>
    <w:bookmarkEnd w:id="840"/>
    <w:bookmarkStart w:name="z846" w:id="841"/>
    <w:p>
      <w:pPr>
        <w:spacing w:after="0"/>
        <w:ind w:left="0"/>
        <w:jc w:val="both"/>
      </w:pPr>
      <w:r>
        <w:rPr>
          <w:rFonts w:ascii="Times New Roman"/>
          <w:b w:val="false"/>
          <w:i w:val="false"/>
          <w:color w:val="000000"/>
          <w:sz w:val="28"/>
        </w:rPr>
        <w:t>
      3) заттарды салыстыру;</w:t>
      </w:r>
    </w:p>
    <w:bookmarkEnd w:id="841"/>
    <w:bookmarkStart w:name="z847" w:id="842"/>
    <w:p>
      <w:pPr>
        <w:spacing w:after="0"/>
        <w:ind w:left="0"/>
        <w:jc w:val="both"/>
      </w:pPr>
      <w:r>
        <w:rPr>
          <w:rFonts w:ascii="Times New Roman"/>
          <w:b w:val="false"/>
          <w:i w:val="false"/>
          <w:color w:val="000000"/>
          <w:sz w:val="28"/>
        </w:rPr>
        <w:t>
      4) заттардың бір тобын екіншісіне бірізділікпен беттестіру және қосу;</w:t>
      </w:r>
    </w:p>
    <w:bookmarkEnd w:id="842"/>
    <w:bookmarkStart w:name="z848" w:id="843"/>
    <w:p>
      <w:pPr>
        <w:spacing w:after="0"/>
        <w:ind w:left="0"/>
        <w:jc w:val="both"/>
      </w:pPr>
      <w:r>
        <w:rPr>
          <w:rFonts w:ascii="Times New Roman"/>
          <w:b w:val="false"/>
          <w:i w:val="false"/>
          <w:color w:val="000000"/>
          <w:sz w:val="28"/>
        </w:rPr>
        <w:t>
      5) заттарды бір қатарға, реті бойынша, бір бағытта солдан оңға қарай оң қолымен орналастыру.</w:t>
      </w:r>
    </w:p>
    <w:bookmarkEnd w:id="843"/>
    <w:bookmarkStart w:name="z849" w:id="844"/>
    <w:p>
      <w:pPr>
        <w:spacing w:after="0"/>
        <w:ind w:left="0"/>
        <w:jc w:val="both"/>
      </w:pPr>
      <w:r>
        <w:rPr>
          <w:rFonts w:ascii="Times New Roman"/>
          <w:b w:val="false"/>
          <w:i w:val="false"/>
          <w:color w:val="000000"/>
          <w:sz w:val="28"/>
        </w:rPr>
        <w:t>
      Шама. Шама бойынша заттардың әртүрлі болатыны туралы түсінік беру.</w:t>
      </w:r>
    </w:p>
    <w:bookmarkEnd w:id="844"/>
    <w:bookmarkStart w:name="z850" w:id="845"/>
    <w:p>
      <w:pPr>
        <w:spacing w:after="0"/>
        <w:ind w:left="0"/>
        <w:jc w:val="both"/>
      </w:pPr>
      <w:r>
        <w:rPr>
          <w:rFonts w:ascii="Times New Roman"/>
          <w:b w:val="false"/>
          <w:i w:val="false"/>
          <w:color w:val="000000"/>
          <w:sz w:val="28"/>
        </w:rPr>
        <w:t>
      Дағдыларды қалыптастыру:</w:t>
      </w:r>
    </w:p>
    <w:bookmarkEnd w:id="845"/>
    <w:bookmarkStart w:name="z851" w:id="846"/>
    <w:p>
      <w:pPr>
        <w:spacing w:after="0"/>
        <w:ind w:left="0"/>
        <w:jc w:val="both"/>
      </w:pPr>
      <w:r>
        <w:rPr>
          <w:rFonts w:ascii="Times New Roman"/>
          <w:b w:val="false"/>
          <w:i w:val="false"/>
          <w:color w:val="000000"/>
          <w:sz w:val="28"/>
        </w:rPr>
        <w:t>
      1) ұзындығы мен ені бойынша екі қарама-қарсы және бірдей заттарды салыстыру;</w:t>
      </w:r>
    </w:p>
    <w:bookmarkEnd w:id="846"/>
    <w:bookmarkStart w:name="z852" w:id="847"/>
    <w:p>
      <w:pPr>
        <w:spacing w:after="0"/>
        <w:ind w:left="0"/>
        <w:jc w:val="both"/>
      </w:pPr>
      <w:r>
        <w:rPr>
          <w:rFonts w:ascii="Times New Roman"/>
          <w:b w:val="false"/>
          <w:i w:val="false"/>
          <w:color w:val="000000"/>
          <w:sz w:val="28"/>
        </w:rPr>
        <w:t>
      2) биіктігі мен қалыңдығы бойынша екі қарама-қарсы және бірдей заттарды салыстыру.</w:t>
      </w:r>
    </w:p>
    <w:bookmarkEnd w:id="847"/>
    <w:bookmarkStart w:name="z853" w:id="848"/>
    <w:p>
      <w:pPr>
        <w:spacing w:after="0"/>
        <w:ind w:left="0"/>
        <w:jc w:val="both"/>
      </w:pPr>
      <w:r>
        <w:rPr>
          <w:rFonts w:ascii="Times New Roman"/>
          <w:b w:val="false"/>
          <w:i w:val="false"/>
          <w:color w:val="000000"/>
          <w:sz w:val="28"/>
        </w:rPr>
        <w:t>
      Геометриялық пішіндер. Балаларды геометриялық пішіндерді тануға және атауға үйрету: шеңбер, шаршы, үшбұрыш, түйсіну және көру арқылы пішін түрлерін зерттеуге үйрету.</w:t>
      </w:r>
    </w:p>
    <w:bookmarkEnd w:id="848"/>
    <w:bookmarkStart w:name="z854" w:id="849"/>
    <w:p>
      <w:pPr>
        <w:spacing w:after="0"/>
        <w:ind w:left="0"/>
        <w:jc w:val="both"/>
      </w:pPr>
      <w:r>
        <w:rPr>
          <w:rFonts w:ascii="Times New Roman"/>
          <w:b w:val="false"/>
          <w:i w:val="false"/>
          <w:color w:val="000000"/>
          <w:sz w:val="28"/>
        </w:rPr>
        <w:t>
      Дағдыларды қалыптастыру:</w:t>
      </w:r>
    </w:p>
    <w:bookmarkEnd w:id="849"/>
    <w:bookmarkStart w:name="z855" w:id="850"/>
    <w:p>
      <w:pPr>
        <w:spacing w:after="0"/>
        <w:ind w:left="0"/>
        <w:jc w:val="both"/>
      </w:pPr>
      <w:r>
        <w:rPr>
          <w:rFonts w:ascii="Times New Roman"/>
          <w:b w:val="false"/>
          <w:i w:val="false"/>
          <w:color w:val="000000"/>
          <w:sz w:val="28"/>
        </w:rPr>
        <w:t>
      1) геометриялық пішіндерді тану және атау;</w:t>
      </w:r>
    </w:p>
    <w:bookmarkEnd w:id="850"/>
    <w:bookmarkStart w:name="z856" w:id="851"/>
    <w:p>
      <w:pPr>
        <w:spacing w:after="0"/>
        <w:ind w:left="0"/>
        <w:jc w:val="both"/>
      </w:pPr>
      <w:r>
        <w:rPr>
          <w:rFonts w:ascii="Times New Roman"/>
          <w:b w:val="false"/>
          <w:i w:val="false"/>
          <w:color w:val="000000"/>
          <w:sz w:val="28"/>
        </w:rPr>
        <w:t>
      2) пішін түрлерін зерттеу.</w:t>
      </w:r>
    </w:p>
    <w:bookmarkEnd w:id="851"/>
    <w:bookmarkStart w:name="z857" w:id="852"/>
    <w:p>
      <w:pPr>
        <w:spacing w:after="0"/>
        <w:ind w:left="0"/>
        <w:jc w:val="both"/>
      </w:pPr>
      <w:r>
        <w:rPr>
          <w:rFonts w:ascii="Times New Roman"/>
          <w:b w:val="false"/>
          <w:i w:val="false"/>
          <w:color w:val="000000"/>
          <w:sz w:val="28"/>
        </w:rPr>
        <w:t>
      Кеңістікте бағдарлау. Өзінің дене бөліктерінің орналасу бағдарын білуге үйрету.</w:t>
      </w:r>
    </w:p>
    <w:bookmarkEnd w:id="852"/>
    <w:bookmarkStart w:name="z858" w:id="853"/>
    <w:p>
      <w:pPr>
        <w:spacing w:after="0"/>
        <w:ind w:left="0"/>
        <w:jc w:val="both"/>
      </w:pPr>
      <w:r>
        <w:rPr>
          <w:rFonts w:ascii="Times New Roman"/>
          <w:b w:val="false"/>
          <w:i w:val="false"/>
          <w:color w:val="000000"/>
          <w:sz w:val="28"/>
        </w:rPr>
        <w:t>
      Дағдыларды қалыптастыру:</w:t>
      </w:r>
    </w:p>
    <w:bookmarkEnd w:id="853"/>
    <w:bookmarkStart w:name="z859" w:id="854"/>
    <w:p>
      <w:pPr>
        <w:spacing w:after="0"/>
        <w:ind w:left="0"/>
        <w:jc w:val="both"/>
      </w:pPr>
      <w:r>
        <w:rPr>
          <w:rFonts w:ascii="Times New Roman"/>
          <w:b w:val="false"/>
          <w:i w:val="false"/>
          <w:color w:val="000000"/>
          <w:sz w:val="28"/>
        </w:rPr>
        <w:t>
      1) өзіне тікелей жақын кеңістік бағдарын анықтау, заттарды сол жақтан оң жаққа қарай орналастыру.</w:t>
      </w:r>
    </w:p>
    <w:bookmarkEnd w:id="854"/>
    <w:bookmarkStart w:name="z860" w:id="855"/>
    <w:p>
      <w:pPr>
        <w:spacing w:after="0"/>
        <w:ind w:left="0"/>
        <w:jc w:val="both"/>
      </w:pPr>
      <w:r>
        <w:rPr>
          <w:rFonts w:ascii="Times New Roman"/>
          <w:b w:val="false"/>
          <w:i w:val="false"/>
          <w:color w:val="000000"/>
          <w:sz w:val="28"/>
        </w:rPr>
        <w:t>
      2) өзінің дене бөліктерін (басы, аяғы, қолдары) бағдарлау және атау.</w:t>
      </w:r>
    </w:p>
    <w:bookmarkEnd w:id="855"/>
    <w:bookmarkStart w:name="z861" w:id="856"/>
    <w:p>
      <w:pPr>
        <w:spacing w:after="0"/>
        <w:ind w:left="0"/>
        <w:jc w:val="both"/>
      </w:pPr>
      <w:r>
        <w:rPr>
          <w:rFonts w:ascii="Times New Roman"/>
          <w:b w:val="false"/>
          <w:i w:val="false"/>
          <w:color w:val="000000"/>
          <w:sz w:val="28"/>
        </w:rPr>
        <w:t>
      Уақытты бағдарлау</w:t>
      </w:r>
    </w:p>
    <w:bookmarkEnd w:id="856"/>
    <w:bookmarkStart w:name="z862" w:id="857"/>
    <w:p>
      <w:pPr>
        <w:spacing w:after="0"/>
        <w:ind w:left="0"/>
        <w:jc w:val="both"/>
      </w:pPr>
      <w:r>
        <w:rPr>
          <w:rFonts w:ascii="Times New Roman"/>
          <w:b w:val="false"/>
          <w:i w:val="false"/>
          <w:color w:val="000000"/>
          <w:sz w:val="28"/>
        </w:rPr>
        <w:t>
      Дағдыларды қалыптастыру:</w:t>
      </w:r>
    </w:p>
    <w:bookmarkEnd w:id="857"/>
    <w:bookmarkStart w:name="z863" w:id="858"/>
    <w:p>
      <w:pPr>
        <w:spacing w:after="0"/>
        <w:ind w:left="0"/>
        <w:jc w:val="both"/>
      </w:pPr>
      <w:r>
        <w:rPr>
          <w:rFonts w:ascii="Times New Roman"/>
          <w:b w:val="false"/>
          <w:i w:val="false"/>
          <w:color w:val="000000"/>
          <w:sz w:val="28"/>
        </w:rPr>
        <w:t>
      тәулік бөліктерін тану және атау - таңертең, күндіз, кеш, түн.</w:t>
      </w:r>
    </w:p>
    <w:bookmarkEnd w:id="858"/>
    <w:bookmarkStart w:name="z864" w:id="859"/>
    <w:p>
      <w:pPr>
        <w:spacing w:after="0"/>
        <w:ind w:left="0"/>
        <w:jc w:val="both"/>
      </w:pPr>
      <w:r>
        <w:rPr>
          <w:rFonts w:ascii="Times New Roman"/>
          <w:b w:val="false"/>
          <w:i w:val="false"/>
          <w:color w:val="000000"/>
          <w:sz w:val="28"/>
        </w:rPr>
        <w:t>
      Күтілетін нәтижелер:</w:t>
      </w:r>
    </w:p>
    <w:bookmarkEnd w:id="859"/>
    <w:bookmarkStart w:name="z865" w:id="860"/>
    <w:p>
      <w:pPr>
        <w:spacing w:after="0"/>
        <w:ind w:left="0"/>
        <w:jc w:val="both"/>
      </w:pPr>
      <w:r>
        <w:rPr>
          <w:rFonts w:ascii="Times New Roman"/>
          <w:b w:val="false"/>
          <w:i w:val="false"/>
          <w:color w:val="000000"/>
          <w:sz w:val="28"/>
        </w:rPr>
        <w:t>
      бір затты топтан бөледі және топтарға біріктіре алады;</w:t>
      </w:r>
    </w:p>
    <w:bookmarkEnd w:id="860"/>
    <w:bookmarkStart w:name="z866" w:id="861"/>
    <w:p>
      <w:pPr>
        <w:spacing w:after="0"/>
        <w:ind w:left="0"/>
        <w:jc w:val="both"/>
      </w:pPr>
      <w:r>
        <w:rPr>
          <w:rFonts w:ascii="Times New Roman"/>
          <w:b w:val="false"/>
          <w:i w:val="false"/>
          <w:color w:val="000000"/>
          <w:sz w:val="28"/>
        </w:rPr>
        <w:t>
      біртекті заттарды құрастырады және бөліп алады;</w:t>
      </w:r>
    </w:p>
    <w:bookmarkEnd w:id="861"/>
    <w:bookmarkStart w:name="z867" w:id="862"/>
    <w:p>
      <w:pPr>
        <w:spacing w:after="0"/>
        <w:ind w:left="0"/>
        <w:jc w:val="both"/>
      </w:pPr>
      <w:r>
        <w:rPr>
          <w:rFonts w:ascii="Times New Roman"/>
          <w:b w:val="false"/>
          <w:i w:val="false"/>
          <w:color w:val="000000"/>
          <w:sz w:val="28"/>
        </w:rPr>
        <w:t>
      заттарды қатарға реті, шамасы бойынша оң қолымен солдан оңға қарай қояды;</w:t>
      </w:r>
    </w:p>
    <w:bookmarkEnd w:id="862"/>
    <w:bookmarkStart w:name="z868" w:id="863"/>
    <w:p>
      <w:pPr>
        <w:spacing w:after="0"/>
        <w:ind w:left="0"/>
        <w:jc w:val="both"/>
      </w:pPr>
      <w:r>
        <w:rPr>
          <w:rFonts w:ascii="Times New Roman"/>
          <w:b w:val="false"/>
          <w:i w:val="false"/>
          <w:color w:val="000000"/>
          <w:sz w:val="28"/>
        </w:rPr>
        <w:t>
      екі қарама-қарсы және бірдей заттарды ұзындығы мен ені, биіктігі бойынша беттестіру және тұстастыру арқылы салыстырады;</w:t>
      </w:r>
    </w:p>
    <w:bookmarkEnd w:id="863"/>
    <w:bookmarkStart w:name="z869" w:id="864"/>
    <w:p>
      <w:pPr>
        <w:spacing w:after="0"/>
        <w:ind w:left="0"/>
        <w:jc w:val="both"/>
      </w:pPr>
      <w:r>
        <w:rPr>
          <w:rFonts w:ascii="Times New Roman"/>
          <w:b w:val="false"/>
          <w:i w:val="false"/>
          <w:color w:val="000000"/>
          <w:sz w:val="28"/>
        </w:rPr>
        <w:t>
      геометриялық пішіндерді таниды және атайды: дөңгелек, шаршы, үшбұрыш; өзіне қатысты кеңістікті бағдарлай алады;</w:t>
      </w:r>
    </w:p>
    <w:bookmarkEnd w:id="864"/>
    <w:bookmarkStart w:name="z870" w:id="865"/>
    <w:p>
      <w:pPr>
        <w:spacing w:after="0"/>
        <w:ind w:left="0"/>
        <w:jc w:val="both"/>
      </w:pPr>
      <w:r>
        <w:rPr>
          <w:rFonts w:ascii="Times New Roman"/>
          <w:b w:val="false"/>
          <w:i w:val="false"/>
          <w:color w:val="000000"/>
          <w:sz w:val="28"/>
        </w:rPr>
        <w:t>
      тәулік бөліктерін – таңертең, күндіз, кеш, түнді таниды және атайды.</w:t>
      </w:r>
    </w:p>
    <w:bookmarkEnd w:id="865"/>
    <w:bookmarkStart w:name="z871" w:id="866"/>
    <w:p>
      <w:pPr>
        <w:spacing w:after="0"/>
        <w:ind w:left="0"/>
        <w:jc w:val="both"/>
      </w:pPr>
      <w:r>
        <w:rPr>
          <w:rFonts w:ascii="Times New Roman"/>
          <w:b w:val="false"/>
          <w:i w:val="false"/>
          <w:color w:val="000000"/>
          <w:sz w:val="28"/>
        </w:rPr>
        <w:t>
      93. Құрастыру</w:t>
      </w:r>
    </w:p>
    <w:bookmarkEnd w:id="866"/>
    <w:bookmarkStart w:name="z872" w:id="867"/>
    <w:p>
      <w:pPr>
        <w:spacing w:after="0"/>
        <w:ind w:left="0"/>
        <w:jc w:val="both"/>
      </w:pPr>
      <w:r>
        <w:rPr>
          <w:rFonts w:ascii="Times New Roman"/>
          <w:b w:val="false"/>
          <w:i w:val="false"/>
          <w:color w:val="000000"/>
          <w:sz w:val="28"/>
        </w:rPr>
        <w:t>
      Құрылыс материалдарынан құрастыру</w:t>
      </w:r>
    </w:p>
    <w:bookmarkEnd w:id="867"/>
    <w:bookmarkStart w:name="z873" w:id="868"/>
    <w:p>
      <w:pPr>
        <w:spacing w:after="0"/>
        <w:ind w:left="0"/>
        <w:jc w:val="both"/>
      </w:pPr>
      <w:r>
        <w:rPr>
          <w:rFonts w:ascii="Times New Roman"/>
          <w:b w:val="false"/>
          <w:i w:val="false"/>
          <w:color w:val="000000"/>
          <w:sz w:val="28"/>
        </w:rPr>
        <w:t>
      Дағдыларды қалыптастыру:</w:t>
      </w:r>
    </w:p>
    <w:bookmarkEnd w:id="868"/>
    <w:bookmarkStart w:name="z874" w:id="869"/>
    <w:p>
      <w:pPr>
        <w:spacing w:after="0"/>
        <w:ind w:left="0"/>
        <w:jc w:val="both"/>
      </w:pPr>
      <w:r>
        <w:rPr>
          <w:rFonts w:ascii="Times New Roman"/>
          <w:b w:val="false"/>
          <w:i w:val="false"/>
          <w:color w:val="000000"/>
          <w:sz w:val="28"/>
        </w:rPr>
        <w:t>
      1) әртүрлі түстегі және пішіндегі бөлшектерден қарапайым құрылыстар құрастыру;</w:t>
      </w:r>
    </w:p>
    <w:bookmarkEnd w:id="869"/>
    <w:bookmarkStart w:name="z875" w:id="870"/>
    <w:p>
      <w:pPr>
        <w:spacing w:after="0"/>
        <w:ind w:left="0"/>
        <w:jc w:val="both"/>
      </w:pPr>
      <w:r>
        <w:rPr>
          <w:rFonts w:ascii="Times New Roman"/>
          <w:b w:val="false"/>
          <w:i w:val="false"/>
          <w:color w:val="000000"/>
          <w:sz w:val="28"/>
        </w:rPr>
        <w:t>
      2) бөлшектерді орналастыру және кірпіштерді қалау, пластиналарды тік бағытта және көлденең орналастыру тәсілдерін пайдалану;</w:t>
      </w:r>
    </w:p>
    <w:bookmarkEnd w:id="870"/>
    <w:bookmarkStart w:name="z876" w:id="871"/>
    <w:p>
      <w:pPr>
        <w:spacing w:after="0"/>
        <w:ind w:left="0"/>
        <w:jc w:val="both"/>
      </w:pPr>
      <w:r>
        <w:rPr>
          <w:rFonts w:ascii="Times New Roman"/>
          <w:b w:val="false"/>
          <w:i w:val="false"/>
          <w:color w:val="000000"/>
          <w:sz w:val="28"/>
        </w:rPr>
        <w:t>
      3) ірі және ұсақ құрылыс материалдарынан құрастыру;</w:t>
      </w:r>
    </w:p>
    <w:bookmarkEnd w:id="871"/>
    <w:bookmarkStart w:name="z877" w:id="872"/>
    <w:p>
      <w:pPr>
        <w:spacing w:after="0"/>
        <w:ind w:left="0"/>
        <w:jc w:val="both"/>
      </w:pPr>
      <w:r>
        <w:rPr>
          <w:rFonts w:ascii="Times New Roman"/>
          <w:b w:val="false"/>
          <w:i w:val="false"/>
          <w:color w:val="000000"/>
          <w:sz w:val="28"/>
        </w:rPr>
        <w:t>
      4) көп түсті құрылым құрастыру;</w:t>
      </w:r>
    </w:p>
    <w:bookmarkEnd w:id="872"/>
    <w:bookmarkStart w:name="z878" w:id="873"/>
    <w:p>
      <w:pPr>
        <w:spacing w:after="0"/>
        <w:ind w:left="0"/>
        <w:jc w:val="both"/>
      </w:pPr>
      <w:r>
        <w:rPr>
          <w:rFonts w:ascii="Times New Roman"/>
          <w:b w:val="false"/>
          <w:i w:val="false"/>
          <w:color w:val="000000"/>
          <w:sz w:val="28"/>
        </w:rPr>
        <w:t>
      5) үлгі бойынша құрастыру;</w:t>
      </w:r>
    </w:p>
    <w:bookmarkEnd w:id="873"/>
    <w:bookmarkStart w:name="z879" w:id="874"/>
    <w:p>
      <w:pPr>
        <w:spacing w:after="0"/>
        <w:ind w:left="0"/>
        <w:jc w:val="both"/>
      </w:pPr>
      <w:r>
        <w:rPr>
          <w:rFonts w:ascii="Times New Roman"/>
          <w:b w:val="false"/>
          <w:i w:val="false"/>
          <w:color w:val="000000"/>
          <w:sz w:val="28"/>
        </w:rPr>
        <w:t>
      6) қағазды бүктеу, жырту, шиыршықтау тәсілдерін пайдаланып, қағаз беттерін көлемді пішіндерге түрлендіру.</w:t>
      </w:r>
    </w:p>
    <w:bookmarkEnd w:id="874"/>
    <w:bookmarkStart w:name="z880" w:id="875"/>
    <w:p>
      <w:pPr>
        <w:spacing w:after="0"/>
        <w:ind w:left="0"/>
        <w:jc w:val="both"/>
      </w:pPr>
      <w:r>
        <w:rPr>
          <w:rFonts w:ascii="Times New Roman"/>
          <w:b w:val="false"/>
          <w:i w:val="false"/>
          <w:color w:val="000000"/>
          <w:sz w:val="28"/>
        </w:rPr>
        <w:t>
      Күтілетін нәтижелер:</w:t>
      </w:r>
    </w:p>
    <w:bookmarkEnd w:id="875"/>
    <w:bookmarkStart w:name="z881" w:id="876"/>
    <w:p>
      <w:pPr>
        <w:spacing w:after="0"/>
        <w:ind w:left="0"/>
        <w:jc w:val="both"/>
      </w:pPr>
      <w:r>
        <w:rPr>
          <w:rFonts w:ascii="Times New Roman"/>
          <w:b w:val="false"/>
          <w:i w:val="false"/>
          <w:color w:val="000000"/>
          <w:sz w:val="28"/>
        </w:rPr>
        <w:t>
      әртүрлі түстегі және пішіндегі бөлшектерден қарапайым құрылыстар құрастыра біледі;</w:t>
      </w:r>
    </w:p>
    <w:bookmarkEnd w:id="876"/>
    <w:bookmarkStart w:name="z882" w:id="877"/>
    <w:p>
      <w:pPr>
        <w:spacing w:after="0"/>
        <w:ind w:left="0"/>
        <w:jc w:val="both"/>
      </w:pPr>
      <w:r>
        <w:rPr>
          <w:rFonts w:ascii="Times New Roman"/>
          <w:b w:val="false"/>
          <w:i w:val="false"/>
          <w:color w:val="000000"/>
          <w:sz w:val="28"/>
        </w:rPr>
        <w:t>
      құрылыс бөліктерін ажыратады және атайды; өзі құраған құрылысын қуыршақтың, ойыншықтардың өлшемдерімен үйлестіреді;</w:t>
      </w:r>
    </w:p>
    <w:bookmarkEnd w:id="877"/>
    <w:bookmarkStart w:name="z883" w:id="878"/>
    <w:p>
      <w:pPr>
        <w:spacing w:after="0"/>
        <w:ind w:left="0"/>
        <w:jc w:val="both"/>
      </w:pPr>
      <w:r>
        <w:rPr>
          <w:rFonts w:ascii="Times New Roman"/>
          <w:b w:val="false"/>
          <w:i w:val="false"/>
          <w:color w:val="000000"/>
          <w:sz w:val="28"/>
        </w:rPr>
        <w:t>
      сюжеттік ойын міндеттерін пайдалана отырып, ірі және ұсақ құрылыс материалдарынан заттар құрастыра алады;</w:t>
      </w:r>
    </w:p>
    <w:bookmarkEnd w:id="878"/>
    <w:bookmarkStart w:name="z884" w:id="879"/>
    <w:p>
      <w:pPr>
        <w:spacing w:after="0"/>
        <w:ind w:left="0"/>
        <w:jc w:val="both"/>
      </w:pPr>
      <w:r>
        <w:rPr>
          <w:rFonts w:ascii="Times New Roman"/>
          <w:b w:val="false"/>
          <w:i w:val="false"/>
          <w:color w:val="000000"/>
          <w:sz w:val="28"/>
        </w:rPr>
        <w:t>
      түрлі тәсілдерді пайдаланып, қағаз беттерін түрлендіреді.</w:t>
      </w:r>
    </w:p>
    <w:bookmarkEnd w:id="879"/>
    <w:bookmarkStart w:name="z885" w:id="880"/>
    <w:p>
      <w:pPr>
        <w:spacing w:after="0"/>
        <w:ind w:left="0"/>
        <w:jc w:val="both"/>
      </w:pPr>
      <w:r>
        <w:rPr>
          <w:rFonts w:ascii="Times New Roman"/>
          <w:b w:val="false"/>
          <w:i w:val="false"/>
          <w:color w:val="000000"/>
          <w:sz w:val="28"/>
        </w:rPr>
        <w:t>
      94. Жаратылыстану</w:t>
      </w:r>
    </w:p>
    <w:bookmarkEnd w:id="880"/>
    <w:bookmarkStart w:name="z886" w:id="881"/>
    <w:p>
      <w:pPr>
        <w:spacing w:after="0"/>
        <w:ind w:left="0"/>
        <w:jc w:val="both"/>
      </w:pPr>
      <w:r>
        <w:rPr>
          <w:rFonts w:ascii="Times New Roman"/>
          <w:b w:val="false"/>
          <w:i w:val="false"/>
          <w:color w:val="000000"/>
          <w:sz w:val="28"/>
        </w:rPr>
        <w:t xml:space="preserve">
      1) тірі және өлі табиғат құбылыстары туралы білімді қалыптастыру. </w:t>
      </w:r>
    </w:p>
    <w:bookmarkEnd w:id="881"/>
    <w:bookmarkStart w:name="z887" w:id="882"/>
    <w:p>
      <w:pPr>
        <w:spacing w:after="0"/>
        <w:ind w:left="0"/>
        <w:jc w:val="both"/>
      </w:pPr>
      <w:r>
        <w:rPr>
          <w:rFonts w:ascii="Times New Roman"/>
          <w:b w:val="false"/>
          <w:i w:val="false"/>
          <w:color w:val="000000"/>
          <w:sz w:val="28"/>
        </w:rPr>
        <w:t>
      2) ауа-райының жағдайын анықтау, табиғат құбылыстарын (маусымдық) бақылау дағдыларын қалыптастыру.</w:t>
      </w:r>
    </w:p>
    <w:bookmarkEnd w:id="882"/>
    <w:bookmarkStart w:name="z888" w:id="883"/>
    <w:p>
      <w:pPr>
        <w:spacing w:after="0"/>
        <w:ind w:left="0"/>
        <w:jc w:val="both"/>
      </w:pPr>
      <w:r>
        <w:rPr>
          <w:rFonts w:ascii="Times New Roman"/>
          <w:b w:val="false"/>
          <w:i w:val="false"/>
          <w:color w:val="000000"/>
          <w:sz w:val="28"/>
        </w:rPr>
        <w:t>
      Өсімдіктер әлемі</w:t>
      </w:r>
    </w:p>
    <w:bookmarkEnd w:id="883"/>
    <w:bookmarkStart w:name="z889" w:id="884"/>
    <w:p>
      <w:pPr>
        <w:spacing w:after="0"/>
        <w:ind w:left="0"/>
        <w:jc w:val="both"/>
      </w:pPr>
      <w:r>
        <w:rPr>
          <w:rFonts w:ascii="Times New Roman"/>
          <w:b w:val="false"/>
          <w:i w:val="false"/>
          <w:color w:val="000000"/>
          <w:sz w:val="28"/>
        </w:rPr>
        <w:t>
      Туған өлкенің кейбір өсімдіктері, көкөністері мен жемістері туралы қарапайым ұғымдарды қалыптастыру, бөлме өсімдіктерінің түрлері (шегіргүл, қазтамақ, бегония және тағы басқа) олардың айырмашылықтары туралы білімді қалыптастыру.</w:t>
      </w:r>
    </w:p>
    <w:bookmarkEnd w:id="884"/>
    <w:bookmarkStart w:name="z890" w:id="885"/>
    <w:p>
      <w:pPr>
        <w:spacing w:after="0"/>
        <w:ind w:left="0"/>
        <w:jc w:val="both"/>
      </w:pPr>
      <w:r>
        <w:rPr>
          <w:rFonts w:ascii="Times New Roman"/>
          <w:b w:val="false"/>
          <w:i w:val="false"/>
          <w:color w:val="000000"/>
          <w:sz w:val="28"/>
        </w:rPr>
        <w:t>
      Жануарлар әлемі</w:t>
      </w:r>
    </w:p>
    <w:bookmarkEnd w:id="885"/>
    <w:bookmarkStart w:name="z891" w:id="886"/>
    <w:p>
      <w:pPr>
        <w:spacing w:after="0"/>
        <w:ind w:left="0"/>
        <w:jc w:val="both"/>
      </w:pPr>
      <w:r>
        <w:rPr>
          <w:rFonts w:ascii="Times New Roman"/>
          <w:b w:val="false"/>
          <w:i w:val="false"/>
          <w:color w:val="000000"/>
          <w:sz w:val="28"/>
        </w:rPr>
        <w:t>
      Үй жануарлары мен олардың төлдері туралы білімдерін бекіту.</w:t>
      </w:r>
    </w:p>
    <w:bookmarkEnd w:id="886"/>
    <w:bookmarkStart w:name="z892" w:id="887"/>
    <w:p>
      <w:pPr>
        <w:spacing w:after="0"/>
        <w:ind w:left="0"/>
        <w:jc w:val="both"/>
      </w:pPr>
      <w:r>
        <w:rPr>
          <w:rFonts w:ascii="Times New Roman"/>
          <w:b w:val="false"/>
          <w:i w:val="false"/>
          <w:color w:val="000000"/>
          <w:sz w:val="28"/>
        </w:rPr>
        <w:t xml:space="preserve">
      Жабайы аңдар мен Қазақстанның жер аумағында тіршілік ететін үй жануарлары мен аңдар туралы ұғымдарды қалыптастыру, табиғат бұрышының тіршілік иелерін бақылау дағдыларын қалыптастыру. </w:t>
      </w:r>
    </w:p>
    <w:bookmarkEnd w:id="887"/>
    <w:bookmarkStart w:name="z893" w:id="888"/>
    <w:p>
      <w:pPr>
        <w:spacing w:after="0"/>
        <w:ind w:left="0"/>
        <w:jc w:val="both"/>
      </w:pPr>
      <w:r>
        <w:rPr>
          <w:rFonts w:ascii="Times New Roman"/>
          <w:b w:val="false"/>
          <w:i w:val="false"/>
          <w:color w:val="000000"/>
          <w:sz w:val="28"/>
        </w:rPr>
        <w:t>
      Күтілетін нәтижелер:</w:t>
      </w:r>
    </w:p>
    <w:bookmarkEnd w:id="888"/>
    <w:bookmarkStart w:name="z894" w:id="889"/>
    <w:p>
      <w:pPr>
        <w:spacing w:after="0"/>
        <w:ind w:left="0"/>
        <w:jc w:val="both"/>
      </w:pPr>
      <w:r>
        <w:rPr>
          <w:rFonts w:ascii="Times New Roman"/>
          <w:b w:val="false"/>
          <w:i w:val="false"/>
          <w:color w:val="000000"/>
          <w:sz w:val="28"/>
        </w:rPr>
        <w:t>
      ауа-райының жағдайын анықтай алады;</w:t>
      </w:r>
    </w:p>
    <w:bookmarkEnd w:id="889"/>
    <w:bookmarkStart w:name="z895" w:id="890"/>
    <w:p>
      <w:pPr>
        <w:spacing w:after="0"/>
        <w:ind w:left="0"/>
        <w:jc w:val="both"/>
      </w:pPr>
      <w:r>
        <w:rPr>
          <w:rFonts w:ascii="Times New Roman"/>
          <w:b w:val="false"/>
          <w:i w:val="false"/>
          <w:color w:val="000000"/>
          <w:sz w:val="28"/>
        </w:rPr>
        <w:t>
      туған өлкенің кейбір өсімдіктері туралы ұғымдарға ие;</w:t>
      </w:r>
    </w:p>
    <w:bookmarkEnd w:id="890"/>
    <w:bookmarkStart w:name="z896" w:id="891"/>
    <w:p>
      <w:pPr>
        <w:spacing w:after="0"/>
        <w:ind w:left="0"/>
        <w:jc w:val="both"/>
      </w:pPr>
      <w:r>
        <w:rPr>
          <w:rFonts w:ascii="Times New Roman"/>
          <w:b w:val="false"/>
          <w:i w:val="false"/>
          <w:color w:val="000000"/>
          <w:sz w:val="28"/>
        </w:rPr>
        <w:t xml:space="preserve">
      кейбір көкөністер мен жемістерді дәмінен ажыратады және атайды; </w:t>
      </w:r>
    </w:p>
    <w:bookmarkEnd w:id="891"/>
    <w:bookmarkStart w:name="z897" w:id="892"/>
    <w:p>
      <w:pPr>
        <w:spacing w:after="0"/>
        <w:ind w:left="0"/>
        <w:jc w:val="both"/>
      </w:pPr>
      <w:r>
        <w:rPr>
          <w:rFonts w:ascii="Times New Roman"/>
          <w:b w:val="false"/>
          <w:i w:val="false"/>
          <w:color w:val="000000"/>
          <w:sz w:val="28"/>
        </w:rPr>
        <w:t>
      жануарлар мен олардың төлдерін өздеріне тән белгілері бойынша ажыратады және атайды;</w:t>
      </w:r>
    </w:p>
    <w:bookmarkEnd w:id="892"/>
    <w:bookmarkStart w:name="z898" w:id="893"/>
    <w:p>
      <w:pPr>
        <w:spacing w:after="0"/>
        <w:ind w:left="0"/>
        <w:jc w:val="both"/>
      </w:pPr>
      <w:r>
        <w:rPr>
          <w:rFonts w:ascii="Times New Roman"/>
          <w:b w:val="false"/>
          <w:i w:val="false"/>
          <w:color w:val="000000"/>
          <w:sz w:val="28"/>
        </w:rPr>
        <w:t>
      құстардың мінез-құлқындағы ерекшеліктерге назар аударады;</w:t>
      </w:r>
    </w:p>
    <w:bookmarkEnd w:id="893"/>
    <w:bookmarkStart w:name="z899" w:id="894"/>
    <w:p>
      <w:pPr>
        <w:spacing w:after="0"/>
        <w:ind w:left="0"/>
        <w:jc w:val="both"/>
      </w:pPr>
      <w:r>
        <w:rPr>
          <w:rFonts w:ascii="Times New Roman"/>
          <w:b w:val="false"/>
          <w:i w:val="false"/>
          <w:color w:val="000000"/>
          <w:sz w:val="28"/>
        </w:rPr>
        <w:t>
      табиғат бұрышының тіршілік иелеріне қызығушылық танытады;</w:t>
      </w:r>
    </w:p>
    <w:bookmarkEnd w:id="894"/>
    <w:bookmarkStart w:name="z900" w:id="895"/>
    <w:p>
      <w:pPr>
        <w:spacing w:after="0"/>
        <w:ind w:left="0"/>
        <w:jc w:val="both"/>
      </w:pPr>
      <w:r>
        <w:rPr>
          <w:rFonts w:ascii="Times New Roman"/>
          <w:b w:val="false"/>
          <w:i w:val="false"/>
          <w:color w:val="000000"/>
          <w:sz w:val="28"/>
        </w:rPr>
        <w:t>
      табиғатта өзін ұстай білу ережелері туралы біледі.</w:t>
      </w:r>
    </w:p>
    <w:bookmarkEnd w:id="895"/>
    <w:bookmarkStart w:name="z901" w:id="896"/>
    <w:p>
      <w:pPr>
        <w:spacing w:after="0"/>
        <w:ind w:left="0"/>
        <w:jc w:val="left"/>
      </w:pPr>
      <w:r>
        <w:rPr>
          <w:rFonts w:ascii="Times New Roman"/>
          <w:b/>
          <w:i w:val="false"/>
          <w:color w:val="000000"/>
        </w:rPr>
        <w:t xml:space="preserve"> 9-параграф. ІI жартыжылдық</w:t>
      </w:r>
    </w:p>
    <w:bookmarkEnd w:id="896"/>
    <w:bookmarkStart w:name="z902" w:id="897"/>
    <w:p>
      <w:pPr>
        <w:spacing w:after="0"/>
        <w:ind w:left="0"/>
        <w:jc w:val="both"/>
      </w:pPr>
      <w:r>
        <w:rPr>
          <w:rFonts w:ascii="Times New Roman"/>
          <w:b w:val="false"/>
          <w:i w:val="false"/>
          <w:color w:val="000000"/>
          <w:sz w:val="28"/>
        </w:rPr>
        <w:t>
      95. Қарапайым математикалық ұғымдарды қалыптастыру</w:t>
      </w:r>
    </w:p>
    <w:bookmarkEnd w:id="897"/>
    <w:bookmarkStart w:name="z903" w:id="898"/>
    <w:p>
      <w:pPr>
        <w:spacing w:after="0"/>
        <w:ind w:left="0"/>
        <w:jc w:val="both"/>
      </w:pPr>
      <w:r>
        <w:rPr>
          <w:rFonts w:ascii="Times New Roman"/>
          <w:b w:val="false"/>
          <w:i w:val="false"/>
          <w:color w:val="000000"/>
          <w:sz w:val="28"/>
        </w:rPr>
        <w:t>
      Сан. "Көп", "біреу", "бір-бірден", "бір де біреуі жоқ" ұғымдарын ажырату дағдыларын жетілдіру; екі тең немесе тең емес заттар тобын салыстыра білу, бір топтағы заттарды екінші топтағы заттарға беттестіру және тұстастыру тәсілдерін пайдалану.</w:t>
      </w:r>
    </w:p>
    <w:bookmarkEnd w:id="898"/>
    <w:bookmarkStart w:name="z904" w:id="899"/>
    <w:p>
      <w:pPr>
        <w:spacing w:after="0"/>
        <w:ind w:left="0"/>
        <w:jc w:val="both"/>
      </w:pPr>
      <w:r>
        <w:rPr>
          <w:rFonts w:ascii="Times New Roman"/>
          <w:b w:val="false"/>
          <w:i w:val="false"/>
          <w:color w:val="000000"/>
          <w:sz w:val="28"/>
        </w:rPr>
        <w:t>
      Шама. Екі қарама-қарсы және бірдей заттарды ұзындығы, ені, биіктігі мен жуандығы бойынша салыстыра білуді бекіту.</w:t>
      </w:r>
    </w:p>
    <w:bookmarkEnd w:id="899"/>
    <w:bookmarkStart w:name="z905" w:id="900"/>
    <w:p>
      <w:pPr>
        <w:spacing w:after="0"/>
        <w:ind w:left="0"/>
        <w:jc w:val="both"/>
      </w:pPr>
      <w:r>
        <w:rPr>
          <w:rFonts w:ascii="Times New Roman"/>
          <w:b w:val="false"/>
          <w:i w:val="false"/>
          <w:color w:val="000000"/>
          <w:sz w:val="28"/>
        </w:rPr>
        <w:t>
      Геометриялық пішіндер</w:t>
      </w:r>
    </w:p>
    <w:bookmarkEnd w:id="900"/>
    <w:bookmarkStart w:name="z906" w:id="901"/>
    <w:p>
      <w:pPr>
        <w:spacing w:after="0"/>
        <w:ind w:left="0"/>
        <w:jc w:val="both"/>
      </w:pPr>
      <w:r>
        <w:rPr>
          <w:rFonts w:ascii="Times New Roman"/>
          <w:b w:val="false"/>
          <w:i w:val="false"/>
          <w:color w:val="000000"/>
          <w:sz w:val="28"/>
        </w:rPr>
        <w:t>
      Геометриялық пішіндер туралы білімдерін нақтылау: дөңгелек, шаршы, үшбұрыш.</w:t>
      </w:r>
    </w:p>
    <w:bookmarkEnd w:id="901"/>
    <w:bookmarkStart w:name="z907" w:id="902"/>
    <w:p>
      <w:pPr>
        <w:spacing w:after="0"/>
        <w:ind w:left="0"/>
        <w:jc w:val="both"/>
      </w:pPr>
      <w:r>
        <w:rPr>
          <w:rFonts w:ascii="Times New Roman"/>
          <w:b w:val="false"/>
          <w:i w:val="false"/>
          <w:color w:val="000000"/>
          <w:sz w:val="28"/>
        </w:rPr>
        <w:t>
      Кеңістікті, уақытты бағдарлау</w:t>
      </w:r>
    </w:p>
    <w:bookmarkEnd w:id="902"/>
    <w:bookmarkStart w:name="z908" w:id="903"/>
    <w:p>
      <w:pPr>
        <w:spacing w:after="0"/>
        <w:ind w:left="0"/>
        <w:jc w:val="both"/>
      </w:pPr>
      <w:r>
        <w:rPr>
          <w:rFonts w:ascii="Times New Roman"/>
          <w:b w:val="false"/>
          <w:i w:val="false"/>
          <w:color w:val="000000"/>
          <w:sz w:val="28"/>
        </w:rPr>
        <w:t xml:space="preserve">
      Кеңістікті және уақытты бағдарлауға үйрету. Тәуліктің қарама-қарсы бөліктерін анықтауға үйрету. </w:t>
      </w:r>
    </w:p>
    <w:bookmarkEnd w:id="903"/>
    <w:bookmarkStart w:name="z909" w:id="904"/>
    <w:p>
      <w:pPr>
        <w:spacing w:after="0"/>
        <w:ind w:left="0"/>
        <w:jc w:val="both"/>
      </w:pPr>
      <w:r>
        <w:rPr>
          <w:rFonts w:ascii="Times New Roman"/>
          <w:b w:val="false"/>
          <w:i w:val="false"/>
          <w:color w:val="000000"/>
          <w:sz w:val="28"/>
        </w:rPr>
        <w:t>
      Күтілетін нәтижелер:</w:t>
      </w:r>
    </w:p>
    <w:bookmarkEnd w:id="904"/>
    <w:bookmarkStart w:name="z910" w:id="905"/>
    <w:p>
      <w:pPr>
        <w:spacing w:after="0"/>
        <w:ind w:left="0"/>
        <w:jc w:val="both"/>
      </w:pPr>
      <w:r>
        <w:rPr>
          <w:rFonts w:ascii="Times New Roman"/>
          <w:b w:val="false"/>
          <w:i w:val="false"/>
          <w:color w:val="000000"/>
          <w:sz w:val="28"/>
        </w:rPr>
        <w:t>
      "көп", "бір", "бір-бірден", "бірде-біреуі жоқ" түсініктерін біледі;</w:t>
      </w:r>
    </w:p>
    <w:bookmarkEnd w:id="905"/>
    <w:bookmarkStart w:name="z911" w:id="906"/>
    <w:p>
      <w:pPr>
        <w:spacing w:after="0"/>
        <w:ind w:left="0"/>
        <w:jc w:val="both"/>
      </w:pPr>
      <w:r>
        <w:rPr>
          <w:rFonts w:ascii="Times New Roman"/>
          <w:b w:val="false"/>
          <w:i w:val="false"/>
          <w:color w:val="000000"/>
          <w:sz w:val="28"/>
        </w:rPr>
        <w:t>
      ұзындығы, ені, биіктігі, жуандығы бойынша бірдей екі әртүрлі және бірдей заттарды салыстыруды біледі;</w:t>
      </w:r>
    </w:p>
    <w:bookmarkEnd w:id="906"/>
    <w:bookmarkStart w:name="z912" w:id="907"/>
    <w:p>
      <w:pPr>
        <w:spacing w:after="0"/>
        <w:ind w:left="0"/>
        <w:jc w:val="both"/>
      </w:pPr>
      <w:r>
        <w:rPr>
          <w:rFonts w:ascii="Times New Roman"/>
          <w:b w:val="false"/>
          <w:i w:val="false"/>
          <w:color w:val="000000"/>
          <w:sz w:val="28"/>
        </w:rPr>
        <w:t>
      салыстыру нәтижесін сөзбен жеткізеді;</w:t>
      </w:r>
    </w:p>
    <w:bookmarkEnd w:id="907"/>
    <w:bookmarkStart w:name="z913" w:id="908"/>
    <w:p>
      <w:pPr>
        <w:spacing w:after="0"/>
        <w:ind w:left="0"/>
        <w:jc w:val="both"/>
      </w:pPr>
      <w:r>
        <w:rPr>
          <w:rFonts w:ascii="Times New Roman"/>
          <w:b w:val="false"/>
          <w:i w:val="false"/>
          <w:color w:val="000000"/>
          <w:sz w:val="28"/>
        </w:rPr>
        <w:t>
      геометриялық пішіндерді біледі;</w:t>
      </w:r>
    </w:p>
    <w:bookmarkEnd w:id="908"/>
    <w:bookmarkStart w:name="z914" w:id="909"/>
    <w:p>
      <w:pPr>
        <w:spacing w:after="0"/>
        <w:ind w:left="0"/>
        <w:jc w:val="both"/>
      </w:pPr>
      <w:r>
        <w:rPr>
          <w:rFonts w:ascii="Times New Roman"/>
          <w:b w:val="false"/>
          <w:i w:val="false"/>
          <w:color w:val="000000"/>
          <w:sz w:val="28"/>
        </w:rPr>
        <w:t>
      кеңістік пен уақытты бағдарлай біледі;</w:t>
      </w:r>
    </w:p>
    <w:bookmarkEnd w:id="909"/>
    <w:bookmarkStart w:name="z915" w:id="910"/>
    <w:p>
      <w:pPr>
        <w:spacing w:after="0"/>
        <w:ind w:left="0"/>
        <w:jc w:val="both"/>
      </w:pPr>
      <w:r>
        <w:rPr>
          <w:rFonts w:ascii="Times New Roman"/>
          <w:b w:val="false"/>
          <w:i w:val="false"/>
          <w:color w:val="000000"/>
          <w:sz w:val="28"/>
        </w:rPr>
        <w:t>
      оң және сол қолдарын ажырата алады.</w:t>
      </w:r>
    </w:p>
    <w:bookmarkEnd w:id="910"/>
    <w:bookmarkStart w:name="z916" w:id="911"/>
    <w:p>
      <w:pPr>
        <w:spacing w:after="0"/>
        <w:ind w:left="0"/>
        <w:jc w:val="both"/>
      </w:pPr>
      <w:r>
        <w:rPr>
          <w:rFonts w:ascii="Times New Roman"/>
          <w:b w:val="false"/>
          <w:i w:val="false"/>
          <w:color w:val="000000"/>
          <w:sz w:val="28"/>
        </w:rPr>
        <w:t>
      96. Құрастыру</w:t>
      </w:r>
    </w:p>
    <w:bookmarkEnd w:id="911"/>
    <w:bookmarkStart w:name="z917" w:id="912"/>
    <w:p>
      <w:pPr>
        <w:spacing w:after="0"/>
        <w:ind w:left="0"/>
        <w:jc w:val="both"/>
      </w:pPr>
      <w:r>
        <w:rPr>
          <w:rFonts w:ascii="Times New Roman"/>
          <w:b w:val="false"/>
          <w:i w:val="false"/>
          <w:color w:val="000000"/>
          <w:sz w:val="28"/>
        </w:rPr>
        <w:t>
      1) құрылыс материалдарынан құрастыру</w:t>
      </w:r>
    </w:p>
    <w:bookmarkEnd w:id="912"/>
    <w:bookmarkStart w:name="z918" w:id="913"/>
    <w:p>
      <w:pPr>
        <w:spacing w:after="0"/>
        <w:ind w:left="0"/>
        <w:jc w:val="both"/>
      </w:pPr>
      <w:r>
        <w:rPr>
          <w:rFonts w:ascii="Times New Roman"/>
          <w:b w:val="false"/>
          <w:i w:val="false"/>
          <w:color w:val="000000"/>
          <w:sz w:val="28"/>
        </w:rPr>
        <w:t>
      2) құрылыс материалының негізгі бөлшектері, олардың бөлшектері туралы білімді қалыптастыру, оларды түсі, шамасы бойынша тану. Сюжеті бойынша біріктіру және ойнау арқылы құрылыс салу кезінде шығармашылық қиялды қалыптастыру.</w:t>
      </w:r>
    </w:p>
    <w:bookmarkEnd w:id="913"/>
    <w:bookmarkStart w:name="z919" w:id="914"/>
    <w:p>
      <w:pPr>
        <w:spacing w:after="0"/>
        <w:ind w:left="0"/>
        <w:jc w:val="both"/>
      </w:pPr>
      <w:r>
        <w:rPr>
          <w:rFonts w:ascii="Times New Roman"/>
          <w:b w:val="false"/>
          <w:i w:val="false"/>
          <w:color w:val="000000"/>
          <w:sz w:val="28"/>
        </w:rPr>
        <w:t>
      3) қағаздан құрастыру. Қағаз беттерін көлемді пішіндерге өзгертуге үйрету.</w:t>
      </w:r>
    </w:p>
    <w:bookmarkEnd w:id="914"/>
    <w:bookmarkStart w:name="z920" w:id="915"/>
    <w:p>
      <w:pPr>
        <w:spacing w:after="0"/>
        <w:ind w:left="0"/>
        <w:jc w:val="both"/>
      </w:pPr>
      <w:r>
        <w:rPr>
          <w:rFonts w:ascii="Times New Roman"/>
          <w:b w:val="false"/>
          <w:i w:val="false"/>
          <w:color w:val="000000"/>
          <w:sz w:val="28"/>
        </w:rPr>
        <w:t>
      Күтілетін нәтижелер:</w:t>
      </w:r>
    </w:p>
    <w:bookmarkEnd w:id="915"/>
    <w:bookmarkStart w:name="z921" w:id="916"/>
    <w:p>
      <w:pPr>
        <w:spacing w:after="0"/>
        <w:ind w:left="0"/>
        <w:jc w:val="both"/>
      </w:pPr>
      <w:r>
        <w:rPr>
          <w:rFonts w:ascii="Times New Roman"/>
          <w:b w:val="false"/>
          <w:i w:val="false"/>
          <w:color w:val="000000"/>
          <w:sz w:val="28"/>
        </w:rPr>
        <w:t>
      құрылыс материалдарының бөліктерін біледі және атайды,оларды түрлі тәсілдермен орналастырады;</w:t>
      </w:r>
    </w:p>
    <w:bookmarkEnd w:id="916"/>
    <w:bookmarkStart w:name="z922" w:id="917"/>
    <w:p>
      <w:pPr>
        <w:spacing w:after="0"/>
        <w:ind w:left="0"/>
        <w:jc w:val="both"/>
      </w:pPr>
      <w:r>
        <w:rPr>
          <w:rFonts w:ascii="Times New Roman"/>
          <w:b w:val="false"/>
          <w:i w:val="false"/>
          <w:color w:val="000000"/>
          <w:sz w:val="28"/>
        </w:rPr>
        <w:t>
      түсі және көлемі бойынша ажырата алады;</w:t>
      </w:r>
    </w:p>
    <w:bookmarkEnd w:id="917"/>
    <w:bookmarkStart w:name="z923" w:id="918"/>
    <w:p>
      <w:pPr>
        <w:spacing w:after="0"/>
        <w:ind w:left="0"/>
        <w:jc w:val="both"/>
      </w:pPr>
      <w:r>
        <w:rPr>
          <w:rFonts w:ascii="Times New Roman"/>
          <w:b w:val="false"/>
          <w:i w:val="false"/>
          <w:color w:val="000000"/>
          <w:sz w:val="28"/>
        </w:rPr>
        <w:t>
      қарапайым құрылыстарды құрастырады;</w:t>
      </w:r>
    </w:p>
    <w:bookmarkEnd w:id="918"/>
    <w:bookmarkStart w:name="z924" w:id="919"/>
    <w:p>
      <w:pPr>
        <w:spacing w:after="0"/>
        <w:ind w:left="0"/>
        <w:jc w:val="both"/>
      </w:pPr>
      <w:r>
        <w:rPr>
          <w:rFonts w:ascii="Times New Roman"/>
          <w:b w:val="false"/>
          <w:i w:val="false"/>
          <w:color w:val="000000"/>
          <w:sz w:val="28"/>
        </w:rPr>
        <w:t>
      түрлі құрастыру       тәсілдерін қолдана отырып қағаз парағын түрлендіреді.</w:t>
      </w:r>
    </w:p>
    <w:bookmarkEnd w:id="919"/>
    <w:bookmarkStart w:name="z925" w:id="920"/>
    <w:p>
      <w:pPr>
        <w:spacing w:after="0"/>
        <w:ind w:left="0"/>
        <w:jc w:val="both"/>
      </w:pPr>
      <w:r>
        <w:rPr>
          <w:rFonts w:ascii="Times New Roman"/>
          <w:b w:val="false"/>
          <w:i w:val="false"/>
          <w:color w:val="000000"/>
          <w:sz w:val="28"/>
        </w:rPr>
        <w:t>
      97. Жаратылыстану</w:t>
      </w:r>
    </w:p>
    <w:bookmarkEnd w:id="920"/>
    <w:bookmarkStart w:name="z926" w:id="921"/>
    <w:p>
      <w:pPr>
        <w:spacing w:after="0"/>
        <w:ind w:left="0"/>
        <w:jc w:val="both"/>
      </w:pPr>
      <w:r>
        <w:rPr>
          <w:rFonts w:ascii="Times New Roman"/>
          <w:b w:val="false"/>
          <w:i w:val="false"/>
          <w:color w:val="000000"/>
          <w:sz w:val="28"/>
        </w:rPr>
        <w:t>
      Өсімдіктер әлемі</w:t>
      </w:r>
    </w:p>
    <w:bookmarkEnd w:id="921"/>
    <w:bookmarkStart w:name="z927" w:id="922"/>
    <w:p>
      <w:pPr>
        <w:spacing w:after="0"/>
        <w:ind w:left="0"/>
        <w:jc w:val="both"/>
      </w:pPr>
      <w:r>
        <w:rPr>
          <w:rFonts w:ascii="Times New Roman"/>
          <w:b w:val="false"/>
          <w:i w:val="false"/>
          <w:color w:val="000000"/>
          <w:sz w:val="28"/>
        </w:rPr>
        <w:t>
      1) туған өлкенің кейбір өсімдіктері, көкөністері мен жемістері туралы қарапайым ұғымдарды қалыптастыру. Жуа және гүлдердің және тағы басқа тұқымдарын (шырайгүл, барқытгүл) бақылау.</w:t>
      </w:r>
    </w:p>
    <w:bookmarkEnd w:id="922"/>
    <w:bookmarkStart w:name="z928" w:id="923"/>
    <w:p>
      <w:pPr>
        <w:spacing w:after="0"/>
        <w:ind w:left="0"/>
        <w:jc w:val="both"/>
      </w:pPr>
      <w:r>
        <w:rPr>
          <w:rFonts w:ascii="Times New Roman"/>
          <w:b w:val="false"/>
          <w:i w:val="false"/>
          <w:color w:val="000000"/>
          <w:sz w:val="28"/>
        </w:rPr>
        <w:t>
      2) бөлме өсімдіктерінің түрлері (шегіргүл, қазтамақ, бегония, қырмызыгүл, қоңыраугүл және тағы басқа) олардың айырмашылықтары туралы білімді қалыптастыру.</w:t>
      </w:r>
    </w:p>
    <w:bookmarkEnd w:id="923"/>
    <w:bookmarkStart w:name="z929" w:id="924"/>
    <w:p>
      <w:pPr>
        <w:spacing w:after="0"/>
        <w:ind w:left="0"/>
        <w:jc w:val="both"/>
      </w:pPr>
      <w:r>
        <w:rPr>
          <w:rFonts w:ascii="Times New Roman"/>
          <w:b w:val="false"/>
          <w:i w:val="false"/>
          <w:color w:val="000000"/>
          <w:sz w:val="28"/>
        </w:rPr>
        <w:t>
      Жануарлар әлемі</w:t>
      </w:r>
    </w:p>
    <w:bookmarkEnd w:id="924"/>
    <w:bookmarkStart w:name="z930" w:id="925"/>
    <w:p>
      <w:pPr>
        <w:spacing w:after="0"/>
        <w:ind w:left="0"/>
        <w:jc w:val="both"/>
      </w:pPr>
      <w:r>
        <w:rPr>
          <w:rFonts w:ascii="Times New Roman"/>
          <w:b w:val="false"/>
          <w:i w:val="false"/>
          <w:color w:val="000000"/>
          <w:sz w:val="28"/>
        </w:rPr>
        <w:t>
      Үй жануарлары мен олардың төлдері туралы білімдерін бекіту.</w:t>
      </w:r>
    </w:p>
    <w:bookmarkEnd w:id="925"/>
    <w:bookmarkStart w:name="z931" w:id="926"/>
    <w:p>
      <w:pPr>
        <w:spacing w:after="0"/>
        <w:ind w:left="0"/>
        <w:jc w:val="both"/>
      </w:pPr>
      <w:r>
        <w:rPr>
          <w:rFonts w:ascii="Times New Roman"/>
          <w:b w:val="false"/>
          <w:i w:val="false"/>
          <w:color w:val="000000"/>
          <w:sz w:val="28"/>
        </w:rPr>
        <w:t>
      Қазақстанның жер аумағында тіршілік ететін жабайы аңдар туралы ұғымдарды қалыптастыру.</w:t>
      </w:r>
    </w:p>
    <w:bookmarkEnd w:id="926"/>
    <w:bookmarkStart w:name="z932" w:id="927"/>
    <w:p>
      <w:pPr>
        <w:spacing w:after="0"/>
        <w:ind w:left="0"/>
        <w:jc w:val="both"/>
      </w:pPr>
      <w:r>
        <w:rPr>
          <w:rFonts w:ascii="Times New Roman"/>
          <w:b w:val="false"/>
          <w:i w:val="false"/>
          <w:color w:val="000000"/>
          <w:sz w:val="28"/>
        </w:rPr>
        <w:t xml:space="preserve">
      Табиғат бұрышының тіршілік иелерін бақылау дағдыларын қалыптастыру. </w:t>
      </w:r>
    </w:p>
    <w:bookmarkEnd w:id="927"/>
    <w:bookmarkStart w:name="z933" w:id="928"/>
    <w:p>
      <w:pPr>
        <w:spacing w:after="0"/>
        <w:ind w:left="0"/>
        <w:jc w:val="both"/>
      </w:pPr>
      <w:r>
        <w:rPr>
          <w:rFonts w:ascii="Times New Roman"/>
          <w:b w:val="false"/>
          <w:i w:val="false"/>
          <w:color w:val="000000"/>
          <w:sz w:val="28"/>
        </w:rPr>
        <w:t>
      Күтілетін нәтижелер:</w:t>
      </w:r>
    </w:p>
    <w:bookmarkEnd w:id="928"/>
    <w:bookmarkStart w:name="z934" w:id="929"/>
    <w:p>
      <w:pPr>
        <w:spacing w:after="0"/>
        <w:ind w:left="0"/>
        <w:jc w:val="both"/>
      </w:pPr>
      <w:r>
        <w:rPr>
          <w:rFonts w:ascii="Times New Roman"/>
          <w:b w:val="false"/>
          <w:i w:val="false"/>
          <w:color w:val="000000"/>
          <w:sz w:val="28"/>
        </w:rPr>
        <w:t>
      ауа-райының жағдайын анықтай алады;</w:t>
      </w:r>
    </w:p>
    <w:bookmarkEnd w:id="929"/>
    <w:bookmarkStart w:name="z935" w:id="930"/>
    <w:p>
      <w:pPr>
        <w:spacing w:after="0"/>
        <w:ind w:left="0"/>
        <w:jc w:val="both"/>
      </w:pPr>
      <w:r>
        <w:rPr>
          <w:rFonts w:ascii="Times New Roman"/>
          <w:b w:val="false"/>
          <w:i w:val="false"/>
          <w:color w:val="000000"/>
          <w:sz w:val="28"/>
        </w:rPr>
        <w:t xml:space="preserve">
      туған өлкенің кейбір өсімдіктері туралы біледі; </w:t>
      </w:r>
    </w:p>
    <w:bookmarkEnd w:id="930"/>
    <w:bookmarkStart w:name="z936" w:id="931"/>
    <w:p>
      <w:pPr>
        <w:spacing w:after="0"/>
        <w:ind w:left="0"/>
        <w:jc w:val="both"/>
      </w:pPr>
      <w:r>
        <w:rPr>
          <w:rFonts w:ascii="Times New Roman"/>
          <w:b w:val="false"/>
          <w:i w:val="false"/>
          <w:color w:val="000000"/>
          <w:sz w:val="28"/>
        </w:rPr>
        <w:t>
      гүлдейтін шөпті өсімдіктерді өзіне тән сипаты бойынша, көкөністер мен жемістерді дәмі бойынша атайды және ажыратады;</w:t>
      </w:r>
    </w:p>
    <w:bookmarkEnd w:id="931"/>
    <w:bookmarkStart w:name="z937" w:id="932"/>
    <w:p>
      <w:pPr>
        <w:spacing w:after="0"/>
        <w:ind w:left="0"/>
        <w:jc w:val="both"/>
      </w:pPr>
      <w:r>
        <w:rPr>
          <w:rFonts w:ascii="Times New Roman"/>
          <w:b w:val="false"/>
          <w:i w:val="false"/>
          <w:color w:val="000000"/>
          <w:sz w:val="28"/>
        </w:rPr>
        <w:t>
      жануарлар мен олардың төлдерін өздеріне тән белгілері бойынша атайды және ажыратады;</w:t>
      </w:r>
    </w:p>
    <w:bookmarkEnd w:id="932"/>
    <w:bookmarkStart w:name="z938" w:id="933"/>
    <w:p>
      <w:pPr>
        <w:spacing w:after="0"/>
        <w:ind w:left="0"/>
        <w:jc w:val="both"/>
      </w:pPr>
      <w:r>
        <w:rPr>
          <w:rFonts w:ascii="Times New Roman"/>
          <w:b w:val="false"/>
          <w:i w:val="false"/>
          <w:color w:val="000000"/>
          <w:sz w:val="28"/>
        </w:rPr>
        <w:t>
      қардың, судың, құмның қасиеттерін біледі;</w:t>
      </w:r>
    </w:p>
    <w:bookmarkEnd w:id="933"/>
    <w:bookmarkStart w:name="z939" w:id="934"/>
    <w:p>
      <w:pPr>
        <w:spacing w:after="0"/>
        <w:ind w:left="0"/>
        <w:jc w:val="both"/>
      </w:pPr>
      <w:r>
        <w:rPr>
          <w:rFonts w:ascii="Times New Roman"/>
          <w:b w:val="false"/>
          <w:i w:val="false"/>
          <w:color w:val="000000"/>
          <w:sz w:val="28"/>
        </w:rPr>
        <w:t>
      табиғатта өзін ұстай білу ережелерін түсінеді.</w:t>
      </w:r>
    </w:p>
    <w:bookmarkEnd w:id="934"/>
    <w:bookmarkStart w:name="z940" w:id="935"/>
    <w:p>
      <w:pPr>
        <w:spacing w:after="0"/>
        <w:ind w:left="0"/>
        <w:jc w:val="both"/>
      </w:pPr>
      <w:r>
        <w:rPr>
          <w:rFonts w:ascii="Times New Roman"/>
          <w:b w:val="false"/>
          <w:i w:val="false"/>
          <w:color w:val="000000"/>
          <w:sz w:val="28"/>
        </w:rPr>
        <w:t>
      10-параграф. "Шығармашылық" білім беру саласы</w:t>
      </w:r>
    </w:p>
    <w:bookmarkEnd w:id="935"/>
    <w:bookmarkStart w:name="z941" w:id="936"/>
    <w:p>
      <w:pPr>
        <w:spacing w:after="0"/>
        <w:ind w:left="0"/>
        <w:jc w:val="both"/>
      </w:pPr>
      <w:r>
        <w:rPr>
          <w:rFonts w:ascii="Times New Roman"/>
          <w:b w:val="false"/>
          <w:i w:val="false"/>
          <w:color w:val="000000"/>
          <w:sz w:val="28"/>
        </w:rPr>
        <w:t>
      98. "Шығармашылық" білім беру саласының базалық мазмұны сурет салу, мүсіндеу, аппликация, музыка ұйымдастырылған оқу қызметінде іске асырылады.</w:t>
      </w:r>
    </w:p>
    <w:bookmarkEnd w:id="936"/>
    <w:bookmarkStart w:name="z942" w:id="937"/>
    <w:p>
      <w:pPr>
        <w:spacing w:after="0"/>
        <w:ind w:left="0"/>
        <w:jc w:val="both"/>
      </w:pPr>
      <w:r>
        <w:rPr>
          <w:rFonts w:ascii="Times New Roman"/>
          <w:b w:val="false"/>
          <w:i w:val="false"/>
          <w:color w:val="000000"/>
          <w:sz w:val="28"/>
        </w:rPr>
        <w:t>
      99. Мақсаты балалардың шығармашылық қабілеттерін, эстетикалық талғамын дамыту болып табылады.</w:t>
      </w:r>
    </w:p>
    <w:bookmarkEnd w:id="937"/>
    <w:bookmarkStart w:name="z943" w:id="938"/>
    <w:p>
      <w:pPr>
        <w:spacing w:after="0"/>
        <w:ind w:left="0"/>
        <w:jc w:val="both"/>
      </w:pPr>
      <w:r>
        <w:rPr>
          <w:rFonts w:ascii="Times New Roman"/>
          <w:b w:val="false"/>
          <w:i w:val="false"/>
          <w:color w:val="000000"/>
          <w:sz w:val="28"/>
        </w:rPr>
        <w:t>
      100. Міндеттері:</w:t>
      </w:r>
    </w:p>
    <w:bookmarkEnd w:id="938"/>
    <w:bookmarkStart w:name="z944" w:id="939"/>
    <w:p>
      <w:pPr>
        <w:spacing w:after="0"/>
        <w:ind w:left="0"/>
        <w:jc w:val="both"/>
      </w:pPr>
      <w:r>
        <w:rPr>
          <w:rFonts w:ascii="Times New Roman"/>
          <w:b w:val="false"/>
          <w:i w:val="false"/>
          <w:color w:val="000000"/>
          <w:sz w:val="28"/>
        </w:rPr>
        <w:t>
      бейнелеу өнеріне қызығушылықты қалыптастыру, шығармашылық ойлауы мен қиялдауын дамыту;</w:t>
      </w:r>
    </w:p>
    <w:bookmarkEnd w:id="939"/>
    <w:bookmarkStart w:name="z945" w:id="940"/>
    <w:p>
      <w:pPr>
        <w:spacing w:after="0"/>
        <w:ind w:left="0"/>
        <w:jc w:val="both"/>
      </w:pPr>
      <w:r>
        <w:rPr>
          <w:rFonts w:ascii="Times New Roman"/>
          <w:b w:val="false"/>
          <w:i w:val="false"/>
          <w:color w:val="000000"/>
          <w:sz w:val="28"/>
        </w:rPr>
        <w:t>
      көзбен қол үйлесімін дамыту;</w:t>
      </w:r>
    </w:p>
    <w:bookmarkEnd w:id="940"/>
    <w:bookmarkStart w:name="z946" w:id="941"/>
    <w:p>
      <w:pPr>
        <w:spacing w:after="0"/>
        <w:ind w:left="0"/>
        <w:jc w:val="both"/>
      </w:pPr>
      <w:r>
        <w:rPr>
          <w:rFonts w:ascii="Times New Roman"/>
          <w:b w:val="false"/>
          <w:i w:val="false"/>
          <w:color w:val="000000"/>
          <w:sz w:val="28"/>
        </w:rPr>
        <w:t>
      қарапайым заттарды, құбылыстарды, ертегі кейіпкерлерінің пішінін, түстерін, бөліктердің орналасуын бере отырып, бейнелеу біліктері мен дағдыларды қалыптастыру;</w:t>
      </w:r>
    </w:p>
    <w:bookmarkEnd w:id="941"/>
    <w:bookmarkStart w:name="z947" w:id="942"/>
    <w:p>
      <w:pPr>
        <w:spacing w:after="0"/>
        <w:ind w:left="0"/>
        <w:jc w:val="both"/>
      </w:pPr>
      <w:r>
        <w:rPr>
          <w:rFonts w:ascii="Times New Roman"/>
          <w:b w:val="false"/>
          <w:i w:val="false"/>
          <w:color w:val="000000"/>
          <w:sz w:val="28"/>
        </w:rPr>
        <w:t>
      өнер туындыларымен, халық ойыншықтарымен, қазақ және басқа халықтардың сәндік-қолданбалы өнер туындыларымен таныстыруды жалғастыру;</w:t>
      </w:r>
    </w:p>
    <w:bookmarkEnd w:id="942"/>
    <w:bookmarkStart w:name="z948" w:id="943"/>
    <w:p>
      <w:pPr>
        <w:spacing w:after="0"/>
        <w:ind w:left="0"/>
        <w:jc w:val="both"/>
      </w:pPr>
      <w:r>
        <w:rPr>
          <w:rFonts w:ascii="Times New Roman"/>
          <w:b w:val="false"/>
          <w:i w:val="false"/>
          <w:color w:val="000000"/>
          <w:sz w:val="28"/>
        </w:rPr>
        <w:t>
      қоршаған шынайы әлемнің эстетикалық жағына қызығушылықты, балалардың өз ойын білдіруі мен музыкалық қабілеттіліктерін дамыту;</w:t>
      </w:r>
    </w:p>
    <w:bookmarkEnd w:id="943"/>
    <w:bookmarkStart w:name="z949" w:id="944"/>
    <w:p>
      <w:pPr>
        <w:spacing w:after="0"/>
        <w:ind w:left="0"/>
        <w:jc w:val="both"/>
      </w:pPr>
      <w:r>
        <w:rPr>
          <w:rFonts w:ascii="Times New Roman"/>
          <w:b w:val="false"/>
          <w:i w:val="false"/>
          <w:color w:val="000000"/>
          <w:sz w:val="28"/>
        </w:rPr>
        <w:t>
      балалардың өнімді іс-әрекетінің түрлерін дамыту;</w:t>
      </w:r>
    </w:p>
    <w:bookmarkEnd w:id="944"/>
    <w:bookmarkStart w:name="z950" w:id="945"/>
    <w:p>
      <w:pPr>
        <w:spacing w:after="0"/>
        <w:ind w:left="0"/>
        <w:jc w:val="both"/>
      </w:pPr>
      <w:r>
        <w:rPr>
          <w:rFonts w:ascii="Times New Roman"/>
          <w:b w:val="false"/>
          <w:i w:val="false"/>
          <w:color w:val="000000"/>
          <w:sz w:val="28"/>
        </w:rPr>
        <w:t>
      балаларды тұтас қағаз парағына бейнелерді орналастыруға үйрету.</w:t>
      </w:r>
    </w:p>
    <w:bookmarkEnd w:id="945"/>
    <w:bookmarkStart w:name="z951" w:id="946"/>
    <w:p>
      <w:pPr>
        <w:spacing w:after="0"/>
        <w:ind w:left="0"/>
        <w:jc w:val="left"/>
      </w:pPr>
      <w:r>
        <w:rPr>
          <w:rFonts w:ascii="Times New Roman"/>
          <w:b/>
          <w:i w:val="false"/>
          <w:color w:val="000000"/>
        </w:rPr>
        <w:t xml:space="preserve"> 10-параграф. І жартыжылдық</w:t>
      </w:r>
    </w:p>
    <w:bookmarkEnd w:id="946"/>
    <w:bookmarkStart w:name="z952" w:id="947"/>
    <w:p>
      <w:pPr>
        <w:spacing w:after="0"/>
        <w:ind w:left="0"/>
        <w:jc w:val="both"/>
      </w:pPr>
      <w:r>
        <w:rPr>
          <w:rFonts w:ascii="Times New Roman"/>
          <w:b w:val="false"/>
          <w:i w:val="false"/>
          <w:color w:val="000000"/>
          <w:sz w:val="28"/>
        </w:rPr>
        <w:t>
      101. Сурет салу</w:t>
      </w:r>
    </w:p>
    <w:bookmarkEnd w:id="947"/>
    <w:bookmarkStart w:name="z953" w:id="948"/>
    <w:p>
      <w:pPr>
        <w:spacing w:after="0"/>
        <w:ind w:left="0"/>
        <w:jc w:val="both"/>
      </w:pPr>
      <w:r>
        <w:rPr>
          <w:rFonts w:ascii="Times New Roman"/>
          <w:b w:val="false"/>
          <w:i w:val="false"/>
          <w:color w:val="000000"/>
          <w:sz w:val="28"/>
        </w:rPr>
        <w:t xml:space="preserve">
      Заттық сурет салу. Түрлі бағытта тура сызықтарды, олардың қиылысуын жүргізе білуді қалыптастыру. </w:t>
      </w:r>
    </w:p>
    <w:bookmarkEnd w:id="948"/>
    <w:bookmarkStart w:name="z954" w:id="949"/>
    <w:p>
      <w:pPr>
        <w:spacing w:after="0"/>
        <w:ind w:left="0"/>
        <w:jc w:val="both"/>
      </w:pPr>
      <w:r>
        <w:rPr>
          <w:rFonts w:ascii="Times New Roman"/>
          <w:b w:val="false"/>
          <w:i w:val="false"/>
          <w:color w:val="000000"/>
          <w:sz w:val="28"/>
        </w:rPr>
        <w:t xml:space="preserve">
      1) көкөністер мен жемістерді, ыдыстарды, ойыншықтарды, жануарларды бейнелеу, дөңгелек пішінді заттардың суретін салу (шарлар, бұлт, күн). </w:t>
      </w:r>
    </w:p>
    <w:bookmarkEnd w:id="949"/>
    <w:bookmarkStart w:name="z955" w:id="950"/>
    <w:p>
      <w:pPr>
        <w:spacing w:after="0"/>
        <w:ind w:left="0"/>
        <w:jc w:val="both"/>
      </w:pPr>
      <w:r>
        <w:rPr>
          <w:rFonts w:ascii="Times New Roman"/>
          <w:b w:val="false"/>
          <w:i w:val="false"/>
          <w:color w:val="000000"/>
          <w:sz w:val="28"/>
        </w:rPr>
        <w:t>
      2) бірнеше көлденең және тік сызықтардан заттар салуды (дуал); салынған пішіндерді бояуды, дәстүрден тыс сурет салу (саусақтарымен және алақандарымен, түрлі- түсті борлармен) дағдыларын қалыптастыру:</w:t>
      </w:r>
    </w:p>
    <w:bookmarkEnd w:id="950"/>
    <w:bookmarkStart w:name="z956" w:id="951"/>
    <w:p>
      <w:pPr>
        <w:spacing w:after="0"/>
        <w:ind w:left="0"/>
        <w:jc w:val="both"/>
      </w:pPr>
      <w:r>
        <w:rPr>
          <w:rFonts w:ascii="Times New Roman"/>
          <w:b w:val="false"/>
          <w:i w:val="false"/>
          <w:color w:val="000000"/>
          <w:sz w:val="28"/>
        </w:rPr>
        <w:t>
      Сәндік сурет салу. Элементтердің пішінін, реттілігін, олардың арасындағы қашықтықты ескере отырып, ою-өрнектерді жазықтыққа орналастыру дағдыларын қалыптастыру.</w:t>
      </w:r>
    </w:p>
    <w:bookmarkEnd w:id="951"/>
    <w:bookmarkStart w:name="z957" w:id="952"/>
    <w:p>
      <w:pPr>
        <w:spacing w:after="0"/>
        <w:ind w:left="0"/>
        <w:jc w:val="both"/>
      </w:pPr>
      <w:r>
        <w:rPr>
          <w:rFonts w:ascii="Times New Roman"/>
          <w:b w:val="false"/>
          <w:i w:val="false"/>
          <w:color w:val="000000"/>
          <w:sz w:val="28"/>
        </w:rPr>
        <w:t xml:space="preserve">
      Сюжеттік сурет салу, ойлауы бойынша сурет салу. Қоршаған әлемнің, өнер туындыларының әсемдігіне, тұрмыстық заттарға, қазақ және басқа ұлттардың ойыншықтарына эмоционалды-эстетикалық талғам дағдыларын қалыптастыру. </w:t>
      </w:r>
    </w:p>
    <w:bookmarkEnd w:id="952"/>
    <w:bookmarkStart w:name="z958" w:id="953"/>
    <w:p>
      <w:pPr>
        <w:spacing w:after="0"/>
        <w:ind w:left="0"/>
        <w:jc w:val="both"/>
      </w:pPr>
      <w:r>
        <w:rPr>
          <w:rFonts w:ascii="Times New Roman"/>
          <w:b w:val="false"/>
          <w:i w:val="false"/>
          <w:color w:val="000000"/>
          <w:sz w:val="28"/>
        </w:rPr>
        <w:t>
      Қарапайым табиғат құбылыстарын, ертегі кейіпкерлерін бейнелеуге баулу.</w:t>
      </w:r>
    </w:p>
    <w:bookmarkEnd w:id="953"/>
    <w:bookmarkStart w:name="z959" w:id="954"/>
    <w:p>
      <w:pPr>
        <w:spacing w:after="0"/>
        <w:ind w:left="0"/>
        <w:jc w:val="both"/>
      </w:pPr>
      <w:r>
        <w:rPr>
          <w:rFonts w:ascii="Times New Roman"/>
          <w:b w:val="false"/>
          <w:i w:val="false"/>
          <w:color w:val="000000"/>
          <w:sz w:val="28"/>
        </w:rPr>
        <w:t>
      Күтілетін нәтижелер:</w:t>
      </w:r>
    </w:p>
    <w:bookmarkEnd w:id="954"/>
    <w:bookmarkStart w:name="z960" w:id="955"/>
    <w:p>
      <w:pPr>
        <w:spacing w:after="0"/>
        <w:ind w:left="0"/>
        <w:jc w:val="both"/>
      </w:pPr>
      <w:r>
        <w:rPr>
          <w:rFonts w:ascii="Times New Roman"/>
          <w:b w:val="false"/>
          <w:i w:val="false"/>
          <w:color w:val="000000"/>
          <w:sz w:val="28"/>
        </w:rPr>
        <w:t>
      сурет салу техникасының бастапқы дағдыларына ие;</w:t>
      </w:r>
    </w:p>
    <w:bookmarkEnd w:id="955"/>
    <w:bookmarkStart w:name="z961" w:id="956"/>
    <w:p>
      <w:pPr>
        <w:spacing w:after="0"/>
        <w:ind w:left="0"/>
        <w:jc w:val="both"/>
      </w:pPr>
      <w:r>
        <w:rPr>
          <w:rFonts w:ascii="Times New Roman"/>
          <w:b w:val="false"/>
          <w:i w:val="false"/>
          <w:color w:val="000000"/>
          <w:sz w:val="28"/>
        </w:rPr>
        <w:t>
      сызықтарды, штрихтарды, дақтарды, бояуларды ретімен қолдана біледі;</w:t>
      </w:r>
    </w:p>
    <w:bookmarkEnd w:id="956"/>
    <w:bookmarkStart w:name="z962" w:id="957"/>
    <w:p>
      <w:pPr>
        <w:spacing w:after="0"/>
        <w:ind w:left="0"/>
        <w:jc w:val="both"/>
      </w:pPr>
      <w:r>
        <w:rPr>
          <w:rFonts w:ascii="Times New Roman"/>
          <w:b w:val="false"/>
          <w:i w:val="false"/>
          <w:color w:val="000000"/>
          <w:sz w:val="28"/>
        </w:rPr>
        <w:t>
      негізгі түстерді дұрыс атайды;</w:t>
      </w:r>
    </w:p>
    <w:bookmarkEnd w:id="957"/>
    <w:bookmarkStart w:name="z963" w:id="958"/>
    <w:p>
      <w:pPr>
        <w:spacing w:after="0"/>
        <w:ind w:left="0"/>
        <w:jc w:val="both"/>
      </w:pPr>
      <w:r>
        <w:rPr>
          <w:rFonts w:ascii="Times New Roman"/>
          <w:b w:val="false"/>
          <w:i w:val="false"/>
          <w:color w:val="000000"/>
          <w:sz w:val="28"/>
        </w:rPr>
        <w:t>
      қарапайым сюжеттік композицияларды құрайды, қағаз бетіне бейнені тұтас орналастыра алады;</w:t>
      </w:r>
    </w:p>
    <w:bookmarkEnd w:id="958"/>
    <w:bookmarkStart w:name="z964" w:id="959"/>
    <w:p>
      <w:pPr>
        <w:spacing w:after="0"/>
        <w:ind w:left="0"/>
        <w:jc w:val="both"/>
      </w:pPr>
      <w:r>
        <w:rPr>
          <w:rFonts w:ascii="Times New Roman"/>
          <w:b w:val="false"/>
          <w:i w:val="false"/>
          <w:color w:val="000000"/>
          <w:sz w:val="28"/>
        </w:rPr>
        <w:t>
      пішіндерді бояудың бастапқы дағдыларын игерген; сурет салудың дәстүрден тыс техникасына қызығушылық танытады.</w:t>
      </w:r>
    </w:p>
    <w:bookmarkEnd w:id="959"/>
    <w:bookmarkStart w:name="z965" w:id="960"/>
    <w:p>
      <w:pPr>
        <w:spacing w:after="0"/>
        <w:ind w:left="0"/>
        <w:jc w:val="both"/>
      </w:pPr>
      <w:r>
        <w:rPr>
          <w:rFonts w:ascii="Times New Roman"/>
          <w:b w:val="false"/>
          <w:i w:val="false"/>
          <w:color w:val="000000"/>
          <w:sz w:val="28"/>
        </w:rPr>
        <w:t>
      102. Мүсіндеу</w:t>
      </w:r>
    </w:p>
    <w:bookmarkEnd w:id="960"/>
    <w:bookmarkStart w:name="z966" w:id="961"/>
    <w:p>
      <w:pPr>
        <w:spacing w:after="0"/>
        <w:ind w:left="0"/>
        <w:jc w:val="both"/>
      </w:pPr>
      <w:r>
        <w:rPr>
          <w:rFonts w:ascii="Times New Roman"/>
          <w:b w:val="false"/>
          <w:i w:val="false"/>
          <w:color w:val="000000"/>
          <w:sz w:val="28"/>
        </w:rPr>
        <w:t>
      Заттық мүсіндеу</w:t>
      </w:r>
    </w:p>
    <w:bookmarkEnd w:id="961"/>
    <w:bookmarkStart w:name="z967" w:id="962"/>
    <w:p>
      <w:pPr>
        <w:spacing w:after="0"/>
        <w:ind w:left="0"/>
        <w:jc w:val="both"/>
      </w:pPr>
      <w:r>
        <w:rPr>
          <w:rFonts w:ascii="Times New Roman"/>
          <w:b w:val="false"/>
          <w:i w:val="false"/>
          <w:color w:val="000000"/>
          <w:sz w:val="28"/>
        </w:rPr>
        <w:t>
      1) сазбалшықтың, ермексаздың қасиеттерімен танысу дағдыларын жетілдіру. Сазбалшық, қамыр, ермексаз кесектерінен бөліп алу, дөңгелектеу, ширату, созу тәсілдерін пайдалана отырып, көкөністер мен жемістерді, кейбір заттарды, азық-түлік тағамдарын мүсіндеу дағдыларын қалыптастыру.</w:t>
      </w:r>
    </w:p>
    <w:bookmarkEnd w:id="962"/>
    <w:bookmarkStart w:name="z968" w:id="963"/>
    <w:p>
      <w:pPr>
        <w:spacing w:after="0"/>
        <w:ind w:left="0"/>
        <w:jc w:val="both"/>
      </w:pPr>
      <w:r>
        <w:rPr>
          <w:rFonts w:ascii="Times New Roman"/>
          <w:b w:val="false"/>
          <w:i w:val="false"/>
          <w:color w:val="000000"/>
          <w:sz w:val="28"/>
        </w:rPr>
        <w:t>
      2) алақандарының арасында, жазықтықта түзету және домалақтау қозғалыстары арқылы кесектерді жаю, элементтерді қарапайым заттарға (ыдыстар, ойыншықтарды мүсіндеу) біріктіру білігін жетілдіру.</w:t>
      </w:r>
    </w:p>
    <w:bookmarkEnd w:id="963"/>
    <w:bookmarkStart w:name="z969" w:id="964"/>
    <w:p>
      <w:pPr>
        <w:spacing w:after="0"/>
        <w:ind w:left="0"/>
        <w:jc w:val="both"/>
      </w:pPr>
      <w:r>
        <w:rPr>
          <w:rFonts w:ascii="Times New Roman"/>
          <w:b w:val="false"/>
          <w:i w:val="false"/>
          <w:color w:val="000000"/>
          <w:sz w:val="28"/>
        </w:rPr>
        <w:t>
      Күтілетін нәтижелер:</w:t>
      </w:r>
    </w:p>
    <w:bookmarkEnd w:id="964"/>
    <w:bookmarkStart w:name="z970" w:id="965"/>
    <w:p>
      <w:pPr>
        <w:spacing w:after="0"/>
        <w:ind w:left="0"/>
        <w:jc w:val="both"/>
      </w:pPr>
      <w:r>
        <w:rPr>
          <w:rFonts w:ascii="Times New Roman"/>
          <w:b w:val="false"/>
          <w:i w:val="false"/>
          <w:color w:val="000000"/>
          <w:sz w:val="28"/>
        </w:rPr>
        <w:t>
      сазбалшықтың, ермексаздың және қамырдың кейбір қасиеттерін біледі;</w:t>
      </w:r>
    </w:p>
    <w:bookmarkEnd w:id="965"/>
    <w:bookmarkStart w:name="z971" w:id="966"/>
    <w:p>
      <w:pPr>
        <w:spacing w:after="0"/>
        <w:ind w:left="0"/>
        <w:jc w:val="both"/>
      </w:pPr>
      <w:r>
        <w:rPr>
          <w:rFonts w:ascii="Times New Roman"/>
          <w:b w:val="false"/>
          <w:i w:val="false"/>
          <w:color w:val="000000"/>
          <w:sz w:val="28"/>
        </w:rPr>
        <w:t>
      мүсіндеудің әртүрлі тәсілдерін пайдаланады;</w:t>
      </w:r>
    </w:p>
    <w:bookmarkEnd w:id="966"/>
    <w:bookmarkStart w:name="z972" w:id="967"/>
    <w:p>
      <w:pPr>
        <w:spacing w:after="0"/>
        <w:ind w:left="0"/>
        <w:jc w:val="both"/>
      </w:pPr>
      <w:r>
        <w:rPr>
          <w:rFonts w:ascii="Times New Roman"/>
          <w:b w:val="false"/>
          <w:i w:val="false"/>
          <w:color w:val="000000"/>
          <w:sz w:val="28"/>
        </w:rPr>
        <w:t>
      1-3 бөліктен тұратын заттарды жая алады;</w:t>
      </w:r>
    </w:p>
    <w:bookmarkEnd w:id="967"/>
    <w:bookmarkStart w:name="z973" w:id="968"/>
    <w:p>
      <w:pPr>
        <w:spacing w:after="0"/>
        <w:ind w:left="0"/>
        <w:jc w:val="both"/>
      </w:pPr>
      <w:r>
        <w:rPr>
          <w:rFonts w:ascii="Times New Roman"/>
          <w:b w:val="false"/>
          <w:i w:val="false"/>
          <w:color w:val="000000"/>
          <w:sz w:val="28"/>
        </w:rPr>
        <w:t>
      мүсіндеуге қажетті негізгі техникалық дағдылар мен біліктерді игерген.</w:t>
      </w:r>
    </w:p>
    <w:bookmarkEnd w:id="968"/>
    <w:bookmarkStart w:name="z974" w:id="969"/>
    <w:p>
      <w:pPr>
        <w:spacing w:after="0"/>
        <w:ind w:left="0"/>
        <w:jc w:val="both"/>
      </w:pPr>
      <w:r>
        <w:rPr>
          <w:rFonts w:ascii="Times New Roman"/>
          <w:b w:val="false"/>
          <w:i w:val="false"/>
          <w:color w:val="000000"/>
          <w:sz w:val="28"/>
        </w:rPr>
        <w:t>
      103. Аппликация</w:t>
      </w:r>
    </w:p>
    <w:bookmarkEnd w:id="969"/>
    <w:bookmarkStart w:name="z975" w:id="970"/>
    <w:p>
      <w:pPr>
        <w:spacing w:after="0"/>
        <w:ind w:left="0"/>
        <w:jc w:val="both"/>
      </w:pPr>
      <w:r>
        <w:rPr>
          <w:rFonts w:ascii="Times New Roman"/>
          <w:b w:val="false"/>
          <w:i w:val="false"/>
          <w:color w:val="000000"/>
          <w:sz w:val="28"/>
        </w:rPr>
        <w:t>
      Дағдыларды қалыптастыру:</w:t>
      </w:r>
    </w:p>
    <w:bookmarkEnd w:id="970"/>
    <w:bookmarkStart w:name="z976" w:id="971"/>
    <w:p>
      <w:pPr>
        <w:spacing w:after="0"/>
        <w:ind w:left="0"/>
        <w:jc w:val="both"/>
      </w:pPr>
      <w:r>
        <w:rPr>
          <w:rFonts w:ascii="Times New Roman"/>
          <w:b w:val="false"/>
          <w:i w:val="false"/>
          <w:color w:val="000000"/>
          <w:sz w:val="28"/>
        </w:rPr>
        <w:t>
      1) дайын пішіндерден заттардың бейнесін жасауға үйрету;</w:t>
      </w:r>
    </w:p>
    <w:bookmarkEnd w:id="971"/>
    <w:bookmarkStart w:name="z977" w:id="972"/>
    <w:p>
      <w:pPr>
        <w:spacing w:after="0"/>
        <w:ind w:left="0"/>
        <w:jc w:val="both"/>
      </w:pPr>
      <w:r>
        <w:rPr>
          <w:rFonts w:ascii="Times New Roman"/>
          <w:b w:val="false"/>
          <w:i w:val="false"/>
          <w:color w:val="000000"/>
          <w:sz w:val="28"/>
        </w:rPr>
        <w:t>
      2) бейнеленген заттарға сәйкес түстерді таңдау;</w:t>
      </w:r>
    </w:p>
    <w:bookmarkEnd w:id="972"/>
    <w:bookmarkStart w:name="z978" w:id="973"/>
    <w:p>
      <w:pPr>
        <w:spacing w:after="0"/>
        <w:ind w:left="0"/>
        <w:jc w:val="both"/>
      </w:pPr>
      <w:r>
        <w:rPr>
          <w:rFonts w:ascii="Times New Roman"/>
          <w:b w:val="false"/>
          <w:i w:val="false"/>
          <w:color w:val="000000"/>
          <w:sz w:val="28"/>
        </w:rPr>
        <w:t>
      3) желімдеудің техникасы;</w:t>
      </w:r>
    </w:p>
    <w:bookmarkEnd w:id="973"/>
    <w:bookmarkStart w:name="z979" w:id="974"/>
    <w:p>
      <w:pPr>
        <w:spacing w:after="0"/>
        <w:ind w:left="0"/>
        <w:jc w:val="both"/>
      </w:pPr>
      <w:r>
        <w:rPr>
          <w:rFonts w:ascii="Times New Roman"/>
          <w:b w:val="false"/>
          <w:i w:val="false"/>
          <w:color w:val="000000"/>
          <w:sz w:val="28"/>
        </w:rPr>
        <w:t>
      4) ересектер даярлаған ірі және барынша ұсақ элементтерді орналастыру мен желімдей білуі;</w:t>
      </w:r>
    </w:p>
    <w:bookmarkEnd w:id="974"/>
    <w:bookmarkStart w:name="z980" w:id="975"/>
    <w:p>
      <w:pPr>
        <w:spacing w:after="0"/>
        <w:ind w:left="0"/>
        <w:jc w:val="both"/>
      </w:pPr>
      <w:r>
        <w:rPr>
          <w:rFonts w:ascii="Times New Roman"/>
          <w:b w:val="false"/>
          <w:i w:val="false"/>
          <w:color w:val="000000"/>
          <w:sz w:val="28"/>
        </w:rPr>
        <w:t xml:space="preserve">
      5) желімді қылқаламға ұқыпты түрде жағып алу, </w:t>
      </w:r>
    </w:p>
    <w:bookmarkEnd w:id="975"/>
    <w:bookmarkStart w:name="z981" w:id="976"/>
    <w:p>
      <w:pPr>
        <w:spacing w:after="0"/>
        <w:ind w:left="0"/>
        <w:jc w:val="both"/>
      </w:pPr>
      <w:r>
        <w:rPr>
          <w:rFonts w:ascii="Times New Roman"/>
          <w:b w:val="false"/>
          <w:i w:val="false"/>
          <w:color w:val="000000"/>
          <w:sz w:val="28"/>
        </w:rPr>
        <w:t>
      6) жаймадағы дайын пішіндерге жағу;</w:t>
      </w:r>
    </w:p>
    <w:bookmarkEnd w:id="976"/>
    <w:bookmarkStart w:name="z982" w:id="977"/>
    <w:p>
      <w:pPr>
        <w:spacing w:after="0"/>
        <w:ind w:left="0"/>
        <w:jc w:val="both"/>
      </w:pPr>
      <w:r>
        <w:rPr>
          <w:rFonts w:ascii="Times New Roman"/>
          <w:b w:val="false"/>
          <w:i w:val="false"/>
          <w:color w:val="000000"/>
          <w:sz w:val="28"/>
        </w:rPr>
        <w:t>
      7) желім қалдықтарын жою үшін майлықты пайдалану.</w:t>
      </w:r>
    </w:p>
    <w:bookmarkEnd w:id="977"/>
    <w:bookmarkStart w:name="z983" w:id="978"/>
    <w:p>
      <w:pPr>
        <w:spacing w:after="0"/>
        <w:ind w:left="0"/>
        <w:jc w:val="both"/>
      </w:pPr>
      <w:r>
        <w:rPr>
          <w:rFonts w:ascii="Times New Roman"/>
          <w:b w:val="false"/>
          <w:i w:val="false"/>
          <w:color w:val="000000"/>
          <w:sz w:val="28"/>
        </w:rPr>
        <w:t>
      Күтілетін нәтижелер:</w:t>
      </w:r>
    </w:p>
    <w:bookmarkEnd w:id="978"/>
    <w:bookmarkStart w:name="z984" w:id="979"/>
    <w:p>
      <w:pPr>
        <w:spacing w:after="0"/>
        <w:ind w:left="0"/>
        <w:jc w:val="both"/>
      </w:pPr>
      <w:r>
        <w:rPr>
          <w:rFonts w:ascii="Times New Roman"/>
          <w:b w:val="false"/>
          <w:i w:val="false"/>
          <w:color w:val="000000"/>
          <w:sz w:val="28"/>
        </w:rPr>
        <w:t>
      желімдеу техникасының бастапқы дағдыларын игерген;</w:t>
      </w:r>
    </w:p>
    <w:bookmarkEnd w:id="979"/>
    <w:bookmarkStart w:name="z985" w:id="980"/>
    <w:p>
      <w:pPr>
        <w:spacing w:after="0"/>
        <w:ind w:left="0"/>
        <w:jc w:val="both"/>
      </w:pPr>
      <w:r>
        <w:rPr>
          <w:rFonts w:ascii="Times New Roman"/>
          <w:b w:val="false"/>
          <w:i w:val="false"/>
          <w:color w:val="000000"/>
          <w:sz w:val="28"/>
        </w:rPr>
        <w:t>
      бейнеленетін заттарға сәйкес түрлі-түсті қағаздардан дайын пішіндерді таңдай алады;</w:t>
      </w:r>
    </w:p>
    <w:bookmarkEnd w:id="980"/>
    <w:bookmarkStart w:name="z986" w:id="981"/>
    <w:p>
      <w:pPr>
        <w:spacing w:after="0"/>
        <w:ind w:left="0"/>
        <w:jc w:val="both"/>
      </w:pPr>
      <w:r>
        <w:rPr>
          <w:rFonts w:ascii="Times New Roman"/>
          <w:b w:val="false"/>
          <w:i w:val="false"/>
          <w:color w:val="000000"/>
          <w:sz w:val="28"/>
        </w:rPr>
        <w:t>
      ересектер даярлаған ірі және барынша ұсақ элементтерді орналастырады және желімдейді;</w:t>
      </w:r>
    </w:p>
    <w:bookmarkEnd w:id="981"/>
    <w:bookmarkStart w:name="z987" w:id="982"/>
    <w:p>
      <w:pPr>
        <w:spacing w:after="0"/>
        <w:ind w:left="0"/>
        <w:jc w:val="both"/>
      </w:pPr>
      <w:r>
        <w:rPr>
          <w:rFonts w:ascii="Times New Roman"/>
          <w:b w:val="false"/>
          <w:i w:val="false"/>
          <w:color w:val="000000"/>
          <w:sz w:val="28"/>
        </w:rPr>
        <w:t>
      оюдың әсемдігін, орналасуын байқайды, оларды бөліктерге бөледі;</w:t>
      </w:r>
    </w:p>
    <w:bookmarkEnd w:id="982"/>
    <w:bookmarkStart w:name="z988" w:id="983"/>
    <w:p>
      <w:pPr>
        <w:spacing w:after="0"/>
        <w:ind w:left="0"/>
        <w:jc w:val="both"/>
      </w:pPr>
      <w:r>
        <w:rPr>
          <w:rFonts w:ascii="Times New Roman"/>
          <w:b w:val="false"/>
          <w:i w:val="false"/>
          <w:color w:val="000000"/>
          <w:sz w:val="28"/>
        </w:rPr>
        <w:t>
      желім қалдықтарын жою үшін майлықты пайдаланады.</w:t>
      </w:r>
    </w:p>
    <w:bookmarkEnd w:id="983"/>
    <w:bookmarkStart w:name="z989" w:id="984"/>
    <w:p>
      <w:pPr>
        <w:spacing w:after="0"/>
        <w:ind w:left="0"/>
        <w:jc w:val="both"/>
      </w:pPr>
      <w:r>
        <w:rPr>
          <w:rFonts w:ascii="Times New Roman"/>
          <w:b w:val="false"/>
          <w:i w:val="false"/>
          <w:color w:val="000000"/>
          <w:sz w:val="28"/>
        </w:rPr>
        <w:t>
      104. Музыка</w:t>
      </w:r>
    </w:p>
    <w:bookmarkEnd w:id="984"/>
    <w:bookmarkStart w:name="z990" w:id="985"/>
    <w:p>
      <w:pPr>
        <w:spacing w:after="0"/>
        <w:ind w:left="0"/>
        <w:jc w:val="both"/>
      </w:pPr>
      <w:r>
        <w:rPr>
          <w:rFonts w:ascii="Times New Roman"/>
          <w:b w:val="false"/>
          <w:i w:val="false"/>
          <w:color w:val="000000"/>
          <w:sz w:val="28"/>
        </w:rPr>
        <w:t>
      Музыка тыңдау</w:t>
      </w:r>
    </w:p>
    <w:bookmarkEnd w:id="985"/>
    <w:bookmarkStart w:name="z991" w:id="986"/>
    <w:p>
      <w:pPr>
        <w:spacing w:after="0"/>
        <w:ind w:left="0"/>
        <w:jc w:val="both"/>
      </w:pPr>
      <w:r>
        <w:rPr>
          <w:rFonts w:ascii="Times New Roman"/>
          <w:b w:val="false"/>
          <w:i w:val="false"/>
          <w:color w:val="000000"/>
          <w:sz w:val="28"/>
        </w:rPr>
        <w:t>
      Дағдыларды қалыптастыру:</w:t>
      </w:r>
    </w:p>
    <w:bookmarkEnd w:id="986"/>
    <w:bookmarkStart w:name="z992" w:id="987"/>
    <w:p>
      <w:pPr>
        <w:spacing w:after="0"/>
        <w:ind w:left="0"/>
        <w:jc w:val="both"/>
      </w:pPr>
      <w:r>
        <w:rPr>
          <w:rFonts w:ascii="Times New Roman"/>
          <w:b w:val="false"/>
          <w:i w:val="false"/>
          <w:color w:val="000000"/>
          <w:sz w:val="28"/>
        </w:rPr>
        <w:t>
      1) түрлі сипаттағы әндердің мазмұны мен көңіл күйін қабылдау;</w:t>
      </w:r>
    </w:p>
    <w:bookmarkEnd w:id="987"/>
    <w:bookmarkStart w:name="z993" w:id="988"/>
    <w:p>
      <w:pPr>
        <w:spacing w:after="0"/>
        <w:ind w:left="0"/>
        <w:jc w:val="both"/>
      </w:pPr>
      <w:r>
        <w:rPr>
          <w:rFonts w:ascii="Times New Roman"/>
          <w:b w:val="false"/>
          <w:i w:val="false"/>
          <w:color w:val="000000"/>
          <w:sz w:val="28"/>
        </w:rPr>
        <w:t>
      2) түрлі сипаттағы аспапта орындалған пьесаларды тыңдау, есте сақтау;</w:t>
      </w:r>
    </w:p>
    <w:bookmarkEnd w:id="988"/>
    <w:bookmarkStart w:name="z994" w:id="989"/>
    <w:p>
      <w:pPr>
        <w:spacing w:after="0"/>
        <w:ind w:left="0"/>
        <w:jc w:val="both"/>
      </w:pPr>
      <w:r>
        <w:rPr>
          <w:rFonts w:ascii="Times New Roman"/>
          <w:b w:val="false"/>
          <w:i w:val="false"/>
          <w:color w:val="000000"/>
          <w:sz w:val="28"/>
        </w:rPr>
        <w:t>
      3) пьесаның көңілді мазмұнына эмоциялы көңіл-күй танытады;</w:t>
      </w:r>
    </w:p>
    <w:bookmarkEnd w:id="989"/>
    <w:bookmarkStart w:name="z995" w:id="990"/>
    <w:p>
      <w:pPr>
        <w:spacing w:after="0"/>
        <w:ind w:left="0"/>
        <w:jc w:val="both"/>
      </w:pPr>
      <w:r>
        <w:rPr>
          <w:rFonts w:ascii="Times New Roman"/>
          <w:b w:val="false"/>
          <w:i w:val="false"/>
          <w:color w:val="000000"/>
          <w:sz w:val="28"/>
        </w:rPr>
        <w:t>
      4) балалар аспаптарының, музыкалық және шулы ойыншықтардың дыбысталуын ажыратады;</w:t>
      </w:r>
    </w:p>
    <w:bookmarkEnd w:id="990"/>
    <w:bookmarkStart w:name="z996" w:id="991"/>
    <w:p>
      <w:pPr>
        <w:spacing w:after="0"/>
        <w:ind w:left="0"/>
        <w:jc w:val="both"/>
      </w:pPr>
      <w:r>
        <w:rPr>
          <w:rFonts w:ascii="Times New Roman"/>
          <w:b w:val="false"/>
          <w:i w:val="false"/>
          <w:color w:val="000000"/>
          <w:sz w:val="28"/>
        </w:rPr>
        <w:t>
      5) ересектердің орындауындағы және аудио-бейне үн таспадан музыка тыңдау.</w:t>
      </w:r>
    </w:p>
    <w:bookmarkEnd w:id="991"/>
    <w:bookmarkStart w:name="z997" w:id="992"/>
    <w:p>
      <w:pPr>
        <w:spacing w:after="0"/>
        <w:ind w:left="0"/>
        <w:jc w:val="both"/>
      </w:pPr>
      <w:r>
        <w:rPr>
          <w:rFonts w:ascii="Times New Roman"/>
          <w:b w:val="false"/>
          <w:i w:val="false"/>
          <w:color w:val="000000"/>
          <w:sz w:val="28"/>
        </w:rPr>
        <w:t>
      Ән айту</w:t>
      </w:r>
    </w:p>
    <w:bookmarkEnd w:id="992"/>
    <w:bookmarkStart w:name="z998" w:id="993"/>
    <w:p>
      <w:pPr>
        <w:spacing w:after="0"/>
        <w:ind w:left="0"/>
        <w:jc w:val="both"/>
      </w:pPr>
      <w:r>
        <w:rPr>
          <w:rFonts w:ascii="Times New Roman"/>
          <w:b w:val="false"/>
          <w:i w:val="false"/>
          <w:color w:val="000000"/>
          <w:sz w:val="28"/>
        </w:rPr>
        <w:t>
      Дыбыстаудың бірыңғай күшімен бірдей қарқында ән салу, ересектермен бірге ән салу, аспаптың сүйемелдеуіндегі даусына бейімделу дағдыларын қалыптастыру.</w:t>
      </w:r>
    </w:p>
    <w:bookmarkEnd w:id="993"/>
    <w:bookmarkStart w:name="z999" w:id="994"/>
    <w:p>
      <w:pPr>
        <w:spacing w:after="0"/>
        <w:ind w:left="0"/>
        <w:jc w:val="both"/>
      </w:pPr>
      <w:r>
        <w:rPr>
          <w:rFonts w:ascii="Times New Roman"/>
          <w:b w:val="false"/>
          <w:i w:val="false"/>
          <w:color w:val="000000"/>
          <w:sz w:val="28"/>
        </w:rPr>
        <w:t>
      Музыкалық-ырғақтық қозғалыстар</w:t>
      </w:r>
    </w:p>
    <w:bookmarkEnd w:id="994"/>
    <w:bookmarkStart w:name="z1000" w:id="995"/>
    <w:p>
      <w:pPr>
        <w:spacing w:after="0"/>
        <w:ind w:left="0"/>
        <w:jc w:val="both"/>
      </w:pPr>
      <w:r>
        <w:rPr>
          <w:rFonts w:ascii="Times New Roman"/>
          <w:b w:val="false"/>
          <w:i w:val="false"/>
          <w:color w:val="000000"/>
          <w:sz w:val="28"/>
        </w:rPr>
        <w:t>
      Дағдыларды қалыптастыру:</w:t>
      </w:r>
    </w:p>
    <w:bookmarkEnd w:id="995"/>
    <w:bookmarkStart w:name="z1001" w:id="996"/>
    <w:p>
      <w:pPr>
        <w:spacing w:after="0"/>
        <w:ind w:left="0"/>
        <w:jc w:val="both"/>
      </w:pPr>
      <w:r>
        <w:rPr>
          <w:rFonts w:ascii="Times New Roman"/>
          <w:b w:val="false"/>
          <w:i w:val="false"/>
          <w:color w:val="000000"/>
          <w:sz w:val="28"/>
        </w:rPr>
        <w:t>
      1) бірінің артынан бірі жүру барысында би ырғағын, музыканың би сипатын игеру;</w:t>
      </w:r>
    </w:p>
    <w:bookmarkEnd w:id="996"/>
    <w:bookmarkStart w:name="z1002" w:id="997"/>
    <w:p>
      <w:pPr>
        <w:spacing w:after="0"/>
        <w:ind w:left="0"/>
        <w:jc w:val="both"/>
      </w:pPr>
      <w:r>
        <w:rPr>
          <w:rFonts w:ascii="Times New Roman"/>
          <w:b w:val="false"/>
          <w:i w:val="false"/>
          <w:color w:val="000000"/>
          <w:sz w:val="28"/>
        </w:rPr>
        <w:t>
      2) әуенмен бірге би қозғалыстарының қарапайым элементтерін орындау;</w:t>
      </w:r>
    </w:p>
    <w:bookmarkEnd w:id="997"/>
    <w:bookmarkStart w:name="z1003" w:id="998"/>
    <w:p>
      <w:pPr>
        <w:spacing w:after="0"/>
        <w:ind w:left="0"/>
        <w:jc w:val="both"/>
      </w:pPr>
      <w:r>
        <w:rPr>
          <w:rFonts w:ascii="Times New Roman"/>
          <w:b w:val="false"/>
          <w:i w:val="false"/>
          <w:color w:val="000000"/>
          <w:sz w:val="28"/>
        </w:rPr>
        <w:t>
      3) әуен сипатына үн қату, оның бөліктерінің өзгеруін байқау;</w:t>
      </w:r>
    </w:p>
    <w:bookmarkEnd w:id="998"/>
    <w:bookmarkStart w:name="z1004" w:id="999"/>
    <w:p>
      <w:pPr>
        <w:spacing w:after="0"/>
        <w:ind w:left="0"/>
        <w:jc w:val="both"/>
      </w:pPr>
      <w:r>
        <w:rPr>
          <w:rFonts w:ascii="Times New Roman"/>
          <w:b w:val="false"/>
          <w:i w:val="false"/>
          <w:color w:val="000000"/>
          <w:sz w:val="28"/>
        </w:rPr>
        <w:t>
      4) жоғары және төмен дыбыстауды ажырату, оны ойын әрекеттерінде байқау;</w:t>
      </w:r>
    </w:p>
    <w:bookmarkEnd w:id="999"/>
    <w:bookmarkStart w:name="z1005" w:id="1000"/>
    <w:p>
      <w:pPr>
        <w:spacing w:after="0"/>
        <w:ind w:left="0"/>
        <w:jc w:val="both"/>
      </w:pPr>
      <w:r>
        <w:rPr>
          <w:rFonts w:ascii="Times New Roman"/>
          <w:b w:val="false"/>
          <w:i w:val="false"/>
          <w:color w:val="000000"/>
          <w:sz w:val="28"/>
        </w:rPr>
        <w:t>
      5) сылдырмақтарды тыңдау және олардың дыбыстау динамикасын ажырату.</w:t>
      </w:r>
    </w:p>
    <w:bookmarkEnd w:id="1000"/>
    <w:bookmarkStart w:name="z1006" w:id="1001"/>
    <w:p>
      <w:pPr>
        <w:spacing w:after="0"/>
        <w:ind w:left="0"/>
        <w:jc w:val="both"/>
      </w:pPr>
      <w:r>
        <w:rPr>
          <w:rFonts w:ascii="Times New Roman"/>
          <w:b w:val="false"/>
          <w:i w:val="false"/>
          <w:color w:val="000000"/>
          <w:sz w:val="28"/>
        </w:rPr>
        <w:t>
      Күтілетін нәтижелер:</w:t>
      </w:r>
    </w:p>
    <w:bookmarkEnd w:id="1001"/>
    <w:bookmarkStart w:name="z1007" w:id="1002"/>
    <w:p>
      <w:pPr>
        <w:spacing w:after="0"/>
        <w:ind w:left="0"/>
        <w:jc w:val="both"/>
      </w:pPr>
      <w:r>
        <w:rPr>
          <w:rFonts w:ascii="Times New Roman"/>
          <w:b w:val="false"/>
          <w:i w:val="false"/>
          <w:color w:val="000000"/>
          <w:sz w:val="28"/>
        </w:rPr>
        <w:t>
      таныс әндерді, пьесаларды біледі;</w:t>
      </w:r>
    </w:p>
    <w:bookmarkEnd w:id="1002"/>
    <w:bookmarkStart w:name="z1008" w:id="1003"/>
    <w:p>
      <w:pPr>
        <w:spacing w:after="0"/>
        <w:ind w:left="0"/>
        <w:jc w:val="both"/>
      </w:pPr>
      <w:r>
        <w:rPr>
          <w:rFonts w:ascii="Times New Roman"/>
          <w:b w:val="false"/>
          <w:i w:val="false"/>
          <w:color w:val="000000"/>
          <w:sz w:val="28"/>
        </w:rPr>
        <w:t>
      музыканың сипатын сезінеді: ән, марш;</w:t>
      </w:r>
    </w:p>
    <w:bookmarkEnd w:id="1003"/>
    <w:bookmarkStart w:name="z1009" w:id="1004"/>
    <w:p>
      <w:pPr>
        <w:spacing w:after="0"/>
        <w:ind w:left="0"/>
        <w:jc w:val="both"/>
      </w:pPr>
      <w:r>
        <w:rPr>
          <w:rFonts w:ascii="Times New Roman"/>
          <w:b w:val="false"/>
          <w:i w:val="false"/>
          <w:color w:val="000000"/>
          <w:sz w:val="28"/>
        </w:rPr>
        <w:t>
      музыкалық және шулы ойыншықтардың, балаларға арналған аспаптардың дыбысталуын ажыратады;</w:t>
      </w:r>
    </w:p>
    <w:bookmarkEnd w:id="1004"/>
    <w:bookmarkStart w:name="z1010" w:id="1005"/>
    <w:p>
      <w:pPr>
        <w:spacing w:after="0"/>
        <w:ind w:left="0"/>
        <w:jc w:val="both"/>
      </w:pPr>
      <w:r>
        <w:rPr>
          <w:rFonts w:ascii="Times New Roman"/>
          <w:b w:val="false"/>
          <w:i w:val="false"/>
          <w:color w:val="000000"/>
          <w:sz w:val="28"/>
        </w:rPr>
        <w:t>
      билейтін әуендерге сәйкес қарапайым қимылдар орындайды.</w:t>
      </w:r>
    </w:p>
    <w:bookmarkEnd w:id="1005"/>
    <w:bookmarkStart w:name="z1011" w:id="1006"/>
    <w:p>
      <w:pPr>
        <w:spacing w:after="0"/>
        <w:ind w:left="0"/>
        <w:jc w:val="left"/>
      </w:pPr>
      <w:r>
        <w:rPr>
          <w:rFonts w:ascii="Times New Roman"/>
          <w:b/>
          <w:i w:val="false"/>
          <w:color w:val="000000"/>
        </w:rPr>
        <w:t xml:space="preserve"> 12-параграф ІI жартыжылдық</w:t>
      </w:r>
    </w:p>
    <w:bookmarkEnd w:id="1006"/>
    <w:bookmarkStart w:name="z1012" w:id="1007"/>
    <w:p>
      <w:pPr>
        <w:spacing w:after="0"/>
        <w:ind w:left="0"/>
        <w:jc w:val="both"/>
      </w:pPr>
      <w:r>
        <w:rPr>
          <w:rFonts w:ascii="Times New Roman"/>
          <w:b w:val="false"/>
          <w:i w:val="false"/>
          <w:color w:val="000000"/>
          <w:sz w:val="28"/>
        </w:rPr>
        <w:t>
      105. Сурет салу</w:t>
      </w:r>
    </w:p>
    <w:bookmarkEnd w:id="1007"/>
    <w:bookmarkStart w:name="z1013" w:id="1008"/>
    <w:p>
      <w:pPr>
        <w:spacing w:after="0"/>
        <w:ind w:left="0"/>
        <w:jc w:val="both"/>
      </w:pPr>
      <w:r>
        <w:rPr>
          <w:rFonts w:ascii="Times New Roman"/>
          <w:b w:val="false"/>
          <w:i w:val="false"/>
          <w:color w:val="000000"/>
          <w:sz w:val="28"/>
        </w:rPr>
        <w:t>
      Заттық сурет салу</w:t>
      </w:r>
    </w:p>
    <w:bookmarkEnd w:id="1008"/>
    <w:bookmarkStart w:name="z1014" w:id="1009"/>
    <w:p>
      <w:pPr>
        <w:spacing w:after="0"/>
        <w:ind w:left="0"/>
        <w:jc w:val="both"/>
      </w:pPr>
      <w:r>
        <w:rPr>
          <w:rFonts w:ascii="Times New Roman"/>
          <w:b w:val="false"/>
          <w:i w:val="false"/>
          <w:color w:val="000000"/>
          <w:sz w:val="28"/>
        </w:rPr>
        <w:t>
      Дағдыларды қалыптастыру:</w:t>
      </w:r>
    </w:p>
    <w:bookmarkEnd w:id="1009"/>
    <w:bookmarkStart w:name="z1015" w:id="1010"/>
    <w:p>
      <w:pPr>
        <w:spacing w:after="0"/>
        <w:ind w:left="0"/>
        <w:jc w:val="both"/>
      </w:pPr>
      <w:r>
        <w:rPr>
          <w:rFonts w:ascii="Times New Roman"/>
          <w:b w:val="false"/>
          <w:i w:val="false"/>
          <w:color w:val="000000"/>
          <w:sz w:val="28"/>
        </w:rPr>
        <w:t>
      1) төртбұрышты пішіндегі заттарды бейнелеу, оларды дөңгелек пішіндегілермен үйлестіру;</w:t>
      </w:r>
    </w:p>
    <w:bookmarkEnd w:id="1010"/>
    <w:bookmarkStart w:name="z1016" w:id="1011"/>
    <w:p>
      <w:pPr>
        <w:spacing w:after="0"/>
        <w:ind w:left="0"/>
        <w:jc w:val="both"/>
      </w:pPr>
      <w:r>
        <w:rPr>
          <w:rFonts w:ascii="Times New Roman"/>
          <w:b w:val="false"/>
          <w:i w:val="false"/>
          <w:color w:val="000000"/>
          <w:sz w:val="28"/>
        </w:rPr>
        <w:t>
      2) бірнеше тік және көлденең сызықтардан заттарды салу (дуал, ағаш);</w:t>
      </w:r>
    </w:p>
    <w:bookmarkEnd w:id="1011"/>
    <w:bookmarkStart w:name="z1017" w:id="1012"/>
    <w:p>
      <w:pPr>
        <w:spacing w:after="0"/>
        <w:ind w:left="0"/>
        <w:jc w:val="both"/>
      </w:pPr>
      <w:r>
        <w:rPr>
          <w:rFonts w:ascii="Times New Roman"/>
          <w:b w:val="false"/>
          <w:i w:val="false"/>
          <w:color w:val="000000"/>
          <w:sz w:val="28"/>
        </w:rPr>
        <w:t>
      3) жануарлардың суретін салу дағдыларын жетілдіру;</w:t>
      </w:r>
    </w:p>
    <w:bookmarkEnd w:id="1012"/>
    <w:bookmarkStart w:name="z1018" w:id="1013"/>
    <w:p>
      <w:pPr>
        <w:spacing w:after="0"/>
        <w:ind w:left="0"/>
        <w:jc w:val="both"/>
      </w:pPr>
      <w:r>
        <w:rPr>
          <w:rFonts w:ascii="Times New Roman"/>
          <w:b w:val="false"/>
          <w:i w:val="false"/>
          <w:color w:val="000000"/>
          <w:sz w:val="28"/>
        </w:rPr>
        <w:t>
      4) салынған пішіндерін бояуды (штрихтау, мақталы таяқшаларымен бояу);</w:t>
      </w:r>
    </w:p>
    <w:bookmarkEnd w:id="1013"/>
    <w:bookmarkStart w:name="z1019" w:id="1014"/>
    <w:p>
      <w:pPr>
        <w:spacing w:after="0"/>
        <w:ind w:left="0"/>
        <w:jc w:val="both"/>
      </w:pPr>
      <w:r>
        <w:rPr>
          <w:rFonts w:ascii="Times New Roman"/>
          <w:b w:val="false"/>
          <w:i w:val="false"/>
          <w:color w:val="000000"/>
          <w:sz w:val="28"/>
        </w:rPr>
        <w:t>
      5) дәстүрден тыс сурет салуды (құмда саусақпен немесе таяқшамен, алақандарымен, асфальтта түрлі-түсті борлармен) салуды.</w:t>
      </w:r>
    </w:p>
    <w:bookmarkEnd w:id="1014"/>
    <w:bookmarkStart w:name="z1020" w:id="1015"/>
    <w:p>
      <w:pPr>
        <w:spacing w:after="0"/>
        <w:ind w:left="0"/>
        <w:jc w:val="both"/>
      </w:pPr>
      <w:r>
        <w:rPr>
          <w:rFonts w:ascii="Times New Roman"/>
          <w:b w:val="false"/>
          <w:i w:val="false"/>
          <w:color w:val="000000"/>
          <w:sz w:val="28"/>
        </w:rPr>
        <w:t>
      Сәндік сурет салу</w:t>
      </w:r>
    </w:p>
    <w:bookmarkEnd w:id="1015"/>
    <w:bookmarkStart w:name="z1021" w:id="1016"/>
    <w:p>
      <w:pPr>
        <w:spacing w:after="0"/>
        <w:ind w:left="0"/>
        <w:jc w:val="both"/>
      </w:pPr>
      <w:r>
        <w:rPr>
          <w:rFonts w:ascii="Times New Roman"/>
          <w:b w:val="false"/>
          <w:i w:val="false"/>
          <w:color w:val="000000"/>
          <w:sz w:val="28"/>
        </w:rPr>
        <w:t>
      Бейнелеу әрекетіне, халық шығармашылығының туындыларына деген қызығушылықты тәрбиелеу. Қазақ ою-өрнектері элементтерінің суретін салу дағдыларын бекіту. Қазақ мәдениетінің тұрмыстық заттарымен таныстыру.</w:t>
      </w:r>
    </w:p>
    <w:bookmarkEnd w:id="1016"/>
    <w:bookmarkStart w:name="z1022" w:id="1017"/>
    <w:p>
      <w:pPr>
        <w:spacing w:after="0"/>
        <w:ind w:left="0"/>
        <w:jc w:val="both"/>
      </w:pPr>
      <w:r>
        <w:rPr>
          <w:rFonts w:ascii="Times New Roman"/>
          <w:b w:val="false"/>
          <w:i w:val="false"/>
          <w:color w:val="000000"/>
          <w:sz w:val="28"/>
        </w:rPr>
        <w:t>
      Дағдыларды қалыптастыру:</w:t>
      </w:r>
    </w:p>
    <w:bookmarkEnd w:id="1017"/>
    <w:bookmarkStart w:name="z1023" w:id="1018"/>
    <w:p>
      <w:pPr>
        <w:spacing w:after="0"/>
        <w:ind w:left="0"/>
        <w:jc w:val="both"/>
      </w:pPr>
      <w:r>
        <w:rPr>
          <w:rFonts w:ascii="Times New Roman"/>
          <w:b w:val="false"/>
          <w:i w:val="false"/>
          <w:color w:val="000000"/>
          <w:sz w:val="28"/>
        </w:rPr>
        <w:t>
      1) түстерді тану мен ажырату: қызыл, сары, жасыл, көк, қара, ақ;</w:t>
      </w:r>
    </w:p>
    <w:bookmarkEnd w:id="1018"/>
    <w:bookmarkStart w:name="z1024" w:id="1019"/>
    <w:p>
      <w:pPr>
        <w:spacing w:after="0"/>
        <w:ind w:left="0"/>
        <w:jc w:val="both"/>
      </w:pPr>
      <w:r>
        <w:rPr>
          <w:rFonts w:ascii="Times New Roman"/>
          <w:b w:val="false"/>
          <w:i w:val="false"/>
          <w:color w:val="000000"/>
          <w:sz w:val="28"/>
        </w:rPr>
        <w:t>
      2) бормен асфальтқа, таяқпен құмға сурет салу, жолақта және бұрыштарға қазақ ою-өрнектерінің қос элементін салу.</w:t>
      </w:r>
    </w:p>
    <w:bookmarkEnd w:id="1019"/>
    <w:bookmarkStart w:name="z1025" w:id="1020"/>
    <w:p>
      <w:pPr>
        <w:spacing w:after="0"/>
        <w:ind w:left="0"/>
        <w:jc w:val="both"/>
      </w:pPr>
      <w:r>
        <w:rPr>
          <w:rFonts w:ascii="Times New Roman"/>
          <w:b w:val="false"/>
          <w:i w:val="false"/>
          <w:color w:val="000000"/>
          <w:sz w:val="28"/>
        </w:rPr>
        <w:t>
      Сюжеттік сурет салу, ойлауы бойынша сурет салу</w:t>
      </w:r>
    </w:p>
    <w:bookmarkEnd w:id="1020"/>
    <w:bookmarkStart w:name="z1026" w:id="1021"/>
    <w:p>
      <w:pPr>
        <w:spacing w:after="0"/>
        <w:ind w:left="0"/>
        <w:jc w:val="both"/>
      </w:pPr>
      <w:r>
        <w:rPr>
          <w:rFonts w:ascii="Times New Roman"/>
          <w:b w:val="false"/>
          <w:i w:val="false"/>
          <w:color w:val="000000"/>
          <w:sz w:val="28"/>
        </w:rPr>
        <w:t>
      Дағдыларды қалыптастыру.</w:t>
      </w:r>
    </w:p>
    <w:bookmarkEnd w:id="1021"/>
    <w:bookmarkStart w:name="z1027" w:id="1022"/>
    <w:p>
      <w:pPr>
        <w:spacing w:after="0"/>
        <w:ind w:left="0"/>
        <w:jc w:val="both"/>
      </w:pPr>
      <w:r>
        <w:rPr>
          <w:rFonts w:ascii="Times New Roman"/>
          <w:b w:val="false"/>
          <w:i w:val="false"/>
          <w:color w:val="000000"/>
          <w:sz w:val="28"/>
        </w:rPr>
        <w:t>
      1) сурет салудың дәстүрлі емес тәсілдерін қолдану;</w:t>
      </w:r>
    </w:p>
    <w:bookmarkEnd w:id="1022"/>
    <w:bookmarkStart w:name="z1028" w:id="1023"/>
    <w:p>
      <w:pPr>
        <w:spacing w:after="0"/>
        <w:ind w:left="0"/>
        <w:jc w:val="both"/>
      </w:pPr>
      <w:r>
        <w:rPr>
          <w:rFonts w:ascii="Times New Roman"/>
          <w:b w:val="false"/>
          <w:i w:val="false"/>
          <w:color w:val="000000"/>
          <w:sz w:val="28"/>
        </w:rPr>
        <w:t>
      2) қарындаш, қылқалам, бояу, гуашьты пайдалану;</w:t>
      </w:r>
    </w:p>
    <w:bookmarkEnd w:id="1023"/>
    <w:bookmarkStart w:name="z1029" w:id="1024"/>
    <w:p>
      <w:pPr>
        <w:spacing w:after="0"/>
        <w:ind w:left="0"/>
        <w:jc w:val="both"/>
      </w:pPr>
      <w:r>
        <w:rPr>
          <w:rFonts w:ascii="Times New Roman"/>
          <w:b w:val="false"/>
          <w:i w:val="false"/>
          <w:color w:val="000000"/>
          <w:sz w:val="28"/>
        </w:rPr>
        <w:t>
      3) негізгі түстер мен олардың реңктерін пайдалану;</w:t>
      </w:r>
    </w:p>
    <w:bookmarkEnd w:id="1024"/>
    <w:bookmarkStart w:name="z1030" w:id="1025"/>
    <w:p>
      <w:pPr>
        <w:spacing w:after="0"/>
        <w:ind w:left="0"/>
        <w:jc w:val="both"/>
      </w:pPr>
      <w:r>
        <w:rPr>
          <w:rFonts w:ascii="Times New Roman"/>
          <w:b w:val="false"/>
          <w:i w:val="false"/>
          <w:color w:val="000000"/>
          <w:sz w:val="28"/>
        </w:rPr>
        <w:t>
      4) таяқпен құмға, бормен асфальтқа сурет салу;</w:t>
      </w:r>
    </w:p>
    <w:bookmarkEnd w:id="1025"/>
    <w:bookmarkStart w:name="z1031" w:id="1026"/>
    <w:p>
      <w:pPr>
        <w:spacing w:after="0"/>
        <w:ind w:left="0"/>
        <w:jc w:val="both"/>
      </w:pPr>
      <w:r>
        <w:rPr>
          <w:rFonts w:ascii="Times New Roman"/>
          <w:b w:val="false"/>
          <w:i w:val="false"/>
          <w:color w:val="000000"/>
          <w:sz w:val="28"/>
        </w:rPr>
        <w:t>
      5) ойлау бойынша дербес сурет салу.</w:t>
      </w:r>
    </w:p>
    <w:bookmarkEnd w:id="1026"/>
    <w:bookmarkStart w:name="z1032" w:id="1027"/>
    <w:p>
      <w:pPr>
        <w:spacing w:after="0"/>
        <w:ind w:left="0"/>
        <w:jc w:val="both"/>
      </w:pPr>
      <w:r>
        <w:rPr>
          <w:rFonts w:ascii="Times New Roman"/>
          <w:b w:val="false"/>
          <w:i w:val="false"/>
          <w:color w:val="000000"/>
          <w:sz w:val="28"/>
        </w:rPr>
        <w:t>
      Күтілетін нәтижелер:</w:t>
      </w:r>
    </w:p>
    <w:bookmarkEnd w:id="1027"/>
    <w:bookmarkStart w:name="z1033" w:id="1028"/>
    <w:p>
      <w:pPr>
        <w:spacing w:after="0"/>
        <w:ind w:left="0"/>
        <w:jc w:val="both"/>
      </w:pPr>
      <w:r>
        <w:rPr>
          <w:rFonts w:ascii="Times New Roman"/>
          <w:b w:val="false"/>
          <w:i w:val="false"/>
          <w:color w:val="000000"/>
          <w:sz w:val="28"/>
        </w:rPr>
        <w:t xml:space="preserve">
      сурет салу кезінде қарындашты, фломастерді, қылқаламды қолында еркін ұстай біледі; </w:t>
      </w:r>
    </w:p>
    <w:bookmarkEnd w:id="1028"/>
    <w:bookmarkStart w:name="z1034" w:id="1029"/>
    <w:p>
      <w:pPr>
        <w:spacing w:after="0"/>
        <w:ind w:left="0"/>
        <w:jc w:val="both"/>
      </w:pPr>
      <w:r>
        <w:rPr>
          <w:rFonts w:ascii="Times New Roman"/>
          <w:b w:val="false"/>
          <w:i w:val="false"/>
          <w:color w:val="000000"/>
          <w:sz w:val="28"/>
        </w:rPr>
        <w:t>
      түстерді таниды;</w:t>
      </w:r>
    </w:p>
    <w:bookmarkEnd w:id="1029"/>
    <w:bookmarkStart w:name="z1035" w:id="1030"/>
    <w:p>
      <w:pPr>
        <w:spacing w:after="0"/>
        <w:ind w:left="0"/>
        <w:jc w:val="both"/>
      </w:pPr>
      <w:r>
        <w:rPr>
          <w:rFonts w:ascii="Times New Roman"/>
          <w:b w:val="false"/>
          <w:i w:val="false"/>
          <w:color w:val="000000"/>
          <w:sz w:val="28"/>
        </w:rPr>
        <w:t>
      төртбұрышты пішіндегі заттарды, оларды дөңгелек пішіндегі бейнелермен сәйкестендіріп бейнелей алады;</w:t>
      </w:r>
    </w:p>
    <w:bookmarkEnd w:id="1030"/>
    <w:bookmarkStart w:name="z1036" w:id="1031"/>
    <w:p>
      <w:pPr>
        <w:spacing w:after="0"/>
        <w:ind w:left="0"/>
        <w:jc w:val="both"/>
      </w:pPr>
      <w:r>
        <w:rPr>
          <w:rFonts w:ascii="Times New Roman"/>
          <w:b w:val="false"/>
          <w:i w:val="false"/>
          <w:color w:val="000000"/>
          <w:sz w:val="28"/>
        </w:rPr>
        <w:t>
      күрделі емес сюжеттік композициялар құрастыра біледі;</w:t>
      </w:r>
    </w:p>
    <w:bookmarkEnd w:id="1031"/>
    <w:bookmarkStart w:name="z1037" w:id="1032"/>
    <w:p>
      <w:pPr>
        <w:spacing w:after="0"/>
        <w:ind w:left="0"/>
        <w:jc w:val="both"/>
      </w:pPr>
      <w:r>
        <w:rPr>
          <w:rFonts w:ascii="Times New Roman"/>
          <w:b w:val="false"/>
          <w:i w:val="false"/>
          <w:color w:val="000000"/>
          <w:sz w:val="28"/>
        </w:rPr>
        <w:t xml:space="preserve">
      бормен асфальтқа, таяқпен құмға сурет салады; </w:t>
      </w:r>
    </w:p>
    <w:bookmarkEnd w:id="1032"/>
    <w:bookmarkStart w:name="z1038" w:id="1033"/>
    <w:p>
      <w:pPr>
        <w:spacing w:after="0"/>
        <w:ind w:left="0"/>
        <w:jc w:val="both"/>
      </w:pPr>
      <w:r>
        <w:rPr>
          <w:rFonts w:ascii="Times New Roman"/>
          <w:b w:val="false"/>
          <w:i w:val="false"/>
          <w:color w:val="000000"/>
          <w:sz w:val="28"/>
        </w:rPr>
        <w:t>
      пішіндерді бояудың бастапқы дағдыларын игерген.</w:t>
      </w:r>
    </w:p>
    <w:bookmarkEnd w:id="1033"/>
    <w:bookmarkStart w:name="z1039" w:id="1034"/>
    <w:p>
      <w:pPr>
        <w:spacing w:after="0"/>
        <w:ind w:left="0"/>
        <w:jc w:val="both"/>
      </w:pPr>
      <w:r>
        <w:rPr>
          <w:rFonts w:ascii="Times New Roman"/>
          <w:b w:val="false"/>
          <w:i w:val="false"/>
          <w:color w:val="000000"/>
          <w:sz w:val="28"/>
        </w:rPr>
        <w:t>
      106. Мүсіндеу</w:t>
      </w:r>
    </w:p>
    <w:bookmarkEnd w:id="1034"/>
    <w:bookmarkStart w:name="z1040" w:id="1035"/>
    <w:p>
      <w:pPr>
        <w:spacing w:after="0"/>
        <w:ind w:left="0"/>
        <w:jc w:val="both"/>
      </w:pPr>
      <w:r>
        <w:rPr>
          <w:rFonts w:ascii="Times New Roman"/>
          <w:b w:val="false"/>
          <w:i w:val="false"/>
          <w:color w:val="000000"/>
          <w:sz w:val="28"/>
        </w:rPr>
        <w:t>
      Заттық мүсіндеу</w:t>
      </w:r>
    </w:p>
    <w:bookmarkEnd w:id="1035"/>
    <w:bookmarkStart w:name="z1041" w:id="1036"/>
    <w:p>
      <w:pPr>
        <w:spacing w:after="0"/>
        <w:ind w:left="0"/>
        <w:jc w:val="both"/>
      </w:pPr>
      <w:r>
        <w:rPr>
          <w:rFonts w:ascii="Times New Roman"/>
          <w:b w:val="false"/>
          <w:i w:val="false"/>
          <w:color w:val="000000"/>
          <w:sz w:val="28"/>
        </w:rPr>
        <w:t>
      1) бірнеше бөліктен тұратын күрделі емес заттарды, жануарларды мүсіндеу дағдыларын қалыптастыру. Сазбалшықтан, ермексаздан мүсіндеуге қызығушылығын тудыру.</w:t>
      </w:r>
    </w:p>
    <w:bookmarkEnd w:id="1036"/>
    <w:bookmarkStart w:name="z1042" w:id="1037"/>
    <w:p>
      <w:pPr>
        <w:spacing w:after="0"/>
        <w:ind w:left="0"/>
        <w:jc w:val="both"/>
      </w:pPr>
      <w:r>
        <w:rPr>
          <w:rFonts w:ascii="Times New Roman"/>
          <w:b w:val="false"/>
          <w:i w:val="false"/>
          <w:color w:val="000000"/>
          <w:sz w:val="28"/>
        </w:rPr>
        <w:t>
      2) табиғи материалдан мүсіндеу дағдыларын бекіту.</w:t>
      </w:r>
    </w:p>
    <w:bookmarkEnd w:id="1037"/>
    <w:bookmarkStart w:name="z1043" w:id="1038"/>
    <w:p>
      <w:pPr>
        <w:spacing w:after="0"/>
        <w:ind w:left="0"/>
        <w:jc w:val="both"/>
      </w:pPr>
      <w:r>
        <w:rPr>
          <w:rFonts w:ascii="Times New Roman"/>
          <w:b w:val="false"/>
          <w:i w:val="false"/>
          <w:color w:val="000000"/>
          <w:sz w:val="28"/>
        </w:rPr>
        <w:t>
      Сюжеттік мүсіндеу</w:t>
      </w:r>
    </w:p>
    <w:bookmarkEnd w:id="1038"/>
    <w:bookmarkStart w:name="z1044" w:id="1039"/>
    <w:p>
      <w:pPr>
        <w:spacing w:after="0"/>
        <w:ind w:left="0"/>
        <w:jc w:val="both"/>
      </w:pPr>
      <w:r>
        <w:rPr>
          <w:rFonts w:ascii="Times New Roman"/>
          <w:b w:val="false"/>
          <w:i w:val="false"/>
          <w:color w:val="000000"/>
          <w:sz w:val="28"/>
        </w:rPr>
        <w:t>
      Жеке жұмыстарын ұжымдық композицияларға біріктіру дағдыларын қалыптастыру.</w:t>
      </w:r>
    </w:p>
    <w:bookmarkEnd w:id="1039"/>
    <w:bookmarkStart w:name="z1045" w:id="1040"/>
    <w:p>
      <w:pPr>
        <w:spacing w:after="0"/>
        <w:ind w:left="0"/>
        <w:jc w:val="both"/>
      </w:pPr>
      <w:r>
        <w:rPr>
          <w:rFonts w:ascii="Times New Roman"/>
          <w:b w:val="false"/>
          <w:i w:val="false"/>
          <w:color w:val="000000"/>
          <w:sz w:val="28"/>
        </w:rPr>
        <w:t>
      Сәндік мүсіндеу</w:t>
      </w:r>
    </w:p>
    <w:bookmarkEnd w:id="1040"/>
    <w:bookmarkStart w:name="z1046" w:id="1041"/>
    <w:p>
      <w:pPr>
        <w:spacing w:after="0"/>
        <w:ind w:left="0"/>
        <w:jc w:val="both"/>
      </w:pPr>
      <w:r>
        <w:rPr>
          <w:rFonts w:ascii="Times New Roman"/>
          <w:b w:val="false"/>
          <w:i w:val="false"/>
          <w:color w:val="000000"/>
          <w:sz w:val="28"/>
        </w:rPr>
        <w:t>
      Әшекей заттарды мүсіндеу дағдыларын қалыптастыру. Өз ойынан мүсін құрау. Ересектің көмегімен шығармашылық ойлауды дамыту.</w:t>
      </w:r>
    </w:p>
    <w:bookmarkEnd w:id="1041"/>
    <w:bookmarkStart w:name="z1047" w:id="1042"/>
    <w:p>
      <w:pPr>
        <w:spacing w:after="0"/>
        <w:ind w:left="0"/>
        <w:jc w:val="both"/>
      </w:pPr>
      <w:r>
        <w:rPr>
          <w:rFonts w:ascii="Times New Roman"/>
          <w:b w:val="false"/>
          <w:i w:val="false"/>
          <w:color w:val="000000"/>
          <w:sz w:val="28"/>
        </w:rPr>
        <w:t>
      Күтілетін нәтижелер:</w:t>
      </w:r>
    </w:p>
    <w:bookmarkEnd w:id="1042"/>
    <w:bookmarkStart w:name="z1048" w:id="1043"/>
    <w:p>
      <w:pPr>
        <w:spacing w:after="0"/>
        <w:ind w:left="0"/>
        <w:jc w:val="both"/>
      </w:pPr>
      <w:r>
        <w:rPr>
          <w:rFonts w:ascii="Times New Roman"/>
          <w:b w:val="false"/>
          <w:i w:val="false"/>
          <w:color w:val="000000"/>
          <w:sz w:val="28"/>
        </w:rPr>
        <w:t>
      сазбалшықтан, ермексаздан, қамырдан мүсіндеуге қызығушылық танытады;</w:t>
      </w:r>
    </w:p>
    <w:bookmarkEnd w:id="1043"/>
    <w:bookmarkStart w:name="z1049" w:id="1044"/>
    <w:p>
      <w:pPr>
        <w:spacing w:after="0"/>
        <w:ind w:left="0"/>
        <w:jc w:val="both"/>
      </w:pPr>
      <w:r>
        <w:rPr>
          <w:rFonts w:ascii="Times New Roman"/>
          <w:b w:val="false"/>
          <w:i w:val="false"/>
          <w:color w:val="000000"/>
          <w:sz w:val="28"/>
        </w:rPr>
        <w:t>
      алақанға салып тік және дөңгелетіп есе біледі;</w:t>
      </w:r>
    </w:p>
    <w:bookmarkEnd w:id="1044"/>
    <w:bookmarkStart w:name="z1050" w:id="1045"/>
    <w:p>
      <w:pPr>
        <w:spacing w:after="0"/>
        <w:ind w:left="0"/>
        <w:jc w:val="both"/>
      </w:pPr>
      <w:r>
        <w:rPr>
          <w:rFonts w:ascii="Times New Roman"/>
          <w:b w:val="false"/>
          <w:i w:val="false"/>
          <w:color w:val="000000"/>
          <w:sz w:val="28"/>
        </w:rPr>
        <w:t xml:space="preserve">
      мүсіндеудің түрлі әдістерін қолданып, 1-3 бөліктерден тұратын түрлі заттарды мүсіндей алады (аққала, поезд, шарбақ, моншақ,сырға). </w:t>
      </w:r>
    </w:p>
    <w:bookmarkEnd w:id="1045"/>
    <w:bookmarkStart w:name="z1051" w:id="1046"/>
    <w:p>
      <w:pPr>
        <w:spacing w:after="0"/>
        <w:ind w:left="0"/>
        <w:jc w:val="both"/>
      </w:pPr>
      <w:r>
        <w:rPr>
          <w:rFonts w:ascii="Times New Roman"/>
          <w:b w:val="false"/>
          <w:i w:val="false"/>
          <w:color w:val="000000"/>
          <w:sz w:val="28"/>
        </w:rPr>
        <w:t>
      107. Аппликация</w:t>
      </w:r>
    </w:p>
    <w:bookmarkEnd w:id="1046"/>
    <w:bookmarkStart w:name="z1052" w:id="1047"/>
    <w:p>
      <w:pPr>
        <w:spacing w:after="0"/>
        <w:ind w:left="0"/>
        <w:jc w:val="both"/>
      </w:pPr>
      <w:r>
        <w:rPr>
          <w:rFonts w:ascii="Times New Roman"/>
          <w:b w:val="false"/>
          <w:i w:val="false"/>
          <w:color w:val="000000"/>
          <w:sz w:val="28"/>
        </w:rPr>
        <w:t>
      Дағдыларды қалыптастыру:</w:t>
      </w:r>
    </w:p>
    <w:bookmarkEnd w:id="1047"/>
    <w:bookmarkStart w:name="z1053" w:id="1048"/>
    <w:p>
      <w:pPr>
        <w:spacing w:after="0"/>
        <w:ind w:left="0"/>
        <w:jc w:val="both"/>
      </w:pPr>
      <w:r>
        <w:rPr>
          <w:rFonts w:ascii="Times New Roman"/>
          <w:b w:val="false"/>
          <w:i w:val="false"/>
          <w:color w:val="000000"/>
          <w:sz w:val="28"/>
        </w:rPr>
        <w:t>
      1) заттардың орналасу, олардың арасында арақашықтықтың сақталу заңдылығы;</w:t>
      </w:r>
    </w:p>
    <w:bookmarkEnd w:id="1048"/>
    <w:bookmarkStart w:name="z1054" w:id="1049"/>
    <w:p>
      <w:pPr>
        <w:spacing w:after="0"/>
        <w:ind w:left="0"/>
        <w:jc w:val="both"/>
      </w:pPr>
      <w:r>
        <w:rPr>
          <w:rFonts w:ascii="Times New Roman"/>
          <w:b w:val="false"/>
          <w:i w:val="false"/>
          <w:color w:val="000000"/>
          <w:sz w:val="28"/>
        </w:rPr>
        <w:t>
      2) түрлі пішіндегі қазақ оюының кейбір элементтерін қағазға орналастыру;</w:t>
      </w:r>
    </w:p>
    <w:bookmarkEnd w:id="1049"/>
    <w:bookmarkStart w:name="z1055" w:id="1050"/>
    <w:p>
      <w:pPr>
        <w:spacing w:after="0"/>
        <w:ind w:left="0"/>
        <w:jc w:val="both"/>
      </w:pPr>
      <w:r>
        <w:rPr>
          <w:rFonts w:ascii="Times New Roman"/>
          <w:b w:val="false"/>
          <w:i w:val="false"/>
          <w:color w:val="000000"/>
          <w:sz w:val="28"/>
        </w:rPr>
        <w:t>
      3) желімді қылқаламға, мұқият жағып алу, жаймадағы дайын үлгіге жағу, желімнің қалдықтарын сүртуге майлықты қолдану;</w:t>
      </w:r>
    </w:p>
    <w:bookmarkEnd w:id="1050"/>
    <w:bookmarkStart w:name="z1056" w:id="1051"/>
    <w:p>
      <w:pPr>
        <w:spacing w:after="0"/>
        <w:ind w:left="0"/>
        <w:jc w:val="both"/>
      </w:pPr>
      <w:r>
        <w:rPr>
          <w:rFonts w:ascii="Times New Roman"/>
          <w:b w:val="false"/>
          <w:i w:val="false"/>
          <w:color w:val="000000"/>
          <w:sz w:val="28"/>
        </w:rPr>
        <w:t>
      4) табиғи материалмен жұмыс істеу, олардан зат жасау;</w:t>
      </w:r>
    </w:p>
    <w:bookmarkEnd w:id="1051"/>
    <w:bookmarkStart w:name="z1057" w:id="1052"/>
    <w:p>
      <w:pPr>
        <w:spacing w:after="0"/>
        <w:ind w:left="0"/>
        <w:jc w:val="both"/>
      </w:pPr>
      <w:r>
        <w:rPr>
          <w:rFonts w:ascii="Times New Roman"/>
          <w:b w:val="false"/>
          <w:i w:val="false"/>
          <w:color w:val="000000"/>
          <w:sz w:val="28"/>
        </w:rPr>
        <w:t>
      5) қағаздың мүмкіндіктері туралы түсініктерді жетілдіру: жыртылады, мыжылады, оңай мыжылады.</w:t>
      </w:r>
    </w:p>
    <w:bookmarkEnd w:id="1052"/>
    <w:bookmarkStart w:name="z1058" w:id="1053"/>
    <w:p>
      <w:pPr>
        <w:spacing w:after="0"/>
        <w:ind w:left="0"/>
        <w:jc w:val="both"/>
      </w:pPr>
      <w:r>
        <w:rPr>
          <w:rFonts w:ascii="Times New Roman"/>
          <w:b w:val="false"/>
          <w:i w:val="false"/>
          <w:color w:val="000000"/>
          <w:sz w:val="28"/>
        </w:rPr>
        <w:t>
      Сюжеттік аппликация</w:t>
      </w:r>
    </w:p>
    <w:bookmarkEnd w:id="1053"/>
    <w:bookmarkStart w:name="z1059" w:id="1054"/>
    <w:p>
      <w:pPr>
        <w:spacing w:after="0"/>
        <w:ind w:left="0"/>
        <w:jc w:val="both"/>
      </w:pPr>
      <w:r>
        <w:rPr>
          <w:rFonts w:ascii="Times New Roman"/>
          <w:b w:val="false"/>
          <w:i w:val="false"/>
          <w:color w:val="000000"/>
          <w:sz w:val="28"/>
        </w:rPr>
        <w:t>
      Балаларды жалпы композиция құрастыруға үйрету.</w:t>
      </w:r>
    </w:p>
    <w:bookmarkEnd w:id="1054"/>
    <w:bookmarkStart w:name="z1060" w:id="1055"/>
    <w:p>
      <w:pPr>
        <w:spacing w:after="0"/>
        <w:ind w:left="0"/>
        <w:jc w:val="both"/>
      </w:pPr>
      <w:r>
        <w:rPr>
          <w:rFonts w:ascii="Times New Roman"/>
          <w:b w:val="false"/>
          <w:i w:val="false"/>
          <w:color w:val="000000"/>
          <w:sz w:val="28"/>
        </w:rPr>
        <w:t>
      Сәндік аппликация</w:t>
      </w:r>
    </w:p>
    <w:bookmarkEnd w:id="1055"/>
    <w:bookmarkStart w:name="z1061" w:id="1056"/>
    <w:p>
      <w:pPr>
        <w:spacing w:after="0"/>
        <w:ind w:left="0"/>
        <w:jc w:val="both"/>
      </w:pPr>
      <w:r>
        <w:rPr>
          <w:rFonts w:ascii="Times New Roman"/>
          <w:b w:val="false"/>
          <w:i w:val="false"/>
          <w:color w:val="000000"/>
          <w:sz w:val="28"/>
        </w:rPr>
        <w:t>
      Дағдыларды қалыптастыру:</w:t>
      </w:r>
    </w:p>
    <w:bookmarkEnd w:id="1056"/>
    <w:bookmarkStart w:name="z1062" w:id="1057"/>
    <w:p>
      <w:pPr>
        <w:spacing w:after="0"/>
        <w:ind w:left="0"/>
        <w:jc w:val="both"/>
      </w:pPr>
      <w:r>
        <w:rPr>
          <w:rFonts w:ascii="Times New Roman"/>
          <w:b w:val="false"/>
          <w:i w:val="false"/>
          <w:color w:val="000000"/>
          <w:sz w:val="28"/>
        </w:rPr>
        <w:t>
      1) ересектер дайындаған ірі және өте ұсақ ою элементтерін орналастыру және жапсыру;</w:t>
      </w:r>
    </w:p>
    <w:bookmarkEnd w:id="1057"/>
    <w:bookmarkStart w:name="z1063" w:id="1058"/>
    <w:p>
      <w:pPr>
        <w:spacing w:after="0"/>
        <w:ind w:left="0"/>
        <w:jc w:val="both"/>
      </w:pPr>
      <w:r>
        <w:rPr>
          <w:rFonts w:ascii="Times New Roman"/>
          <w:b w:val="false"/>
          <w:i w:val="false"/>
          <w:color w:val="000000"/>
          <w:sz w:val="28"/>
        </w:rPr>
        <w:t>
      2) шаршының ортасына, бұрыштарына қазақ ою өрнектерін жапсыру;</w:t>
      </w:r>
    </w:p>
    <w:bookmarkEnd w:id="1058"/>
    <w:bookmarkStart w:name="z1064" w:id="1059"/>
    <w:p>
      <w:pPr>
        <w:spacing w:after="0"/>
        <w:ind w:left="0"/>
        <w:jc w:val="both"/>
      </w:pPr>
      <w:r>
        <w:rPr>
          <w:rFonts w:ascii="Times New Roman"/>
          <w:b w:val="false"/>
          <w:i w:val="false"/>
          <w:color w:val="000000"/>
          <w:sz w:val="28"/>
        </w:rPr>
        <w:t>
      3) пішінін, түсі мен көлемін, ескере отырып, заттар мен ою-өрнектерді орналастыру;</w:t>
      </w:r>
    </w:p>
    <w:bookmarkEnd w:id="1059"/>
    <w:bookmarkStart w:name="z1065" w:id="1060"/>
    <w:p>
      <w:pPr>
        <w:spacing w:after="0"/>
        <w:ind w:left="0"/>
        <w:jc w:val="both"/>
      </w:pPr>
      <w:r>
        <w:rPr>
          <w:rFonts w:ascii="Times New Roman"/>
          <w:b w:val="false"/>
          <w:i w:val="false"/>
          <w:color w:val="000000"/>
          <w:sz w:val="28"/>
        </w:rPr>
        <w:t>
      4) геометриялық элементтерден өрнек құрастыруға үйрету.</w:t>
      </w:r>
    </w:p>
    <w:bookmarkEnd w:id="1060"/>
    <w:bookmarkStart w:name="z1066" w:id="1061"/>
    <w:p>
      <w:pPr>
        <w:spacing w:after="0"/>
        <w:ind w:left="0"/>
        <w:jc w:val="both"/>
      </w:pPr>
      <w:r>
        <w:rPr>
          <w:rFonts w:ascii="Times New Roman"/>
          <w:b w:val="false"/>
          <w:i w:val="false"/>
          <w:color w:val="000000"/>
          <w:sz w:val="28"/>
        </w:rPr>
        <w:t>
      Күтілетін нәтижелер:</w:t>
      </w:r>
    </w:p>
    <w:bookmarkEnd w:id="1061"/>
    <w:bookmarkStart w:name="z1067" w:id="1062"/>
    <w:p>
      <w:pPr>
        <w:spacing w:after="0"/>
        <w:ind w:left="0"/>
        <w:jc w:val="both"/>
      </w:pPr>
      <w:r>
        <w:rPr>
          <w:rFonts w:ascii="Times New Roman"/>
          <w:b w:val="false"/>
          <w:i w:val="false"/>
          <w:color w:val="000000"/>
          <w:sz w:val="28"/>
        </w:rPr>
        <w:t>
      бейнелеу өнеріне қажетті негізгі техникалық дағдыларды меңгерген;</w:t>
      </w:r>
    </w:p>
    <w:bookmarkEnd w:id="1062"/>
    <w:bookmarkStart w:name="z1068" w:id="1063"/>
    <w:p>
      <w:pPr>
        <w:spacing w:after="0"/>
        <w:ind w:left="0"/>
        <w:jc w:val="both"/>
      </w:pPr>
      <w:r>
        <w:rPr>
          <w:rFonts w:ascii="Times New Roman"/>
          <w:b w:val="false"/>
          <w:i w:val="false"/>
          <w:color w:val="000000"/>
          <w:sz w:val="28"/>
        </w:rPr>
        <w:t>
      қағаздың қасиеттері жайлы біледі: жыртылады, мыжылады, оңай мыжылады;</w:t>
      </w:r>
    </w:p>
    <w:bookmarkEnd w:id="1063"/>
    <w:bookmarkStart w:name="z1069" w:id="1064"/>
    <w:p>
      <w:pPr>
        <w:spacing w:after="0"/>
        <w:ind w:left="0"/>
        <w:jc w:val="both"/>
      </w:pPr>
      <w:r>
        <w:rPr>
          <w:rFonts w:ascii="Times New Roman"/>
          <w:b w:val="false"/>
          <w:i w:val="false"/>
          <w:color w:val="000000"/>
          <w:sz w:val="28"/>
        </w:rPr>
        <w:t>
      белгілі ретпен түрлі пішінді, көлемді түстегі бөліктерді орналастырып, дайын бейнені қағазға жапсыра біледі;</w:t>
      </w:r>
    </w:p>
    <w:bookmarkEnd w:id="1064"/>
    <w:bookmarkStart w:name="z1070" w:id="1065"/>
    <w:p>
      <w:pPr>
        <w:spacing w:after="0"/>
        <w:ind w:left="0"/>
        <w:jc w:val="both"/>
      </w:pPr>
      <w:r>
        <w:rPr>
          <w:rFonts w:ascii="Times New Roman"/>
          <w:b w:val="false"/>
          <w:i w:val="false"/>
          <w:color w:val="000000"/>
          <w:sz w:val="28"/>
        </w:rPr>
        <w:t>
      ересектер дайындаған түрлі пішінді қағаз бетіне заттарды орналастырады;</w:t>
      </w:r>
    </w:p>
    <w:bookmarkEnd w:id="1065"/>
    <w:bookmarkStart w:name="z1071" w:id="1066"/>
    <w:p>
      <w:pPr>
        <w:spacing w:after="0"/>
        <w:ind w:left="0"/>
        <w:jc w:val="both"/>
      </w:pPr>
      <w:r>
        <w:rPr>
          <w:rFonts w:ascii="Times New Roman"/>
          <w:b w:val="false"/>
          <w:i w:val="false"/>
          <w:color w:val="000000"/>
          <w:sz w:val="28"/>
        </w:rPr>
        <w:t xml:space="preserve">
      дайын пішіндерден қарапайым композицияларды құрастыруға қатысады; </w:t>
      </w:r>
    </w:p>
    <w:bookmarkEnd w:id="1066"/>
    <w:bookmarkStart w:name="z1072" w:id="1067"/>
    <w:p>
      <w:pPr>
        <w:spacing w:after="0"/>
        <w:ind w:left="0"/>
        <w:jc w:val="both"/>
      </w:pPr>
      <w:r>
        <w:rPr>
          <w:rFonts w:ascii="Times New Roman"/>
          <w:b w:val="false"/>
          <w:i w:val="false"/>
          <w:color w:val="000000"/>
          <w:sz w:val="28"/>
        </w:rPr>
        <w:t>
      ұқыпты жұмыс жасай алады: желімнің қалдықтарын сүртуге майлықты пайдаланады.</w:t>
      </w:r>
    </w:p>
    <w:bookmarkEnd w:id="1067"/>
    <w:bookmarkStart w:name="z1073" w:id="1068"/>
    <w:p>
      <w:pPr>
        <w:spacing w:after="0"/>
        <w:ind w:left="0"/>
        <w:jc w:val="both"/>
      </w:pPr>
      <w:r>
        <w:rPr>
          <w:rFonts w:ascii="Times New Roman"/>
          <w:b w:val="false"/>
          <w:i w:val="false"/>
          <w:color w:val="000000"/>
          <w:sz w:val="28"/>
        </w:rPr>
        <w:t>
      108. Музыка</w:t>
      </w:r>
    </w:p>
    <w:bookmarkEnd w:id="1068"/>
    <w:bookmarkStart w:name="z1074" w:id="1069"/>
    <w:p>
      <w:pPr>
        <w:spacing w:after="0"/>
        <w:ind w:left="0"/>
        <w:jc w:val="both"/>
      </w:pPr>
      <w:r>
        <w:rPr>
          <w:rFonts w:ascii="Times New Roman"/>
          <w:b w:val="false"/>
          <w:i w:val="false"/>
          <w:color w:val="000000"/>
          <w:sz w:val="28"/>
        </w:rPr>
        <w:t>
      Музыка тыңдау.</w:t>
      </w:r>
    </w:p>
    <w:bookmarkEnd w:id="1069"/>
    <w:bookmarkStart w:name="z1075" w:id="1070"/>
    <w:p>
      <w:pPr>
        <w:spacing w:after="0"/>
        <w:ind w:left="0"/>
        <w:jc w:val="both"/>
      </w:pPr>
      <w:r>
        <w:rPr>
          <w:rFonts w:ascii="Times New Roman"/>
          <w:b w:val="false"/>
          <w:i w:val="false"/>
          <w:color w:val="000000"/>
          <w:sz w:val="28"/>
        </w:rPr>
        <w:t>
      Дағдыларды қалыптастыру:</w:t>
      </w:r>
    </w:p>
    <w:bookmarkEnd w:id="1070"/>
    <w:bookmarkStart w:name="z1076" w:id="1071"/>
    <w:p>
      <w:pPr>
        <w:spacing w:after="0"/>
        <w:ind w:left="0"/>
        <w:jc w:val="both"/>
      </w:pPr>
      <w:r>
        <w:rPr>
          <w:rFonts w:ascii="Times New Roman"/>
          <w:b w:val="false"/>
          <w:i w:val="false"/>
          <w:color w:val="000000"/>
          <w:sz w:val="28"/>
        </w:rPr>
        <w:t>
      1) түрлі қарқындағы музыканы тыңдау;</w:t>
      </w:r>
    </w:p>
    <w:bookmarkEnd w:id="1071"/>
    <w:bookmarkStart w:name="z1077" w:id="1072"/>
    <w:p>
      <w:pPr>
        <w:spacing w:after="0"/>
        <w:ind w:left="0"/>
        <w:jc w:val="both"/>
      </w:pPr>
      <w:r>
        <w:rPr>
          <w:rFonts w:ascii="Times New Roman"/>
          <w:b w:val="false"/>
          <w:i w:val="false"/>
          <w:color w:val="000000"/>
          <w:sz w:val="28"/>
        </w:rPr>
        <w:t>
      2) музыкалық шығарманы эмоциямен қабылдау.</w:t>
      </w:r>
    </w:p>
    <w:bookmarkEnd w:id="1072"/>
    <w:bookmarkStart w:name="z1078" w:id="1073"/>
    <w:p>
      <w:pPr>
        <w:spacing w:after="0"/>
        <w:ind w:left="0"/>
        <w:jc w:val="both"/>
      </w:pPr>
      <w:r>
        <w:rPr>
          <w:rFonts w:ascii="Times New Roman"/>
          <w:b w:val="false"/>
          <w:i w:val="false"/>
          <w:color w:val="000000"/>
          <w:sz w:val="28"/>
        </w:rPr>
        <w:t>
      Ән айту.</w:t>
      </w:r>
    </w:p>
    <w:bookmarkEnd w:id="1073"/>
    <w:bookmarkStart w:name="z1079" w:id="1074"/>
    <w:p>
      <w:pPr>
        <w:spacing w:after="0"/>
        <w:ind w:left="0"/>
        <w:jc w:val="both"/>
      </w:pPr>
      <w:r>
        <w:rPr>
          <w:rFonts w:ascii="Times New Roman"/>
          <w:b w:val="false"/>
          <w:i w:val="false"/>
          <w:color w:val="000000"/>
          <w:sz w:val="28"/>
        </w:rPr>
        <w:t>
      Музыкалық сүйемелдеумен және сүйемелдеусіз ре-ля бірінші октавасының диапазонында ән салу, дыбыстарды биіктігіне қарай ажырату (октава шегінде), әуеннің басталуы мен аяқталуына мән беру дағдыларын қалыптастыру.</w:t>
      </w:r>
    </w:p>
    <w:bookmarkEnd w:id="1074"/>
    <w:bookmarkStart w:name="z1080" w:id="1075"/>
    <w:p>
      <w:pPr>
        <w:spacing w:after="0"/>
        <w:ind w:left="0"/>
        <w:jc w:val="both"/>
      </w:pPr>
      <w:r>
        <w:rPr>
          <w:rFonts w:ascii="Times New Roman"/>
          <w:b w:val="false"/>
          <w:i w:val="false"/>
          <w:color w:val="000000"/>
          <w:sz w:val="28"/>
        </w:rPr>
        <w:t>
      Музыкалық-ырғақтық қимылдар.</w:t>
      </w:r>
    </w:p>
    <w:bookmarkEnd w:id="1075"/>
    <w:bookmarkStart w:name="z1081" w:id="1076"/>
    <w:p>
      <w:pPr>
        <w:spacing w:after="0"/>
        <w:ind w:left="0"/>
        <w:jc w:val="both"/>
      </w:pPr>
      <w:r>
        <w:rPr>
          <w:rFonts w:ascii="Times New Roman"/>
          <w:b w:val="false"/>
          <w:i w:val="false"/>
          <w:color w:val="000000"/>
          <w:sz w:val="28"/>
        </w:rPr>
        <w:t>
      Дағдыларды қалыптастыру:</w:t>
      </w:r>
    </w:p>
    <w:bookmarkEnd w:id="1076"/>
    <w:bookmarkStart w:name="z1082" w:id="1077"/>
    <w:p>
      <w:pPr>
        <w:spacing w:after="0"/>
        <w:ind w:left="0"/>
        <w:jc w:val="both"/>
      </w:pPr>
      <w:r>
        <w:rPr>
          <w:rFonts w:ascii="Times New Roman"/>
          <w:b w:val="false"/>
          <w:i w:val="false"/>
          <w:color w:val="000000"/>
          <w:sz w:val="28"/>
        </w:rPr>
        <w:t>
      1) қимыл қарқынын өзгерте отырып қимылдау, бір-бірлеп, жұптаса отырып би қиылдарын орындау, жануарлардың би қимылдарын ұқсату;</w:t>
      </w:r>
    </w:p>
    <w:bookmarkEnd w:id="1077"/>
    <w:bookmarkStart w:name="z1083" w:id="1078"/>
    <w:p>
      <w:pPr>
        <w:spacing w:after="0"/>
        <w:ind w:left="0"/>
        <w:jc w:val="both"/>
      </w:pPr>
      <w:r>
        <w:rPr>
          <w:rFonts w:ascii="Times New Roman"/>
          <w:b w:val="false"/>
          <w:i w:val="false"/>
          <w:color w:val="000000"/>
          <w:sz w:val="28"/>
        </w:rPr>
        <w:t>
      2) ойындарға, хор айтуға қатысу, таныс би қимылдарын қайталай білу.</w:t>
      </w:r>
    </w:p>
    <w:bookmarkEnd w:id="1078"/>
    <w:bookmarkStart w:name="z1084" w:id="1079"/>
    <w:p>
      <w:pPr>
        <w:spacing w:after="0"/>
        <w:ind w:left="0"/>
        <w:jc w:val="both"/>
      </w:pPr>
      <w:r>
        <w:rPr>
          <w:rFonts w:ascii="Times New Roman"/>
          <w:b w:val="false"/>
          <w:i w:val="false"/>
          <w:color w:val="000000"/>
          <w:sz w:val="28"/>
        </w:rPr>
        <w:t>
      Күтілетін нәтижелер:</w:t>
      </w:r>
    </w:p>
    <w:bookmarkEnd w:id="1079"/>
    <w:bookmarkStart w:name="z1085" w:id="1080"/>
    <w:p>
      <w:pPr>
        <w:spacing w:after="0"/>
        <w:ind w:left="0"/>
        <w:jc w:val="both"/>
      </w:pPr>
      <w:r>
        <w:rPr>
          <w:rFonts w:ascii="Times New Roman"/>
          <w:b w:val="false"/>
          <w:i w:val="false"/>
          <w:color w:val="000000"/>
          <w:sz w:val="28"/>
        </w:rPr>
        <w:t>
      музыканы тыңдау дағдысын меңгерген;</w:t>
      </w:r>
    </w:p>
    <w:bookmarkEnd w:id="1080"/>
    <w:bookmarkStart w:name="z1086" w:id="1081"/>
    <w:p>
      <w:pPr>
        <w:spacing w:after="0"/>
        <w:ind w:left="0"/>
        <w:jc w:val="both"/>
      </w:pPr>
      <w:r>
        <w:rPr>
          <w:rFonts w:ascii="Times New Roman"/>
          <w:b w:val="false"/>
          <w:i w:val="false"/>
          <w:color w:val="000000"/>
          <w:sz w:val="28"/>
        </w:rPr>
        <w:t>
      музыкалық шығарманың қарқынын ажыратады;</w:t>
      </w:r>
    </w:p>
    <w:bookmarkEnd w:id="1081"/>
    <w:bookmarkStart w:name="z1087" w:id="1082"/>
    <w:p>
      <w:pPr>
        <w:spacing w:after="0"/>
        <w:ind w:left="0"/>
        <w:jc w:val="both"/>
      </w:pPr>
      <w:r>
        <w:rPr>
          <w:rFonts w:ascii="Times New Roman"/>
          <w:b w:val="false"/>
          <w:i w:val="false"/>
          <w:color w:val="000000"/>
          <w:sz w:val="28"/>
        </w:rPr>
        <w:t>
      әуеннің басталуы мен аяқталуына мән береді;</w:t>
      </w:r>
    </w:p>
    <w:bookmarkEnd w:id="1082"/>
    <w:bookmarkStart w:name="z1088" w:id="1083"/>
    <w:p>
      <w:pPr>
        <w:spacing w:after="0"/>
        <w:ind w:left="0"/>
        <w:jc w:val="both"/>
      </w:pPr>
      <w:r>
        <w:rPr>
          <w:rFonts w:ascii="Times New Roman"/>
          <w:b w:val="false"/>
          <w:i w:val="false"/>
          <w:color w:val="000000"/>
          <w:sz w:val="28"/>
        </w:rPr>
        <w:t>
      бір-біреуден, жұптаса ауыса отырып, би қимылдарын орындайды, жануарлардың қимылдарын ұқсатады;</w:t>
      </w:r>
    </w:p>
    <w:bookmarkEnd w:id="1083"/>
    <w:bookmarkStart w:name="z1089" w:id="1084"/>
    <w:p>
      <w:pPr>
        <w:spacing w:after="0"/>
        <w:ind w:left="0"/>
        <w:jc w:val="both"/>
      </w:pPr>
      <w:r>
        <w:rPr>
          <w:rFonts w:ascii="Times New Roman"/>
          <w:b w:val="false"/>
          <w:i w:val="false"/>
          <w:color w:val="000000"/>
          <w:sz w:val="28"/>
        </w:rPr>
        <w:t xml:space="preserve">
      балаларға арналған музыкалық аспаптарды ажыратады және атайды; </w:t>
      </w:r>
    </w:p>
    <w:bookmarkEnd w:id="1084"/>
    <w:bookmarkStart w:name="z1090" w:id="1085"/>
    <w:p>
      <w:pPr>
        <w:spacing w:after="0"/>
        <w:ind w:left="0"/>
        <w:jc w:val="both"/>
      </w:pPr>
      <w:r>
        <w:rPr>
          <w:rFonts w:ascii="Times New Roman"/>
          <w:b w:val="false"/>
          <w:i w:val="false"/>
          <w:color w:val="000000"/>
          <w:sz w:val="28"/>
        </w:rPr>
        <w:t>
      музыкалық шығарманы эмоциямен қабылдайды.</w:t>
      </w:r>
    </w:p>
    <w:bookmarkEnd w:id="1085"/>
    <w:bookmarkStart w:name="z1091" w:id="1086"/>
    <w:p>
      <w:pPr>
        <w:spacing w:after="0"/>
        <w:ind w:left="0"/>
        <w:jc w:val="left"/>
      </w:pPr>
      <w:r>
        <w:rPr>
          <w:rFonts w:ascii="Times New Roman"/>
          <w:b/>
          <w:i w:val="false"/>
          <w:color w:val="000000"/>
        </w:rPr>
        <w:t xml:space="preserve"> 13-параграф. "Әлеумет" білім беру саласы</w:t>
      </w:r>
    </w:p>
    <w:bookmarkEnd w:id="1086"/>
    <w:bookmarkStart w:name="z1092" w:id="1087"/>
    <w:p>
      <w:pPr>
        <w:spacing w:after="0"/>
        <w:ind w:left="0"/>
        <w:jc w:val="both"/>
      </w:pPr>
      <w:r>
        <w:rPr>
          <w:rFonts w:ascii="Times New Roman"/>
          <w:b w:val="false"/>
          <w:i w:val="false"/>
          <w:color w:val="000000"/>
          <w:sz w:val="28"/>
        </w:rPr>
        <w:t>
      109. "Әлеумет" білім беру саласының базалық мазмұны қоршаған ортамен танысу, экология негіздері ұйымдастырылған оқу қызметінде іске асырылады.</w:t>
      </w:r>
    </w:p>
    <w:bookmarkEnd w:id="1087"/>
    <w:bookmarkStart w:name="z1093" w:id="1088"/>
    <w:p>
      <w:pPr>
        <w:spacing w:after="0"/>
        <w:ind w:left="0"/>
        <w:jc w:val="both"/>
      </w:pPr>
      <w:r>
        <w:rPr>
          <w:rFonts w:ascii="Times New Roman"/>
          <w:b w:val="false"/>
          <w:i w:val="false"/>
          <w:color w:val="000000"/>
          <w:sz w:val="28"/>
        </w:rPr>
        <w:t>
      110. Мақсаты балаларда қоршаған ортаға жағымды мінез-құлық пен қарым-қатынасын, эмоционалды елгезектік пен әлеуметтік мәдениет негіздерін қалыптастыру болып табылады .</w:t>
      </w:r>
    </w:p>
    <w:bookmarkEnd w:id="1088"/>
    <w:bookmarkStart w:name="z1094" w:id="1089"/>
    <w:p>
      <w:pPr>
        <w:spacing w:after="0"/>
        <w:ind w:left="0"/>
        <w:jc w:val="both"/>
      </w:pPr>
      <w:r>
        <w:rPr>
          <w:rFonts w:ascii="Times New Roman"/>
          <w:b w:val="false"/>
          <w:i w:val="false"/>
          <w:color w:val="000000"/>
          <w:sz w:val="28"/>
        </w:rPr>
        <w:t>
      111. Міндеттері:</w:t>
      </w:r>
    </w:p>
    <w:bookmarkEnd w:id="1089"/>
    <w:bookmarkStart w:name="z1095" w:id="1090"/>
    <w:p>
      <w:pPr>
        <w:spacing w:after="0"/>
        <w:ind w:left="0"/>
        <w:jc w:val="both"/>
      </w:pPr>
      <w:r>
        <w:rPr>
          <w:rFonts w:ascii="Times New Roman"/>
          <w:b w:val="false"/>
          <w:i w:val="false"/>
          <w:color w:val="000000"/>
          <w:sz w:val="28"/>
        </w:rPr>
        <w:t>
      балаларды қоршаған ортадағы заттардың атауларымен және олардың міндеттерімен таныстыру, таныс заттарды ажыратуға үйрету;</w:t>
      </w:r>
    </w:p>
    <w:bookmarkEnd w:id="1090"/>
    <w:bookmarkStart w:name="z1096" w:id="1091"/>
    <w:p>
      <w:pPr>
        <w:spacing w:after="0"/>
        <w:ind w:left="0"/>
        <w:jc w:val="both"/>
      </w:pPr>
      <w:r>
        <w:rPr>
          <w:rFonts w:ascii="Times New Roman"/>
          <w:b w:val="false"/>
          <w:i w:val="false"/>
          <w:color w:val="000000"/>
          <w:sz w:val="28"/>
        </w:rPr>
        <w:t>
      Қазақстанның халық ауыз әдебиеті шығармашылығын қолдану арқылы Отанға, отбасына деген сүйіспеншілікті, ересектерге құрмет көрсете білуге тәрбиелеу.</w:t>
      </w:r>
    </w:p>
    <w:bookmarkEnd w:id="1091"/>
    <w:bookmarkStart w:name="z1097" w:id="1092"/>
    <w:p>
      <w:pPr>
        <w:spacing w:after="0"/>
        <w:ind w:left="0"/>
        <w:jc w:val="left"/>
      </w:pPr>
      <w:r>
        <w:rPr>
          <w:rFonts w:ascii="Times New Roman"/>
          <w:b/>
          <w:i w:val="false"/>
          <w:color w:val="000000"/>
        </w:rPr>
        <w:t xml:space="preserve"> 14-параграф. I Жартыжылдық</w:t>
      </w:r>
    </w:p>
    <w:bookmarkEnd w:id="1092"/>
    <w:bookmarkStart w:name="z1098" w:id="1093"/>
    <w:p>
      <w:pPr>
        <w:spacing w:after="0"/>
        <w:ind w:left="0"/>
        <w:jc w:val="both"/>
      </w:pPr>
      <w:r>
        <w:rPr>
          <w:rFonts w:ascii="Times New Roman"/>
          <w:b w:val="false"/>
          <w:i w:val="false"/>
          <w:color w:val="000000"/>
          <w:sz w:val="28"/>
        </w:rPr>
        <w:t>
      112. Қоршаған ортамен танысу</w:t>
      </w:r>
    </w:p>
    <w:bookmarkEnd w:id="1093"/>
    <w:bookmarkStart w:name="z1099" w:id="1094"/>
    <w:p>
      <w:pPr>
        <w:spacing w:after="0"/>
        <w:ind w:left="0"/>
        <w:jc w:val="both"/>
      </w:pPr>
      <w:r>
        <w:rPr>
          <w:rFonts w:ascii="Times New Roman"/>
          <w:b w:val="false"/>
          <w:i w:val="false"/>
          <w:color w:val="000000"/>
          <w:sz w:val="28"/>
        </w:rPr>
        <w:t>
      Менің отбасым</w:t>
      </w:r>
    </w:p>
    <w:bookmarkEnd w:id="1094"/>
    <w:bookmarkStart w:name="z1100" w:id="1095"/>
    <w:p>
      <w:pPr>
        <w:spacing w:after="0"/>
        <w:ind w:left="0"/>
        <w:jc w:val="both"/>
      </w:pPr>
      <w:r>
        <w:rPr>
          <w:rFonts w:ascii="Times New Roman"/>
          <w:b w:val="false"/>
          <w:i w:val="false"/>
          <w:color w:val="000000"/>
          <w:sz w:val="28"/>
        </w:rPr>
        <w:t>
      1) отбасылық суреттерді қарастыруға және отбасы мүшелері мен олардың әрекеттерін атауға үйрету. "Отбасы", "Үй", "Демалыста" және басқа мазмұнды-рөлдік ойындарды ұйымдастыру;</w:t>
      </w:r>
    </w:p>
    <w:bookmarkEnd w:id="1095"/>
    <w:bookmarkStart w:name="z1101" w:id="1096"/>
    <w:p>
      <w:pPr>
        <w:spacing w:after="0"/>
        <w:ind w:left="0"/>
        <w:jc w:val="both"/>
      </w:pPr>
      <w:r>
        <w:rPr>
          <w:rFonts w:ascii="Times New Roman"/>
          <w:b w:val="false"/>
          <w:i w:val="false"/>
          <w:color w:val="000000"/>
          <w:sz w:val="28"/>
        </w:rPr>
        <w:t>
      2) қоршаған ортаны қабылдау, кеңістікте бағдарлау;</w:t>
      </w:r>
    </w:p>
    <w:bookmarkEnd w:id="1096"/>
    <w:bookmarkStart w:name="z1102" w:id="1097"/>
    <w:p>
      <w:pPr>
        <w:spacing w:after="0"/>
        <w:ind w:left="0"/>
        <w:jc w:val="both"/>
      </w:pPr>
      <w:r>
        <w:rPr>
          <w:rFonts w:ascii="Times New Roman"/>
          <w:b w:val="false"/>
          <w:i w:val="false"/>
          <w:color w:val="000000"/>
          <w:sz w:val="28"/>
        </w:rPr>
        <w:t>
      3) заттар мен олардың шамасын, түсін, пішінін ажырату және атау,қарастыру мен зерттеу дағдыларын қалыптастыру;</w:t>
      </w:r>
    </w:p>
    <w:bookmarkEnd w:id="1097"/>
    <w:bookmarkStart w:name="z1103" w:id="1098"/>
    <w:p>
      <w:pPr>
        <w:spacing w:after="0"/>
        <w:ind w:left="0"/>
        <w:jc w:val="both"/>
      </w:pPr>
      <w:r>
        <w:rPr>
          <w:rFonts w:ascii="Times New Roman"/>
          <w:b w:val="false"/>
          <w:i w:val="false"/>
          <w:color w:val="000000"/>
          <w:sz w:val="28"/>
        </w:rPr>
        <w:t>
      4) қазақ және басқа халықтардың тұрмыс заттарымен таныстыру;</w:t>
      </w:r>
    </w:p>
    <w:bookmarkEnd w:id="1098"/>
    <w:bookmarkStart w:name="z1104" w:id="1099"/>
    <w:p>
      <w:pPr>
        <w:spacing w:after="0"/>
        <w:ind w:left="0"/>
        <w:jc w:val="both"/>
      </w:pPr>
      <w:r>
        <w:rPr>
          <w:rFonts w:ascii="Times New Roman"/>
          <w:b w:val="false"/>
          <w:i w:val="false"/>
          <w:color w:val="000000"/>
          <w:sz w:val="28"/>
        </w:rPr>
        <w:t>
      5) заттар, ойыншықтар, кітаптар және ыдыстарға ұқыптылықпен қарауға тәрбиелеу.</w:t>
      </w:r>
    </w:p>
    <w:bookmarkEnd w:id="1099"/>
    <w:bookmarkStart w:name="z1105" w:id="1100"/>
    <w:p>
      <w:pPr>
        <w:spacing w:after="0"/>
        <w:ind w:left="0"/>
        <w:jc w:val="both"/>
      </w:pPr>
      <w:r>
        <w:rPr>
          <w:rFonts w:ascii="Times New Roman"/>
          <w:b w:val="false"/>
          <w:i w:val="false"/>
          <w:color w:val="000000"/>
          <w:sz w:val="28"/>
        </w:rPr>
        <w:t>
      Көлік, байланыс құралдары</w:t>
      </w:r>
    </w:p>
    <w:bookmarkEnd w:id="1100"/>
    <w:bookmarkStart w:name="z1106" w:id="1101"/>
    <w:p>
      <w:pPr>
        <w:spacing w:after="0"/>
        <w:ind w:left="0"/>
        <w:jc w:val="both"/>
      </w:pPr>
      <w:r>
        <w:rPr>
          <w:rFonts w:ascii="Times New Roman"/>
          <w:b w:val="false"/>
          <w:i w:val="false"/>
          <w:color w:val="000000"/>
          <w:sz w:val="28"/>
        </w:rPr>
        <w:t>
      Көлік құралдарының түрлерімен таныстыру.</w:t>
      </w:r>
    </w:p>
    <w:bookmarkEnd w:id="1101"/>
    <w:bookmarkStart w:name="z1107" w:id="1102"/>
    <w:p>
      <w:pPr>
        <w:spacing w:after="0"/>
        <w:ind w:left="0"/>
        <w:jc w:val="both"/>
      </w:pPr>
      <w:r>
        <w:rPr>
          <w:rFonts w:ascii="Times New Roman"/>
          <w:b w:val="false"/>
          <w:i w:val="false"/>
          <w:color w:val="000000"/>
          <w:sz w:val="28"/>
        </w:rPr>
        <w:t>
      Ересектердің еңбегі</w:t>
      </w:r>
    </w:p>
    <w:bookmarkEnd w:id="1102"/>
    <w:bookmarkStart w:name="z1108" w:id="1103"/>
    <w:p>
      <w:pPr>
        <w:spacing w:after="0"/>
        <w:ind w:left="0"/>
        <w:jc w:val="both"/>
      </w:pPr>
      <w:r>
        <w:rPr>
          <w:rFonts w:ascii="Times New Roman"/>
          <w:b w:val="false"/>
          <w:i w:val="false"/>
          <w:color w:val="000000"/>
          <w:sz w:val="28"/>
        </w:rPr>
        <w:t>
      Балабақша, балабақша қызметкерлері туралы ұғымдарын кеңейту.</w:t>
      </w:r>
    </w:p>
    <w:bookmarkEnd w:id="1103"/>
    <w:bookmarkStart w:name="z1109" w:id="1104"/>
    <w:p>
      <w:pPr>
        <w:spacing w:after="0"/>
        <w:ind w:left="0"/>
        <w:jc w:val="both"/>
      </w:pPr>
      <w:r>
        <w:rPr>
          <w:rFonts w:ascii="Times New Roman"/>
          <w:b w:val="false"/>
          <w:i w:val="false"/>
          <w:color w:val="000000"/>
          <w:sz w:val="28"/>
        </w:rPr>
        <w:t>
      Жануарлар мен құстарға күтім жасауға баулу.</w:t>
      </w:r>
    </w:p>
    <w:bookmarkEnd w:id="1104"/>
    <w:bookmarkStart w:name="z1110" w:id="1105"/>
    <w:p>
      <w:pPr>
        <w:spacing w:after="0"/>
        <w:ind w:left="0"/>
        <w:jc w:val="both"/>
      </w:pPr>
      <w:r>
        <w:rPr>
          <w:rFonts w:ascii="Times New Roman"/>
          <w:b w:val="false"/>
          <w:i w:val="false"/>
          <w:color w:val="000000"/>
          <w:sz w:val="28"/>
        </w:rPr>
        <w:t>
      Қазақстан - менің Отаным</w:t>
      </w:r>
    </w:p>
    <w:bookmarkEnd w:id="1105"/>
    <w:bookmarkStart w:name="z1111" w:id="1106"/>
    <w:p>
      <w:pPr>
        <w:spacing w:after="0"/>
        <w:ind w:left="0"/>
        <w:jc w:val="both"/>
      </w:pPr>
      <w:r>
        <w:rPr>
          <w:rFonts w:ascii="Times New Roman"/>
          <w:b w:val="false"/>
          <w:i w:val="false"/>
          <w:color w:val="000000"/>
          <w:sz w:val="28"/>
        </w:rPr>
        <w:t>
      Балалар тұратын қала мен ауыл, Қазақстан Республикасының астанасы, мемелекеттік рәміздері туралы білімдерін қалыптастыру.</w:t>
      </w:r>
    </w:p>
    <w:bookmarkEnd w:id="1106"/>
    <w:bookmarkStart w:name="z1112" w:id="1107"/>
    <w:p>
      <w:pPr>
        <w:spacing w:after="0"/>
        <w:ind w:left="0"/>
        <w:jc w:val="both"/>
      </w:pPr>
      <w:r>
        <w:rPr>
          <w:rFonts w:ascii="Times New Roman"/>
          <w:b w:val="false"/>
          <w:i w:val="false"/>
          <w:color w:val="000000"/>
          <w:sz w:val="28"/>
        </w:rPr>
        <w:t>
      Күтілетін нәтижелер:</w:t>
      </w:r>
    </w:p>
    <w:bookmarkEnd w:id="1107"/>
    <w:bookmarkStart w:name="z1113" w:id="1108"/>
    <w:p>
      <w:pPr>
        <w:spacing w:after="0"/>
        <w:ind w:left="0"/>
        <w:jc w:val="both"/>
      </w:pPr>
      <w:r>
        <w:rPr>
          <w:rFonts w:ascii="Times New Roman"/>
          <w:b w:val="false"/>
          <w:i w:val="false"/>
          <w:color w:val="000000"/>
          <w:sz w:val="28"/>
        </w:rPr>
        <w:t>
      отбасы мүшелері мен өзіне жақын адамдардың есімдерін атайды;</w:t>
      </w:r>
    </w:p>
    <w:bookmarkEnd w:id="1108"/>
    <w:bookmarkStart w:name="z1114" w:id="1109"/>
    <w:p>
      <w:pPr>
        <w:spacing w:after="0"/>
        <w:ind w:left="0"/>
        <w:jc w:val="both"/>
      </w:pPr>
      <w:r>
        <w:rPr>
          <w:rFonts w:ascii="Times New Roman"/>
          <w:b w:val="false"/>
          <w:i w:val="false"/>
          <w:color w:val="000000"/>
          <w:sz w:val="28"/>
        </w:rPr>
        <w:t>
      мазмұнды-рөлдік ойындарда отбасы мүшелерінің рөлдерін сомдайды;</w:t>
      </w:r>
    </w:p>
    <w:bookmarkEnd w:id="1109"/>
    <w:bookmarkStart w:name="z1115" w:id="1110"/>
    <w:p>
      <w:pPr>
        <w:spacing w:after="0"/>
        <w:ind w:left="0"/>
        <w:jc w:val="both"/>
      </w:pPr>
      <w:r>
        <w:rPr>
          <w:rFonts w:ascii="Times New Roman"/>
          <w:b w:val="false"/>
          <w:i w:val="false"/>
          <w:color w:val="000000"/>
          <w:sz w:val="28"/>
        </w:rPr>
        <w:t>
      қазақ халқының тұрмыстық заттарын атайды;</w:t>
      </w:r>
    </w:p>
    <w:bookmarkEnd w:id="1110"/>
    <w:bookmarkStart w:name="z1116" w:id="1111"/>
    <w:p>
      <w:pPr>
        <w:spacing w:after="0"/>
        <w:ind w:left="0"/>
        <w:jc w:val="both"/>
      </w:pPr>
      <w:r>
        <w:rPr>
          <w:rFonts w:ascii="Times New Roman"/>
          <w:b w:val="false"/>
          <w:i w:val="false"/>
          <w:color w:val="000000"/>
          <w:sz w:val="28"/>
        </w:rPr>
        <w:t>
      көлік құралдарын атайды;</w:t>
      </w:r>
    </w:p>
    <w:bookmarkEnd w:id="1111"/>
    <w:bookmarkStart w:name="z1117" w:id="1112"/>
    <w:p>
      <w:pPr>
        <w:spacing w:after="0"/>
        <w:ind w:left="0"/>
        <w:jc w:val="both"/>
      </w:pPr>
      <w:r>
        <w:rPr>
          <w:rFonts w:ascii="Times New Roman"/>
          <w:b w:val="false"/>
          <w:i w:val="false"/>
          <w:color w:val="000000"/>
          <w:sz w:val="28"/>
        </w:rPr>
        <w:t>
      балабақша, балабақша қызметкерлері туралы түсінігі бар;</w:t>
      </w:r>
    </w:p>
    <w:bookmarkEnd w:id="1112"/>
    <w:bookmarkStart w:name="z1118" w:id="1113"/>
    <w:p>
      <w:pPr>
        <w:spacing w:after="0"/>
        <w:ind w:left="0"/>
        <w:jc w:val="both"/>
      </w:pPr>
      <w:r>
        <w:rPr>
          <w:rFonts w:ascii="Times New Roman"/>
          <w:b w:val="false"/>
          <w:i w:val="false"/>
          <w:color w:val="000000"/>
          <w:sz w:val="28"/>
        </w:rPr>
        <w:t>
      өздері тұратын қала мен ауыл туралы, Қазақстан Республикасының астанасы, мемлекеттік рәміздері туралы бастапқы түсініктерге ие.</w:t>
      </w:r>
    </w:p>
    <w:bookmarkEnd w:id="1113"/>
    <w:bookmarkStart w:name="z1119" w:id="1114"/>
    <w:p>
      <w:pPr>
        <w:spacing w:after="0"/>
        <w:ind w:left="0"/>
        <w:jc w:val="both"/>
      </w:pPr>
      <w:r>
        <w:rPr>
          <w:rFonts w:ascii="Times New Roman"/>
          <w:b w:val="false"/>
          <w:i w:val="false"/>
          <w:color w:val="000000"/>
          <w:sz w:val="28"/>
        </w:rPr>
        <w:t>
      113. Экология негіздері</w:t>
      </w:r>
    </w:p>
    <w:bookmarkEnd w:id="1114"/>
    <w:bookmarkStart w:name="z1120" w:id="1115"/>
    <w:p>
      <w:pPr>
        <w:spacing w:after="0"/>
        <w:ind w:left="0"/>
        <w:jc w:val="both"/>
      </w:pPr>
      <w:r>
        <w:rPr>
          <w:rFonts w:ascii="Times New Roman"/>
          <w:b w:val="false"/>
          <w:i w:val="false"/>
          <w:color w:val="000000"/>
          <w:sz w:val="28"/>
        </w:rPr>
        <w:t>
      Өлі және тірі табиғат құбылыстары мен заттары</w:t>
      </w:r>
    </w:p>
    <w:bookmarkEnd w:id="1115"/>
    <w:bookmarkStart w:name="z1121" w:id="1116"/>
    <w:p>
      <w:pPr>
        <w:spacing w:after="0"/>
        <w:ind w:left="0"/>
        <w:jc w:val="both"/>
      </w:pPr>
      <w:r>
        <w:rPr>
          <w:rFonts w:ascii="Times New Roman"/>
          <w:b w:val="false"/>
          <w:i w:val="false"/>
          <w:color w:val="000000"/>
          <w:sz w:val="28"/>
        </w:rPr>
        <w:t xml:space="preserve">
      Өлі және тірі табиғат жайлы білімдерін қалыптастыру. Табиғат құбылыстарына қызығушылықтарын тәрбиелеу. </w:t>
      </w:r>
    </w:p>
    <w:bookmarkEnd w:id="1116"/>
    <w:bookmarkStart w:name="z1122" w:id="1117"/>
    <w:p>
      <w:pPr>
        <w:spacing w:after="0"/>
        <w:ind w:left="0"/>
        <w:jc w:val="both"/>
      </w:pPr>
      <w:r>
        <w:rPr>
          <w:rFonts w:ascii="Times New Roman"/>
          <w:b w:val="false"/>
          <w:i w:val="false"/>
          <w:color w:val="000000"/>
          <w:sz w:val="28"/>
        </w:rPr>
        <w:t>
      Дағдыларын қалыптастыру:</w:t>
      </w:r>
    </w:p>
    <w:bookmarkEnd w:id="1117"/>
    <w:bookmarkStart w:name="z1123" w:id="1118"/>
    <w:p>
      <w:pPr>
        <w:spacing w:after="0"/>
        <w:ind w:left="0"/>
        <w:jc w:val="both"/>
      </w:pPr>
      <w:r>
        <w:rPr>
          <w:rFonts w:ascii="Times New Roman"/>
          <w:b w:val="false"/>
          <w:i w:val="false"/>
          <w:color w:val="000000"/>
          <w:sz w:val="28"/>
        </w:rPr>
        <w:t>
      1) ауа райының жағдайларын анықтай білу;</w:t>
      </w:r>
    </w:p>
    <w:bookmarkEnd w:id="1118"/>
    <w:bookmarkStart w:name="z1124" w:id="1119"/>
    <w:p>
      <w:pPr>
        <w:spacing w:after="0"/>
        <w:ind w:left="0"/>
        <w:jc w:val="both"/>
      </w:pPr>
      <w:r>
        <w:rPr>
          <w:rFonts w:ascii="Times New Roman"/>
          <w:b w:val="false"/>
          <w:i w:val="false"/>
          <w:color w:val="000000"/>
          <w:sz w:val="28"/>
        </w:rPr>
        <w:t>
      2) табиғат құбылыстарын (маусымдық) бақылау.</w:t>
      </w:r>
    </w:p>
    <w:bookmarkEnd w:id="1119"/>
    <w:bookmarkStart w:name="z1125" w:id="1120"/>
    <w:p>
      <w:pPr>
        <w:spacing w:after="0"/>
        <w:ind w:left="0"/>
        <w:jc w:val="both"/>
      </w:pPr>
      <w:r>
        <w:rPr>
          <w:rFonts w:ascii="Times New Roman"/>
          <w:b w:val="false"/>
          <w:i w:val="false"/>
          <w:color w:val="000000"/>
          <w:sz w:val="28"/>
        </w:rPr>
        <w:t>
      Өсімдіктер әлемі</w:t>
      </w:r>
    </w:p>
    <w:bookmarkEnd w:id="1120"/>
    <w:bookmarkStart w:name="z1126" w:id="1121"/>
    <w:p>
      <w:pPr>
        <w:spacing w:after="0"/>
        <w:ind w:left="0"/>
        <w:jc w:val="both"/>
      </w:pPr>
      <w:r>
        <w:rPr>
          <w:rFonts w:ascii="Times New Roman"/>
          <w:b w:val="false"/>
          <w:i w:val="false"/>
          <w:color w:val="000000"/>
          <w:sz w:val="28"/>
        </w:rPr>
        <w:t>
      1) туған өлкенің кейбір өсімдіктері, көкөністері мен жемістері туралы қарапайым түсініктерін қалыптастыру. Жергілікті аймақта өсетін 2-3 ағаштардың түрлерін танып, атауға үйрету;</w:t>
      </w:r>
    </w:p>
    <w:bookmarkEnd w:id="1121"/>
    <w:bookmarkStart w:name="z1127" w:id="1122"/>
    <w:p>
      <w:pPr>
        <w:spacing w:after="0"/>
        <w:ind w:left="0"/>
        <w:jc w:val="both"/>
      </w:pPr>
      <w:r>
        <w:rPr>
          <w:rFonts w:ascii="Times New Roman"/>
          <w:b w:val="false"/>
          <w:i w:val="false"/>
          <w:color w:val="000000"/>
          <w:sz w:val="28"/>
        </w:rPr>
        <w:t>
      2) бөлме өсімдіктерінің түрлері, олардың ерекшеліктері туралы білімдерін қалыптастыру;</w:t>
      </w:r>
    </w:p>
    <w:bookmarkEnd w:id="1122"/>
    <w:bookmarkStart w:name="z1128" w:id="1123"/>
    <w:p>
      <w:pPr>
        <w:spacing w:after="0"/>
        <w:ind w:left="0"/>
        <w:jc w:val="both"/>
      </w:pPr>
      <w:r>
        <w:rPr>
          <w:rFonts w:ascii="Times New Roman"/>
          <w:b w:val="false"/>
          <w:i w:val="false"/>
          <w:color w:val="000000"/>
          <w:sz w:val="28"/>
        </w:rPr>
        <w:t>
      3) табиғат құбылыстарына қызығушылықты, өсімдіктерге сүйіспеншілікпен және қамқорлықпен қарауға тәрбиелеу.</w:t>
      </w:r>
    </w:p>
    <w:bookmarkEnd w:id="1123"/>
    <w:bookmarkStart w:name="z1129" w:id="1124"/>
    <w:p>
      <w:pPr>
        <w:spacing w:after="0"/>
        <w:ind w:left="0"/>
        <w:jc w:val="both"/>
      </w:pPr>
      <w:r>
        <w:rPr>
          <w:rFonts w:ascii="Times New Roman"/>
          <w:b w:val="false"/>
          <w:i w:val="false"/>
          <w:color w:val="000000"/>
          <w:sz w:val="28"/>
        </w:rPr>
        <w:t>
      Жануарлар әлемі</w:t>
      </w:r>
    </w:p>
    <w:bookmarkEnd w:id="1124"/>
    <w:bookmarkStart w:name="z1130" w:id="1125"/>
    <w:p>
      <w:pPr>
        <w:spacing w:after="0"/>
        <w:ind w:left="0"/>
        <w:jc w:val="both"/>
      </w:pPr>
      <w:r>
        <w:rPr>
          <w:rFonts w:ascii="Times New Roman"/>
          <w:b w:val="false"/>
          <w:i w:val="false"/>
          <w:color w:val="000000"/>
          <w:sz w:val="28"/>
        </w:rPr>
        <w:t>
      1) үй жануарлары және олардың төлдері туралы білімдерін бекіту. Қазақстанды мекендейтін жабайы жануарлар жайлы түсініктерін қалыптастыру. Табиғат бұрышын мекендеушілерді бақылау дағдыларын қалыптастыру;</w:t>
      </w:r>
    </w:p>
    <w:bookmarkEnd w:id="1125"/>
    <w:bookmarkStart w:name="z1131" w:id="1126"/>
    <w:p>
      <w:pPr>
        <w:spacing w:after="0"/>
        <w:ind w:left="0"/>
        <w:jc w:val="both"/>
      </w:pPr>
      <w:r>
        <w:rPr>
          <w:rFonts w:ascii="Times New Roman"/>
          <w:b w:val="false"/>
          <w:i w:val="false"/>
          <w:color w:val="000000"/>
          <w:sz w:val="28"/>
        </w:rPr>
        <w:t>
      2) Табиғат бұрышының тіршілік иелері мен қыстап қалатын құстарға (торғай, шауқарға, қарға, кептер) және жыл құстарына (ұзақ, қараторғай) қамқорлықпен қарауға тәрбиелеу.</w:t>
      </w:r>
    </w:p>
    <w:bookmarkEnd w:id="1126"/>
    <w:bookmarkStart w:name="z1132" w:id="1127"/>
    <w:p>
      <w:pPr>
        <w:spacing w:after="0"/>
        <w:ind w:left="0"/>
        <w:jc w:val="both"/>
      </w:pPr>
      <w:r>
        <w:rPr>
          <w:rFonts w:ascii="Times New Roman"/>
          <w:b w:val="false"/>
          <w:i w:val="false"/>
          <w:color w:val="000000"/>
          <w:sz w:val="28"/>
        </w:rPr>
        <w:t>
      Күтілетін нәтижелер:</w:t>
      </w:r>
    </w:p>
    <w:bookmarkEnd w:id="1127"/>
    <w:bookmarkStart w:name="z1133" w:id="1128"/>
    <w:p>
      <w:pPr>
        <w:spacing w:after="0"/>
        <w:ind w:left="0"/>
        <w:jc w:val="both"/>
      </w:pPr>
      <w:r>
        <w:rPr>
          <w:rFonts w:ascii="Times New Roman"/>
          <w:b w:val="false"/>
          <w:i w:val="false"/>
          <w:color w:val="000000"/>
          <w:sz w:val="28"/>
        </w:rPr>
        <w:t>
      табиғаттың маусымдық өзгерістерін анықтайды;</w:t>
      </w:r>
    </w:p>
    <w:bookmarkEnd w:id="1128"/>
    <w:bookmarkStart w:name="z1134" w:id="1129"/>
    <w:p>
      <w:pPr>
        <w:spacing w:after="0"/>
        <w:ind w:left="0"/>
        <w:jc w:val="both"/>
      </w:pPr>
      <w:r>
        <w:rPr>
          <w:rFonts w:ascii="Times New Roman"/>
          <w:b w:val="false"/>
          <w:i w:val="false"/>
          <w:color w:val="000000"/>
          <w:sz w:val="28"/>
        </w:rPr>
        <w:t>
      табиғатқа қамқорлық жасауға ынталанады;</w:t>
      </w:r>
    </w:p>
    <w:bookmarkEnd w:id="1129"/>
    <w:bookmarkStart w:name="z1135" w:id="1130"/>
    <w:p>
      <w:pPr>
        <w:spacing w:after="0"/>
        <w:ind w:left="0"/>
        <w:jc w:val="both"/>
      </w:pPr>
      <w:r>
        <w:rPr>
          <w:rFonts w:ascii="Times New Roman"/>
          <w:b w:val="false"/>
          <w:i w:val="false"/>
          <w:color w:val="000000"/>
          <w:sz w:val="28"/>
        </w:rPr>
        <w:t>
      бірнеше ағаштардың түрлерін, бөлме өсімдіктерін, көкөністер мен жемістерді таниды және атайды;</w:t>
      </w:r>
    </w:p>
    <w:bookmarkEnd w:id="1130"/>
    <w:bookmarkStart w:name="z1136" w:id="1131"/>
    <w:p>
      <w:pPr>
        <w:spacing w:after="0"/>
        <w:ind w:left="0"/>
        <w:jc w:val="both"/>
      </w:pPr>
      <w:r>
        <w:rPr>
          <w:rFonts w:ascii="Times New Roman"/>
          <w:b w:val="false"/>
          <w:i w:val="false"/>
          <w:color w:val="000000"/>
          <w:sz w:val="28"/>
        </w:rPr>
        <w:t>
      үй және жабайы жануарларды, құстарды, жәндіктерді таниды және атайды;</w:t>
      </w:r>
    </w:p>
    <w:bookmarkEnd w:id="1131"/>
    <w:bookmarkStart w:name="z1137" w:id="1132"/>
    <w:p>
      <w:pPr>
        <w:spacing w:after="0"/>
        <w:ind w:left="0"/>
        <w:jc w:val="both"/>
      </w:pPr>
      <w:r>
        <w:rPr>
          <w:rFonts w:ascii="Times New Roman"/>
          <w:b w:val="false"/>
          <w:i w:val="false"/>
          <w:color w:val="000000"/>
          <w:sz w:val="28"/>
        </w:rPr>
        <w:t>
      табиғаттағы және ауа райындағы қарапайым өзгерістерді байқайды.</w:t>
      </w:r>
    </w:p>
    <w:bookmarkEnd w:id="1132"/>
    <w:bookmarkStart w:name="z1138" w:id="1133"/>
    <w:p>
      <w:pPr>
        <w:spacing w:after="0"/>
        <w:ind w:left="0"/>
        <w:jc w:val="left"/>
      </w:pPr>
      <w:r>
        <w:rPr>
          <w:rFonts w:ascii="Times New Roman"/>
          <w:b/>
          <w:i w:val="false"/>
          <w:color w:val="000000"/>
        </w:rPr>
        <w:t xml:space="preserve"> 15-параграф. II жартыжылдық</w:t>
      </w:r>
    </w:p>
    <w:bookmarkEnd w:id="1133"/>
    <w:bookmarkStart w:name="z1139" w:id="1134"/>
    <w:p>
      <w:pPr>
        <w:spacing w:after="0"/>
        <w:ind w:left="0"/>
        <w:jc w:val="both"/>
      </w:pPr>
      <w:r>
        <w:rPr>
          <w:rFonts w:ascii="Times New Roman"/>
          <w:b w:val="false"/>
          <w:i w:val="false"/>
          <w:color w:val="000000"/>
          <w:sz w:val="28"/>
        </w:rPr>
        <w:t>
      114. Қоршаған ортамен танысу</w:t>
      </w:r>
    </w:p>
    <w:bookmarkEnd w:id="1134"/>
    <w:bookmarkStart w:name="z1140" w:id="1135"/>
    <w:p>
      <w:pPr>
        <w:spacing w:after="0"/>
        <w:ind w:left="0"/>
        <w:jc w:val="both"/>
      </w:pPr>
      <w:r>
        <w:rPr>
          <w:rFonts w:ascii="Times New Roman"/>
          <w:b w:val="false"/>
          <w:i w:val="false"/>
          <w:color w:val="000000"/>
          <w:sz w:val="28"/>
        </w:rPr>
        <w:t>
      Менің отбасым</w:t>
      </w:r>
    </w:p>
    <w:bookmarkEnd w:id="1135"/>
    <w:bookmarkStart w:name="z1141" w:id="1136"/>
    <w:p>
      <w:pPr>
        <w:spacing w:after="0"/>
        <w:ind w:left="0"/>
        <w:jc w:val="both"/>
      </w:pPr>
      <w:r>
        <w:rPr>
          <w:rFonts w:ascii="Times New Roman"/>
          <w:b w:val="false"/>
          <w:i w:val="false"/>
          <w:color w:val="000000"/>
          <w:sz w:val="28"/>
        </w:rPr>
        <w:t>
      1) өзінің отбасы, отбасылық қарым-қатынас туралы әңгімелеп беру дағдыларын қалыптастыру;</w:t>
      </w:r>
    </w:p>
    <w:bookmarkEnd w:id="1136"/>
    <w:bookmarkStart w:name="z1142" w:id="1137"/>
    <w:p>
      <w:pPr>
        <w:spacing w:after="0"/>
        <w:ind w:left="0"/>
        <w:jc w:val="both"/>
      </w:pPr>
      <w:r>
        <w:rPr>
          <w:rFonts w:ascii="Times New Roman"/>
          <w:b w:val="false"/>
          <w:i w:val="false"/>
          <w:color w:val="000000"/>
          <w:sz w:val="28"/>
        </w:rPr>
        <w:t>
      2) қоршаған ортадағы заттарды, кеңістікті бағдарлауды меңгерту;</w:t>
      </w:r>
    </w:p>
    <w:bookmarkEnd w:id="1137"/>
    <w:bookmarkStart w:name="z1143" w:id="1138"/>
    <w:p>
      <w:pPr>
        <w:spacing w:after="0"/>
        <w:ind w:left="0"/>
        <w:jc w:val="both"/>
      </w:pPr>
      <w:r>
        <w:rPr>
          <w:rFonts w:ascii="Times New Roman"/>
          <w:b w:val="false"/>
          <w:i w:val="false"/>
          <w:color w:val="000000"/>
          <w:sz w:val="28"/>
        </w:rPr>
        <w:t>
      3) заттардың сапалары мен қасиеттерін:сипап сезу, дәмін көру, есту арқылы тануды қалыптастыру;</w:t>
      </w:r>
    </w:p>
    <w:bookmarkEnd w:id="1138"/>
    <w:bookmarkStart w:name="z1144" w:id="1139"/>
    <w:p>
      <w:pPr>
        <w:spacing w:after="0"/>
        <w:ind w:left="0"/>
        <w:jc w:val="both"/>
      </w:pPr>
      <w:r>
        <w:rPr>
          <w:rFonts w:ascii="Times New Roman"/>
          <w:b w:val="false"/>
          <w:i w:val="false"/>
          <w:color w:val="000000"/>
          <w:sz w:val="28"/>
        </w:rPr>
        <w:t>
      4) балаларға түрлі заттардың атауларын сөйлегенде белсенді қолдануды, бейтаныс заттардың атқаратын қызметтерін түсіндіру, заттардың тобын білдіретін түсініктерді меңгерту;</w:t>
      </w:r>
    </w:p>
    <w:bookmarkEnd w:id="1139"/>
    <w:bookmarkStart w:name="z1145" w:id="1140"/>
    <w:p>
      <w:pPr>
        <w:spacing w:after="0"/>
        <w:ind w:left="0"/>
        <w:jc w:val="both"/>
      </w:pPr>
      <w:r>
        <w:rPr>
          <w:rFonts w:ascii="Times New Roman"/>
          <w:b w:val="false"/>
          <w:i w:val="false"/>
          <w:color w:val="000000"/>
          <w:sz w:val="28"/>
        </w:rPr>
        <w:t>
      5) балаларды өзге адамдардың іс - әрекеттерін бақылауға үйрету.</w:t>
      </w:r>
    </w:p>
    <w:bookmarkEnd w:id="1140"/>
    <w:bookmarkStart w:name="z1146" w:id="1141"/>
    <w:p>
      <w:pPr>
        <w:spacing w:after="0"/>
        <w:ind w:left="0"/>
        <w:jc w:val="both"/>
      </w:pPr>
      <w:r>
        <w:rPr>
          <w:rFonts w:ascii="Times New Roman"/>
          <w:b w:val="false"/>
          <w:i w:val="false"/>
          <w:color w:val="000000"/>
          <w:sz w:val="28"/>
        </w:rPr>
        <w:t>
      Көлік, байланыс құралдары</w:t>
      </w:r>
    </w:p>
    <w:bookmarkEnd w:id="1141"/>
    <w:bookmarkStart w:name="z1147" w:id="1142"/>
    <w:p>
      <w:pPr>
        <w:spacing w:after="0"/>
        <w:ind w:left="0"/>
        <w:jc w:val="both"/>
      </w:pPr>
      <w:r>
        <w:rPr>
          <w:rFonts w:ascii="Times New Roman"/>
          <w:b w:val="false"/>
          <w:i w:val="false"/>
          <w:color w:val="000000"/>
          <w:sz w:val="28"/>
        </w:rPr>
        <w:t>
      Жерде жүретін және ауада ұшатын қозғалыс құралдары туралы білімдерін бекіту. Жаяу жүргіншілерге және жолаушыларға арналған қарапайым ережелермен таныстыру.</w:t>
      </w:r>
    </w:p>
    <w:bookmarkEnd w:id="1142"/>
    <w:bookmarkStart w:name="z1148" w:id="1143"/>
    <w:p>
      <w:pPr>
        <w:spacing w:after="0"/>
        <w:ind w:left="0"/>
        <w:jc w:val="both"/>
      </w:pPr>
      <w:r>
        <w:rPr>
          <w:rFonts w:ascii="Times New Roman"/>
          <w:b w:val="false"/>
          <w:i w:val="false"/>
          <w:color w:val="000000"/>
          <w:sz w:val="28"/>
        </w:rPr>
        <w:t>
      Ересектедің еңбегі</w:t>
      </w:r>
    </w:p>
    <w:bookmarkEnd w:id="1143"/>
    <w:bookmarkStart w:name="z1149" w:id="1144"/>
    <w:p>
      <w:pPr>
        <w:spacing w:after="0"/>
        <w:ind w:left="0"/>
        <w:jc w:val="both"/>
      </w:pPr>
      <w:r>
        <w:rPr>
          <w:rFonts w:ascii="Times New Roman"/>
          <w:b w:val="false"/>
          <w:i w:val="false"/>
          <w:color w:val="000000"/>
          <w:sz w:val="28"/>
        </w:rPr>
        <w:t>
      Балаларды ересектердің еңбегін бақылау негізінде ойын әрекетіне ынталандыру. Мүмкіндіктеріне қарай күтушіге, аула сыпырушыға көмек көрсетуді ұйымдастыру. Өзгенің еңбегінің нәтижесіне құрметпен қарауға тәрбиелеу, көмек көрсету ниеттерін қолдау.</w:t>
      </w:r>
    </w:p>
    <w:bookmarkEnd w:id="1144"/>
    <w:bookmarkStart w:name="z1150" w:id="1145"/>
    <w:p>
      <w:pPr>
        <w:spacing w:after="0"/>
        <w:ind w:left="0"/>
        <w:jc w:val="both"/>
      </w:pPr>
      <w:r>
        <w:rPr>
          <w:rFonts w:ascii="Times New Roman"/>
          <w:b w:val="false"/>
          <w:i w:val="false"/>
          <w:color w:val="000000"/>
          <w:sz w:val="28"/>
        </w:rPr>
        <w:t>
      Қазақстан - менің Отаным, еліміздің рәміздері</w:t>
      </w:r>
    </w:p>
    <w:bookmarkEnd w:id="1145"/>
    <w:bookmarkStart w:name="z1151" w:id="1146"/>
    <w:p>
      <w:pPr>
        <w:spacing w:after="0"/>
        <w:ind w:left="0"/>
        <w:jc w:val="both"/>
      </w:pPr>
      <w:r>
        <w:rPr>
          <w:rFonts w:ascii="Times New Roman"/>
          <w:b w:val="false"/>
          <w:i w:val="false"/>
          <w:color w:val="000000"/>
          <w:sz w:val="28"/>
        </w:rPr>
        <w:t>
      Қазақ халқының дәстүрлі тұрғын үйімен таныстыруды жалғастыру. Қазақстанның туы туралы түсінік беру.</w:t>
      </w:r>
    </w:p>
    <w:bookmarkEnd w:id="1146"/>
    <w:bookmarkStart w:name="z1152" w:id="1147"/>
    <w:p>
      <w:pPr>
        <w:spacing w:after="0"/>
        <w:ind w:left="0"/>
        <w:jc w:val="both"/>
      </w:pPr>
      <w:r>
        <w:rPr>
          <w:rFonts w:ascii="Times New Roman"/>
          <w:b w:val="false"/>
          <w:i w:val="false"/>
          <w:color w:val="000000"/>
          <w:sz w:val="28"/>
        </w:rPr>
        <w:t>
      Күтілетін нәтижелер:</w:t>
      </w:r>
    </w:p>
    <w:bookmarkEnd w:id="1147"/>
    <w:bookmarkStart w:name="z1153" w:id="1148"/>
    <w:p>
      <w:pPr>
        <w:spacing w:after="0"/>
        <w:ind w:left="0"/>
        <w:jc w:val="both"/>
      </w:pPr>
      <w:r>
        <w:rPr>
          <w:rFonts w:ascii="Times New Roman"/>
          <w:b w:val="false"/>
          <w:i w:val="false"/>
          <w:color w:val="000000"/>
          <w:sz w:val="28"/>
        </w:rPr>
        <w:t>
      отбасы мүшелері туралы әңгімелейді, оларға өзінің қарым-қатынасын білдіреді;</w:t>
      </w:r>
    </w:p>
    <w:bookmarkEnd w:id="1148"/>
    <w:bookmarkStart w:name="z1154" w:id="1149"/>
    <w:p>
      <w:pPr>
        <w:spacing w:after="0"/>
        <w:ind w:left="0"/>
        <w:jc w:val="both"/>
      </w:pPr>
      <w:r>
        <w:rPr>
          <w:rFonts w:ascii="Times New Roman"/>
          <w:b w:val="false"/>
          <w:i w:val="false"/>
          <w:color w:val="000000"/>
          <w:sz w:val="28"/>
        </w:rPr>
        <w:t>
      айналасындағы заттардың міндеттерін біледі;</w:t>
      </w:r>
    </w:p>
    <w:bookmarkEnd w:id="1149"/>
    <w:bookmarkStart w:name="z1155" w:id="1150"/>
    <w:p>
      <w:pPr>
        <w:spacing w:after="0"/>
        <w:ind w:left="0"/>
        <w:jc w:val="both"/>
      </w:pPr>
      <w:r>
        <w:rPr>
          <w:rFonts w:ascii="Times New Roman"/>
          <w:b w:val="false"/>
          <w:i w:val="false"/>
          <w:color w:val="000000"/>
          <w:sz w:val="28"/>
        </w:rPr>
        <w:t>
      заттардың сапасы мен қасиеттерін: сипау, дәмін тату және есту арқылы таниды;</w:t>
      </w:r>
    </w:p>
    <w:bookmarkEnd w:id="1150"/>
    <w:bookmarkStart w:name="z1156" w:id="1151"/>
    <w:p>
      <w:pPr>
        <w:spacing w:after="0"/>
        <w:ind w:left="0"/>
        <w:jc w:val="both"/>
      </w:pPr>
      <w:r>
        <w:rPr>
          <w:rFonts w:ascii="Times New Roman"/>
          <w:b w:val="false"/>
          <w:i w:val="false"/>
          <w:color w:val="000000"/>
          <w:sz w:val="28"/>
        </w:rPr>
        <w:t>
      көлік құралдарын атайды;</w:t>
      </w:r>
    </w:p>
    <w:bookmarkEnd w:id="1151"/>
    <w:bookmarkStart w:name="z1157" w:id="1152"/>
    <w:p>
      <w:pPr>
        <w:spacing w:after="0"/>
        <w:ind w:left="0"/>
        <w:jc w:val="both"/>
      </w:pPr>
      <w:r>
        <w:rPr>
          <w:rFonts w:ascii="Times New Roman"/>
          <w:b w:val="false"/>
          <w:i w:val="false"/>
          <w:color w:val="000000"/>
          <w:sz w:val="28"/>
        </w:rPr>
        <w:t>
      ересектерге көмек көрсетуге ынта білдіреді;</w:t>
      </w:r>
    </w:p>
    <w:bookmarkEnd w:id="1152"/>
    <w:bookmarkStart w:name="z1158" w:id="1153"/>
    <w:p>
      <w:pPr>
        <w:spacing w:after="0"/>
        <w:ind w:left="0"/>
        <w:jc w:val="both"/>
      </w:pPr>
      <w:r>
        <w:rPr>
          <w:rFonts w:ascii="Times New Roman"/>
          <w:b w:val="false"/>
          <w:i w:val="false"/>
          <w:color w:val="000000"/>
          <w:sz w:val="28"/>
        </w:rPr>
        <w:t>
      Қазақстан Туын таниды және атайды.</w:t>
      </w:r>
    </w:p>
    <w:bookmarkEnd w:id="1153"/>
    <w:bookmarkStart w:name="z1159" w:id="1154"/>
    <w:p>
      <w:pPr>
        <w:spacing w:after="0"/>
        <w:ind w:left="0"/>
        <w:jc w:val="both"/>
      </w:pPr>
      <w:r>
        <w:rPr>
          <w:rFonts w:ascii="Times New Roman"/>
          <w:b w:val="false"/>
          <w:i w:val="false"/>
          <w:color w:val="000000"/>
          <w:sz w:val="28"/>
        </w:rPr>
        <w:t>
      115. Экология негіздері</w:t>
      </w:r>
    </w:p>
    <w:bookmarkEnd w:id="1154"/>
    <w:bookmarkStart w:name="z1160" w:id="1155"/>
    <w:p>
      <w:pPr>
        <w:spacing w:after="0"/>
        <w:ind w:left="0"/>
        <w:jc w:val="both"/>
      </w:pPr>
      <w:r>
        <w:rPr>
          <w:rFonts w:ascii="Times New Roman"/>
          <w:b w:val="false"/>
          <w:i w:val="false"/>
          <w:color w:val="000000"/>
          <w:sz w:val="28"/>
        </w:rPr>
        <w:t>
      Өлі және тірі табиғат құбылыстары мен заттары</w:t>
      </w:r>
    </w:p>
    <w:bookmarkEnd w:id="1155"/>
    <w:bookmarkStart w:name="z1161" w:id="1156"/>
    <w:p>
      <w:pPr>
        <w:spacing w:after="0"/>
        <w:ind w:left="0"/>
        <w:jc w:val="both"/>
      </w:pPr>
      <w:r>
        <w:rPr>
          <w:rFonts w:ascii="Times New Roman"/>
          <w:b w:val="false"/>
          <w:i w:val="false"/>
          <w:color w:val="000000"/>
          <w:sz w:val="28"/>
        </w:rPr>
        <w:t>
      Балалардың өлі табиғат нысандары жайлы білімдерін бекіту. Табиғат құбылыстарына қызығушылық таныту дағдыларын жетілдіру.</w:t>
      </w:r>
    </w:p>
    <w:bookmarkEnd w:id="1156"/>
    <w:bookmarkStart w:name="z1162" w:id="1157"/>
    <w:p>
      <w:pPr>
        <w:spacing w:after="0"/>
        <w:ind w:left="0"/>
        <w:jc w:val="both"/>
      </w:pPr>
      <w:r>
        <w:rPr>
          <w:rFonts w:ascii="Times New Roman"/>
          <w:b w:val="false"/>
          <w:i w:val="false"/>
          <w:color w:val="000000"/>
          <w:sz w:val="28"/>
        </w:rPr>
        <w:t>
      Табиғаттағы маусымдық өзгерістер</w:t>
      </w:r>
    </w:p>
    <w:bookmarkEnd w:id="1157"/>
    <w:bookmarkStart w:name="z1163" w:id="1158"/>
    <w:p>
      <w:pPr>
        <w:spacing w:after="0"/>
        <w:ind w:left="0"/>
        <w:jc w:val="both"/>
      </w:pPr>
      <w:r>
        <w:rPr>
          <w:rFonts w:ascii="Times New Roman"/>
          <w:b w:val="false"/>
          <w:i w:val="false"/>
          <w:color w:val="000000"/>
          <w:sz w:val="28"/>
        </w:rPr>
        <w:t xml:space="preserve">
      1) көктем мезгілінде ауа райының жағдайларын бақылау және анықтай білуді жетілдіру; </w:t>
      </w:r>
    </w:p>
    <w:bookmarkEnd w:id="1158"/>
    <w:bookmarkStart w:name="z1164" w:id="1159"/>
    <w:p>
      <w:pPr>
        <w:spacing w:after="0"/>
        <w:ind w:left="0"/>
        <w:jc w:val="both"/>
      </w:pPr>
      <w:r>
        <w:rPr>
          <w:rFonts w:ascii="Times New Roman"/>
          <w:b w:val="false"/>
          <w:i w:val="false"/>
          <w:color w:val="000000"/>
          <w:sz w:val="28"/>
        </w:rPr>
        <w:t>
      2) жаз мезгілінің кейбір сипаттық ерекшеліктері жайлы білімдерін жетілдіру. Жаз мезгілінде табиғатты бақылау дағдыларын қалыптастыру.</w:t>
      </w:r>
    </w:p>
    <w:bookmarkEnd w:id="1159"/>
    <w:bookmarkStart w:name="z1165" w:id="1160"/>
    <w:p>
      <w:pPr>
        <w:spacing w:after="0"/>
        <w:ind w:left="0"/>
        <w:jc w:val="both"/>
      </w:pPr>
      <w:r>
        <w:rPr>
          <w:rFonts w:ascii="Times New Roman"/>
          <w:b w:val="false"/>
          <w:i w:val="false"/>
          <w:color w:val="000000"/>
          <w:sz w:val="28"/>
        </w:rPr>
        <w:t>
      Өсімдіктер әлемі</w:t>
      </w:r>
    </w:p>
    <w:bookmarkEnd w:id="1160"/>
    <w:bookmarkStart w:name="z1166" w:id="1161"/>
    <w:p>
      <w:pPr>
        <w:spacing w:after="0"/>
        <w:ind w:left="0"/>
        <w:jc w:val="both"/>
      </w:pPr>
      <w:r>
        <w:rPr>
          <w:rFonts w:ascii="Times New Roman"/>
          <w:b w:val="false"/>
          <w:i w:val="false"/>
          <w:color w:val="000000"/>
          <w:sz w:val="28"/>
        </w:rPr>
        <w:t>
      Туған өлкенің өсімдіктері туралы қарапайым түсініктерін жетілдіру. Ағаштарды, дала гүлдерін, кейбір көкөністер мен жемістерді, бөлме өсімдіктерін тану және атау, өсімдіктердің бөліктерін тану дағдыларын қалыптастыру.</w:t>
      </w:r>
    </w:p>
    <w:bookmarkEnd w:id="1161"/>
    <w:bookmarkStart w:name="z1167" w:id="1162"/>
    <w:p>
      <w:pPr>
        <w:spacing w:after="0"/>
        <w:ind w:left="0"/>
        <w:jc w:val="both"/>
      </w:pPr>
      <w:r>
        <w:rPr>
          <w:rFonts w:ascii="Times New Roman"/>
          <w:b w:val="false"/>
          <w:i w:val="false"/>
          <w:color w:val="000000"/>
          <w:sz w:val="28"/>
        </w:rPr>
        <w:t>
      Жануарлар әлемі</w:t>
      </w:r>
    </w:p>
    <w:bookmarkEnd w:id="1162"/>
    <w:bookmarkStart w:name="z1168" w:id="1163"/>
    <w:p>
      <w:pPr>
        <w:spacing w:after="0"/>
        <w:ind w:left="0"/>
        <w:jc w:val="both"/>
      </w:pPr>
      <w:r>
        <w:rPr>
          <w:rFonts w:ascii="Times New Roman"/>
          <w:b w:val="false"/>
          <w:i w:val="false"/>
          <w:color w:val="000000"/>
          <w:sz w:val="28"/>
        </w:rPr>
        <w:t>
      1) балалардың үй жануарлары және олардың төлдері, жабайы жануарлар туралы, өздеріне таныс жануарлардың сыртқы ерекшеліктері туралы білімдерін бекіту;</w:t>
      </w:r>
    </w:p>
    <w:bookmarkEnd w:id="1163"/>
    <w:bookmarkStart w:name="z1169" w:id="1164"/>
    <w:p>
      <w:pPr>
        <w:spacing w:after="0"/>
        <w:ind w:left="0"/>
        <w:jc w:val="both"/>
      </w:pPr>
      <w:r>
        <w:rPr>
          <w:rFonts w:ascii="Times New Roman"/>
          <w:b w:val="false"/>
          <w:i w:val="false"/>
          <w:color w:val="000000"/>
          <w:sz w:val="28"/>
        </w:rPr>
        <w:t>
      2) табиғат бұрышын мекендеушілерді бақылау, оларға қамқорлық жасау дағдыларын жетілдіру;</w:t>
      </w:r>
    </w:p>
    <w:bookmarkEnd w:id="1164"/>
    <w:bookmarkStart w:name="z1170" w:id="1165"/>
    <w:p>
      <w:pPr>
        <w:spacing w:after="0"/>
        <w:ind w:left="0"/>
        <w:jc w:val="both"/>
      </w:pPr>
      <w:r>
        <w:rPr>
          <w:rFonts w:ascii="Times New Roman"/>
          <w:b w:val="false"/>
          <w:i w:val="false"/>
          <w:color w:val="000000"/>
          <w:sz w:val="28"/>
        </w:rPr>
        <w:t>
      3) құстар мен жәндіктер туралы қарапайым түсініктерін қалыптастыру;</w:t>
      </w:r>
    </w:p>
    <w:bookmarkEnd w:id="1165"/>
    <w:bookmarkStart w:name="z1171" w:id="1166"/>
    <w:p>
      <w:pPr>
        <w:spacing w:after="0"/>
        <w:ind w:left="0"/>
        <w:jc w:val="both"/>
      </w:pPr>
      <w:r>
        <w:rPr>
          <w:rFonts w:ascii="Times New Roman"/>
          <w:b w:val="false"/>
          <w:i w:val="false"/>
          <w:color w:val="000000"/>
          <w:sz w:val="28"/>
        </w:rPr>
        <w:t>
      4) табиғат бұрышының тіршілік иелері мен қыстап қалатын құстарға (торғай, шауқарға, қарға, кептер) және жыл құстарына (ұзақ, қараторғай) ұқыптылықпен қарауға тәрбиелеу;</w:t>
      </w:r>
    </w:p>
    <w:bookmarkEnd w:id="1166"/>
    <w:bookmarkStart w:name="z1172" w:id="1167"/>
    <w:p>
      <w:pPr>
        <w:spacing w:after="0"/>
        <w:ind w:left="0"/>
        <w:jc w:val="both"/>
      </w:pPr>
      <w:r>
        <w:rPr>
          <w:rFonts w:ascii="Times New Roman"/>
          <w:b w:val="false"/>
          <w:i w:val="false"/>
          <w:color w:val="000000"/>
          <w:sz w:val="28"/>
        </w:rPr>
        <w:t>
      5) қоршаған ортаның нысандарына эмоционалды, жағымды, қамқорлықпен қарауды қалыптастыру.</w:t>
      </w:r>
    </w:p>
    <w:bookmarkEnd w:id="1167"/>
    <w:bookmarkStart w:name="z1173" w:id="1168"/>
    <w:p>
      <w:pPr>
        <w:spacing w:after="0"/>
        <w:ind w:left="0"/>
        <w:jc w:val="both"/>
      </w:pPr>
      <w:r>
        <w:rPr>
          <w:rFonts w:ascii="Times New Roman"/>
          <w:b w:val="false"/>
          <w:i w:val="false"/>
          <w:color w:val="000000"/>
          <w:sz w:val="28"/>
        </w:rPr>
        <w:t>
      Күтілетін нәтижелер:</w:t>
      </w:r>
    </w:p>
    <w:bookmarkEnd w:id="1168"/>
    <w:bookmarkStart w:name="z1174" w:id="1169"/>
    <w:p>
      <w:pPr>
        <w:spacing w:after="0"/>
        <w:ind w:left="0"/>
        <w:jc w:val="both"/>
      </w:pPr>
      <w:r>
        <w:rPr>
          <w:rFonts w:ascii="Times New Roman"/>
          <w:b w:val="false"/>
          <w:i w:val="false"/>
          <w:color w:val="000000"/>
          <w:sz w:val="28"/>
        </w:rPr>
        <w:t>
      табиғаттың сипаттық маусымдық өзгерістерін анықтайды және атайды;</w:t>
      </w:r>
    </w:p>
    <w:bookmarkEnd w:id="1169"/>
    <w:bookmarkStart w:name="z1175" w:id="1170"/>
    <w:p>
      <w:pPr>
        <w:spacing w:after="0"/>
        <w:ind w:left="0"/>
        <w:jc w:val="both"/>
      </w:pPr>
      <w:r>
        <w:rPr>
          <w:rFonts w:ascii="Times New Roman"/>
          <w:b w:val="false"/>
          <w:i w:val="false"/>
          <w:color w:val="000000"/>
          <w:sz w:val="28"/>
        </w:rPr>
        <w:t xml:space="preserve">
      таныс ағаштарды, бөлме өсімдіктерін, көкөністер мен жемістердің </w:t>
      </w:r>
      <w:r>
        <w:br/>
      </w:r>
      <w:r>
        <w:rPr>
          <w:rFonts w:ascii="Times New Roman"/>
          <w:b w:val="false"/>
          <w:i w:val="false"/>
          <w:color w:val="000000"/>
          <w:sz w:val="28"/>
        </w:rPr>
        <w:t>3-4 түрін, үй жануарларын және жабайы жануарларды, құстарды, жәндіктерді таниды және атайды;</w:t>
      </w:r>
    </w:p>
    <w:bookmarkEnd w:id="1170"/>
    <w:bookmarkStart w:name="z1176" w:id="1171"/>
    <w:p>
      <w:pPr>
        <w:spacing w:after="0"/>
        <w:ind w:left="0"/>
        <w:jc w:val="both"/>
      </w:pPr>
      <w:r>
        <w:rPr>
          <w:rFonts w:ascii="Times New Roman"/>
          <w:b w:val="false"/>
          <w:i w:val="false"/>
          <w:color w:val="000000"/>
          <w:sz w:val="28"/>
        </w:rPr>
        <w:t>
      табиғаттағы және ауа райындағы қарапайым өзгерістерді байқайды және атайды;</w:t>
      </w:r>
    </w:p>
    <w:bookmarkEnd w:id="1171"/>
    <w:bookmarkStart w:name="z1177" w:id="1172"/>
    <w:p>
      <w:pPr>
        <w:spacing w:after="0"/>
        <w:ind w:left="0"/>
        <w:jc w:val="both"/>
      </w:pPr>
      <w:r>
        <w:rPr>
          <w:rFonts w:ascii="Times New Roman"/>
          <w:b w:val="false"/>
          <w:i w:val="false"/>
          <w:color w:val="000000"/>
          <w:sz w:val="28"/>
        </w:rPr>
        <w:t>
      ересектермен бірге өсімдіктерге күтім жасаудың қарапайым еңбек тапсырмаларын орындай алады</w:t>
      </w:r>
    </w:p>
    <w:bookmarkEnd w:id="1172"/>
    <w:bookmarkStart w:name="z1178" w:id="1173"/>
    <w:p>
      <w:pPr>
        <w:spacing w:after="0"/>
        <w:ind w:left="0"/>
        <w:jc w:val="both"/>
      </w:pPr>
      <w:r>
        <w:rPr>
          <w:rFonts w:ascii="Times New Roman"/>
          <w:b w:val="false"/>
          <w:i w:val="false"/>
          <w:color w:val="000000"/>
          <w:sz w:val="28"/>
        </w:rPr>
        <w:t>
      табиғат бұрышының тіршілік иелеріне қамқорлық танытады.</w:t>
      </w:r>
    </w:p>
    <w:bookmarkEnd w:id="1173"/>
    <w:bookmarkStart w:name="z1179" w:id="1174"/>
    <w:p>
      <w:pPr>
        <w:spacing w:after="0"/>
        <w:ind w:left="0"/>
        <w:jc w:val="left"/>
      </w:pPr>
      <w:r>
        <w:rPr>
          <w:rFonts w:ascii="Times New Roman"/>
          <w:b/>
          <w:i w:val="false"/>
          <w:color w:val="000000"/>
        </w:rPr>
        <w:t xml:space="preserve"> 5-тарау. Ортаңғы топ</w:t>
      </w:r>
    </w:p>
    <w:bookmarkEnd w:id="1174"/>
    <w:bookmarkStart w:name="z1180" w:id="1175"/>
    <w:p>
      <w:pPr>
        <w:spacing w:after="0"/>
        <w:ind w:left="0"/>
        <w:jc w:val="left"/>
      </w:pPr>
      <w:r>
        <w:rPr>
          <w:rFonts w:ascii="Times New Roman"/>
          <w:b/>
          <w:i w:val="false"/>
          <w:color w:val="000000"/>
        </w:rPr>
        <w:t xml:space="preserve"> (4 жастан 5 жасқа дейін)</w:t>
      </w:r>
    </w:p>
    <w:bookmarkEnd w:id="1175"/>
    <w:bookmarkStart w:name="z1181" w:id="1176"/>
    <w:p>
      <w:pPr>
        <w:spacing w:after="0"/>
        <w:ind w:left="0"/>
        <w:jc w:val="left"/>
      </w:pPr>
      <w:r>
        <w:rPr>
          <w:rFonts w:ascii="Times New Roman"/>
          <w:b/>
          <w:i w:val="false"/>
          <w:color w:val="000000"/>
        </w:rPr>
        <w:t xml:space="preserve"> 1-параграф "Денсаулық" білім беру саласы</w:t>
      </w:r>
    </w:p>
    <w:bookmarkEnd w:id="1176"/>
    <w:bookmarkStart w:name="z1182" w:id="1177"/>
    <w:p>
      <w:pPr>
        <w:spacing w:after="0"/>
        <w:ind w:left="0"/>
        <w:jc w:val="both"/>
      </w:pPr>
      <w:r>
        <w:rPr>
          <w:rFonts w:ascii="Times New Roman"/>
          <w:b w:val="false"/>
          <w:i w:val="false"/>
          <w:color w:val="000000"/>
          <w:sz w:val="28"/>
        </w:rPr>
        <w:t>
      116. "Денсаулық" білім беру саласының базалық мазмұны дене шынықтыру ұйымдастырылған оқу қызметінде жүзеге асырылады.</w:t>
      </w:r>
    </w:p>
    <w:bookmarkEnd w:id="1177"/>
    <w:bookmarkStart w:name="z1183" w:id="1178"/>
    <w:p>
      <w:pPr>
        <w:spacing w:after="0"/>
        <w:ind w:left="0"/>
        <w:jc w:val="both"/>
      </w:pPr>
      <w:r>
        <w:rPr>
          <w:rFonts w:ascii="Times New Roman"/>
          <w:b w:val="false"/>
          <w:i w:val="false"/>
          <w:color w:val="000000"/>
          <w:sz w:val="28"/>
        </w:rPr>
        <w:t>
      117. Мақсаты баланың денсаулығын сақтау және нығайту, дене шынықтыруға қызығушылығын арттыру, денсаулық сақтау технологиясын пайдалана отырып, қозғалыс біліктері мен дағдыларын қолдануға баулу болып табылады.</w:t>
      </w:r>
    </w:p>
    <w:bookmarkEnd w:id="1178"/>
    <w:bookmarkStart w:name="z1184" w:id="1179"/>
    <w:p>
      <w:pPr>
        <w:spacing w:after="0"/>
        <w:ind w:left="0"/>
        <w:jc w:val="both"/>
      </w:pPr>
      <w:r>
        <w:rPr>
          <w:rFonts w:ascii="Times New Roman"/>
          <w:b w:val="false"/>
          <w:i w:val="false"/>
          <w:color w:val="000000"/>
          <w:sz w:val="28"/>
        </w:rPr>
        <w:t>
      118. Міндеттері:</w:t>
      </w:r>
    </w:p>
    <w:bookmarkEnd w:id="1179"/>
    <w:bookmarkStart w:name="z1185" w:id="1180"/>
    <w:p>
      <w:pPr>
        <w:spacing w:after="0"/>
        <w:ind w:left="0"/>
        <w:jc w:val="both"/>
      </w:pPr>
      <w:r>
        <w:rPr>
          <w:rFonts w:ascii="Times New Roman"/>
          <w:b w:val="false"/>
          <w:i w:val="false"/>
          <w:color w:val="000000"/>
          <w:sz w:val="28"/>
        </w:rPr>
        <w:t>
      балалардың қимыл әрекеттерін ұйымдастырудың түрлі нысандарында қимылдарды дұрыс орындау біліктері мен дағдыларын қалыптастыру;</w:t>
      </w:r>
    </w:p>
    <w:bookmarkEnd w:id="1180"/>
    <w:bookmarkStart w:name="z1186" w:id="1181"/>
    <w:p>
      <w:pPr>
        <w:spacing w:after="0"/>
        <w:ind w:left="0"/>
        <w:jc w:val="both"/>
      </w:pPr>
      <w:r>
        <w:rPr>
          <w:rFonts w:ascii="Times New Roman"/>
          <w:b w:val="false"/>
          <w:i w:val="false"/>
          <w:color w:val="000000"/>
          <w:sz w:val="28"/>
        </w:rPr>
        <w:t>
      жүру мен жүгіруде, секіру мен лақтыруда, қағып алуда, еңбектеу мен өрмелеуде негізгі қимыл түрлерін, жеке гигиена дағдыларын және денсаулықты сақтау негіздерін жетілдіру;</w:t>
      </w:r>
    </w:p>
    <w:bookmarkEnd w:id="1181"/>
    <w:bookmarkStart w:name="z1187" w:id="1182"/>
    <w:p>
      <w:pPr>
        <w:spacing w:after="0"/>
        <w:ind w:left="0"/>
        <w:jc w:val="both"/>
      </w:pPr>
      <w:r>
        <w:rPr>
          <w:rFonts w:ascii="Times New Roman"/>
          <w:b w:val="false"/>
          <w:i w:val="false"/>
          <w:color w:val="000000"/>
          <w:sz w:val="28"/>
        </w:rPr>
        <w:t>
      дене қасиеттерін қалыптастыру: ептілік, қозғалыстарды үйлестіру, шыдамдылық, тепе-теңдікті сақтау, икемділік;</w:t>
      </w:r>
    </w:p>
    <w:bookmarkEnd w:id="1182"/>
    <w:bookmarkStart w:name="z1188" w:id="1183"/>
    <w:p>
      <w:pPr>
        <w:spacing w:after="0"/>
        <w:ind w:left="0"/>
        <w:jc w:val="both"/>
      </w:pPr>
      <w:r>
        <w:rPr>
          <w:rFonts w:ascii="Times New Roman"/>
          <w:b w:val="false"/>
          <w:i w:val="false"/>
          <w:color w:val="000000"/>
          <w:sz w:val="28"/>
        </w:rPr>
        <w:t>
      дене шынықтыру жаттығуларын орындауға қызығушылықты, салауатты өмір салтын ұстануға тәрбиелеу.</w:t>
      </w:r>
    </w:p>
    <w:bookmarkEnd w:id="1183"/>
    <w:p>
      <w:pPr>
        <w:spacing w:after="0"/>
        <w:ind w:left="0"/>
        <w:jc w:val="left"/>
      </w:pPr>
      <w:r>
        <w:rPr>
          <w:rFonts w:ascii="Times New Roman"/>
          <w:b/>
          <w:i w:val="false"/>
          <w:color w:val="000000"/>
        </w:rPr>
        <w:t xml:space="preserve"> 2-параграф. I жартыжылдық</w:t>
      </w:r>
    </w:p>
    <w:bookmarkStart w:name="z1189" w:id="1184"/>
    <w:p>
      <w:pPr>
        <w:spacing w:after="0"/>
        <w:ind w:left="0"/>
        <w:jc w:val="both"/>
      </w:pPr>
      <w:r>
        <w:rPr>
          <w:rFonts w:ascii="Times New Roman"/>
          <w:b w:val="false"/>
          <w:i w:val="false"/>
          <w:color w:val="000000"/>
          <w:sz w:val="28"/>
        </w:rPr>
        <w:t>
      119. Дене шынықтыру</w:t>
      </w:r>
    </w:p>
    <w:bookmarkEnd w:id="1184"/>
    <w:bookmarkStart w:name="z1190" w:id="1185"/>
    <w:p>
      <w:pPr>
        <w:spacing w:after="0"/>
        <w:ind w:left="0"/>
        <w:jc w:val="both"/>
      </w:pPr>
      <w:r>
        <w:rPr>
          <w:rFonts w:ascii="Times New Roman"/>
          <w:b w:val="false"/>
          <w:i w:val="false"/>
          <w:color w:val="000000"/>
          <w:sz w:val="28"/>
        </w:rPr>
        <w:t>
      Жалпы дамытушы жаттығулар.Қолды алға, екі жаққа, жоғары көтеру, тұрған қалыпта қолдарын арқасына апару; саусақтарын бүгіп, қолдарын айналдыра қимылдауды орындау. Екі қол белде, кезекпен екі жаққа бұрылғанда екі қолды екі жаққа жіберу. Оңға, солға иілу, еңкею, шалқаю; алға еңкею, қолдың ұшын аяқтың ұшына жеткізу. Екі қолды белге қойып, екі жаққа иілу. Отырған және тізерлеп тұрған күйі допты өз айналасында домалату.Аяқтың ұшымен көтерілу; екі аяқты кезекпен алға өкшемен, содан кейін ұшымен қою, топылдату. Қатарынан 4–5 рет жүрелеп, екі қол белде, екі қолды алдыңғы жақ пен екі тұсқа көтеріп, отыру. Аяқтың ұшын созу, табанды бүгу.</w:t>
      </w:r>
    </w:p>
    <w:bookmarkEnd w:id="1185"/>
    <w:bookmarkStart w:name="z1191" w:id="1186"/>
    <w:p>
      <w:pPr>
        <w:spacing w:after="0"/>
        <w:ind w:left="0"/>
        <w:jc w:val="both"/>
      </w:pPr>
      <w:r>
        <w:rPr>
          <w:rFonts w:ascii="Times New Roman"/>
          <w:b w:val="false"/>
          <w:i w:val="false"/>
          <w:color w:val="000000"/>
          <w:sz w:val="28"/>
        </w:rPr>
        <w:t>
      Негізгі қимылдар</w:t>
      </w:r>
    </w:p>
    <w:bookmarkEnd w:id="1186"/>
    <w:bookmarkStart w:name="z1192" w:id="1187"/>
    <w:p>
      <w:pPr>
        <w:spacing w:after="0"/>
        <w:ind w:left="0"/>
        <w:jc w:val="both"/>
      </w:pPr>
      <w:r>
        <w:rPr>
          <w:rFonts w:ascii="Times New Roman"/>
          <w:b w:val="false"/>
          <w:i w:val="false"/>
          <w:color w:val="000000"/>
          <w:sz w:val="28"/>
        </w:rPr>
        <w:t>
      1) жүру. Сапта бір-бірлеп жүру, жүруді жүгірумен, секірумен, басқа қимылдармен кезектестіру, қол мен аяқ қимылын үйлестіру, бой түзулігін дұрыс сақтау;</w:t>
      </w:r>
    </w:p>
    <w:bookmarkEnd w:id="1187"/>
    <w:bookmarkStart w:name="z1193" w:id="1188"/>
    <w:p>
      <w:pPr>
        <w:spacing w:after="0"/>
        <w:ind w:left="0"/>
        <w:jc w:val="both"/>
      </w:pPr>
      <w:r>
        <w:rPr>
          <w:rFonts w:ascii="Times New Roman"/>
          <w:b w:val="false"/>
          <w:i w:val="false"/>
          <w:color w:val="000000"/>
          <w:sz w:val="28"/>
        </w:rPr>
        <w:t>
      2) жүгіру. Бірқалыпты, аяқтың ұшымен,тізені жоғары көтеріп жүгіру, кіші және үлкен қадаммен жүгіру, сапта бір-бірлеп, түрлі бағытта жүгіру. Түрлі тапсырмалармен жүгіру: шапшаң және баяу қарқынмен, жетекшімен ауыса отырып жүгіру. 1–1,5 минут ішінде баяу қарқынмен үздіксіз жүгіру; орта жылдамдықпен жүруді кезектестіре отырып, 40–50 метрге жүгіру;</w:t>
      </w:r>
    </w:p>
    <w:bookmarkEnd w:id="1188"/>
    <w:bookmarkStart w:name="z1194" w:id="1189"/>
    <w:p>
      <w:pPr>
        <w:spacing w:after="0"/>
        <w:ind w:left="0"/>
        <w:jc w:val="both"/>
      </w:pPr>
      <w:r>
        <w:rPr>
          <w:rFonts w:ascii="Times New Roman"/>
          <w:b w:val="false"/>
          <w:i w:val="false"/>
          <w:color w:val="000000"/>
          <w:sz w:val="28"/>
        </w:rPr>
        <w:t>
      3) секіру. Бір орында тұрып, екі аяқпен секіру (2–3 рет жүрумен кезектестіре отырып, 10 рет секіру), 2–3 метрлік қашықтықта алға ұмтыла қос аяқпен секіру; бір орында оңға, солға бұрылып секіру, баланың қолын көтергендегі биіктіктен жоғары ілінген нәрсеге орнынан секіру арқылы затты жанап өту, 4–5 сызық арқылы орнынан ұзындыққа секіру (сызықтардың арақашықтығы 40–50 см), 20–25 см биіктікке секіру; бір аяқпен секіру (шамамен 4–5 рет оң және сол аяқпен). Қысқа секіртпемен секіру (демалу үзілістері бар 2–3 реттен 10 секіру) ;</w:t>
      </w:r>
    </w:p>
    <w:bookmarkEnd w:id="1189"/>
    <w:bookmarkStart w:name="z1195" w:id="1190"/>
    <w:p>
      <w:pPr>
        <w:spacing w:after="0"/>
        <w:ind w:left="0"/>
        <w:jc w:val="both"/>
      </w:pPr>
      <w:r>
        <w:rPr>
          <w:rFonts w:ascii="Times New Roman"/>
          <w:b w:val="false"/>
          <w:i w:val="false"/>
          <w:color w:val="000000"/>
          <w:sz w:val="28"/>
        </w:rPr>
        <w:t>
      4) домалату, қағып алу, лақтыру. Заттар арасымен доптарды, құрсауларды домалату. Допты бір-біріне төменнен лақтыру және қағып алу (1,5 м қашықтықта), допты екі қолымен бастан асыра кедергі арқылы лақтыру (2 м қашықтықтан). Допты жоғары лақтыру және екі қолымен қағып алу (қатарынан 3–4 рет). Алысқа дәлдеп лақтыру (3,5–6,5 м кем емес). Оң және сол қолымен көлденең нысанаға (2–2,5 м қашықтықтан), 1,5 м қашықтықтан тігінен (нысана ортасының биіктігі 1,5 м) нысанаға дәлдеп лақтыру;</w:t>
      </w:r>
    </w:p>
    <w:bookmarkEnd w:id="1190"/>
    <w:bookmarkStart w:name="z1196" w:id="1191"/>
    <w:p>
      <w:pPr>
        <w:spacing w:after="0"/>
        <w:ind w:left="0"/>
        <w:jc w:val="both"/>
      </w:pPr>
      <w:r>
        <w:rPr>
          <w:rFonts w:ascii="Times New Roman"/>
          <w:b w:val="false"/>
          <w:i w:val="false"/>
          <w:color w:val="000000"/>
          <w:sz w:val="28"/>
        </w:rPr>
        <w:t>
      5) еңбектеу, өрмелеу. 8 м дейінгі қашықтықта заттар арасымен тура бағыт бойынша төрттағандап еңбектеу, тақтайда, орындықта көлденеңінен еңбектеу. Табан мен алақанға сүйеніп төрт тағандап еңбектеу. 50 см жоғары көтерілген арқанның астынан оң және сол бүйірмен алға еңбектеп кіру; құрсаудан еңбектеп өту; гимнастикалық қабырға бойынша жоғары-төмен кезектескен қадаммен өрмелеу, аралықтан аралыққа, оңға, солға ауысу;</w:t>
      </w:r>
    </w:p>
    <w:bookmarkEnd w:id="1191"/>
    <w:bookmarkStart w:name="z1197" w:id="1192"/>
    <w:p>
      <w:pPr>
        <w:spacing w:after="0"/>
        <w:ind w:left="0"/>
        <w:jc w:val="both"/>
      </w:pPr>
      <w:r>
        <w:rPr>
          <w:rFonts w:ascii="Times New Roman"/>
          <w:b w:val="false"/>
          <w:i w:val="false"/>
          <w:color w:val="000000"/>
          <w:sz w:val="28"/>
        </w:rPr>
        <w:t>
      6) тепе-теңдікті сақтау. Сызықтар арасымен (15 см арақашықтық), сызықпен, арқанмен, тақтаймен, гимнастикалық орындықпен, бөренемен жүру. Басқа қап киіп, заттарды аттап өту, бұрылу. Тепе-теңдікті сақтау: қолын жоғары көтеріп, аяқтың ұшымен тұру; қолын беліне қойып, бір аяқпен тұру; қолын беліне қойып, екі жаққа айналу. Ойлы-қырлы тақтаймен жүру, көлбеу тақтаймен (ені 2 см, биіктігі 30-35 см) жоғары және төмен жүру мен жүгіру. Еденнен 20–25 см көтерілген баспалдақ тақтайдан, қолдың түрлі қалпымен үрленген доптан (бір-бірінен қашық қойылған 5–6 доп арқылы кезекпен) аттап өту;</w:t>
      </w:r>
    </w:p>
    <w:bookmarkEnd w:id="1192"/>
    <w:bookmarkStart w:name="z1198" w:id="1193"/>
    <w:p>
      <w:pPr>
        <w:spacing w:after="0"/>
        <w:ind w:left="0"/>
        <w:jc w:val="both"/>
      </w:pPr>
      <w:r>
        <w:rPr>
          <w:rFonts w:ascii="Times New Roman"/>
          <w:b w:val="false"/>
          <w:i w:val="false"/>
          <w:color w:val="000000"/>
          <w:sz w:val="28"/>
        </w:rPr>
        <w:t>
      7) сапқа тұру, сапқа құрылымын өзгертіп қайта тұру. Қатарға бір- бірден сапқа тұру. Қатарға екеуден, үшеуден тұрып, сапты қайтадан құру, бағдар бойынша түзелу.</w:t>
      </w:r>
    </w:p>
    <w:bookmarkEnd w:id="1193"/>
    <w:bookmarkStart w:name="z1199" w:id="1194"/>
    <w:p>
      <w:pPr>
        <w:spacing w:after="0"/>
        <w:ind w:left="0"/>
        <w:jc w:val="both"/>
      </w:pPr>
      <w:r>
        <w:rPr>
          <w:rFonts w:ascii="Times New Roman"/>
          <w:b w:val="false"/>
          <w:i w:val="false"/>
          <w:color w:val="000000"/>
          <w:sz w:val="28"/>
        </w:rPr>
        <w:t>
      Музыкалық-ырғақтық жаттығулар. Музыкалық сүйемелдеуге сәйкес түрлі қарқында таныс дене жаттығуларын орындау.</w:t>
      </w:r>
    </w:p>
    <w:bookmarkEnd w:id="1194"/>
    <w:bookmarkStart w:name="z1200" w:id="1195"/>
    <w:p>
      <w:pPr>
        <w:spacing w:after="0"/>
        <w:ind w:left="0"/>
        <w:jc w:val="both"/>
      </w:pPr>
      <w:r>
        <w:rPr>
          <w:rFonts w:ascii="Times New Roman"/>
          <w:b w:val="false"/>
          <w:i w:val="false"/>
          <w:color w:val="000000"/>
          <w:sz w:val="28"/>
        </w:rPr>
        <w:t>
      Спорттық жаттығулар</w:t>
      </w:r>
    </w:p>
    <w:bookmarkEnd w:id="1195"/>
    <w:bookmarkStart w:name="z1201" w:id="1196"/>
    <w:p>
      <w:pPr>
        <w:spacing w:after="0"/>
        <w:ind w:left="0"/>
        <w:jc w:val="both"/>
      </w:pPr>
      <w:r>
        <w:rPr>
          <w:rFonts w:ascii="Times New Roman"/>
          <w:b w:val="false"/>
          <w:i w:val="false"/>
          <w:color w:val="000000"/>
          <w:sz w:val="28"/>
        </w:rPr>
        <w:t>
      1) шанамен сырғанау. Төбешіктен сырғанау; бір-бірін сырғанату, шаналармен төбешікке көтерілу, төбешіктен түскенде тежеуге, мұзды жолдармен өздігінен сырғанау;</w:t>
      </w:r>
    </w:p>
    <w:bookmarkEnd w:id="1196"/>
    <w:bookmarkStart w:name="z1202" w:id="1197"/>
    <w:p>
      <w:pPr>
        <w:spacing w:after="0"/>
        <w:ind w:left="0"/>
        <w:jc w:val="both"/>
      </w:pPr>
      <w:r>
        <w:rPr>
          <w:rFonts w:ascii="Times New Roman"/>
          <w:b w:val="false"/>
          <w:i w:val="false"/>
          <w:color w:val="000000"/>
          <w:sz w:val="28"/>
        </w:rPr>
        <w:t>
      2) щаңғымен жүру. Шаңғымен бірінің артынан бірі сырғымалы қадаммен жүру. Төбешікке қосалқы қадаммен, қырымен көтерілу. Ересектердің көмегімен шаңғыны киіп, шешеді;</w:t>
      </w:r>
    </w:p>
    <w:bookmarkEnd w:id="1197"/>
    <w:bookmarkStart w:name="z1203" w:id="1198"/>
    <w:p>
      <w:pPr>
        <w:spacing w:after="0"/>
        <w:ind w:left="0"/>
        <w:jc w:val="both"/>
      </w:pPr>
      <w:r>
        <w:rPr>
          <w:rFonts w:ascii="Times New Roman"/>
          <w:b w:val="false"/>
          <w:i w:val="false"/>
          <w:color w:val="000000"/>
          <w:sz w:val="28"/>
        </w:rPr>
        <w:t>
      3) велосипед, самокат тебу. Үш дөңгелекті және екі дөңгелекті велосипед тебу. Оңға, солға бұрылыстарды орындау;</w:t>
      </w:r>
    </w:p>
    <w:bookmarkEnd w:id="1198"/>
    <w:bookmarkStart w:name="z1204" w:id="1199"/>
    <w:p>
      <w:pPr>
        <w:spacing w:after="0"/>
        <w:ind w:left="0"/>
        <w:jc w:val="both"/>
      </w:pPr>
      <w:r>
        <w:rPr>
          <w:rFonts w:ascii="Times New Roman"/>
          <w:b w:val="false"/>
          <w:i w:val="false"/>
          <w:color w:val="000000"/>
          <w:sz w:val="28"/>
        </w:rPr>
        <w:t>
      4) жүзуге дайындық. Суға түсу, суда ойнау; суда отырып, аяқтарын жоғары және төмен көтеріп, қимылдар орындау; иекке дейін, көздеріне дейін суда отыру,судан шығу; бетін суға түсіру; басын суға түсіру;еркін әдіспен жүзуге талпыну.</w:t>
      </w:r>
    </w:p>
    <w:bookmarkEnd w:id="1199"/>
    <w:bookmarkStart w:name="z1205" w:id="1200"/>
    <w:p>
      <w:pPr>
        <w:spacing w:after="0"/>
        <w:ind w:left="0"/>
        <w:jc w:val="both"/>
      </w:pPr>
      <w:r>
        <w:rPr>
          <w:rFonts w:ascii="Times New Roman"/>
          <w:b w:val="false"/>
          <w:i w:val="false"/>
          <w:color w:val="000000"/>
          <w:sz w:val="28"/>
        </w:rPr>
        <w:t>
      Спорттық ойын элементтері</w:t>
      </w:r>
    </w:p>
    <w:bookmarkEnd w:id="1200"/>
    <w:bookmarkStart w:name="z1206" w:id="1201"/>
    <w:p>
      <w:pPr>
        <w:spacing w:after="0"/>
        <w:ind w:left="0"/>
        <w:jc w:val="both"/>
      </w:pPr>
      <w:r>
        <w:rPr>
          <w:rFonts w:ascii="Times New Roman"/>
          <w:b w:val="false"/>
          <w:i w:val="false"/>
          <w:color w:val="000000"/>
          <w:sz w:val="28"/>
        </w:rPr>
        <w:t>
      1) кегль ойындарына үйрету. Бастапқы қалыпта дұрыс тұрып, допты лақтыру. 1,5-2 метр арақашықтықтан кегльдерді қағып түсіру;</w:t>
      </w:r>
    </w:p>
    <w:bookmarkEnd w:id="1201"/>
    <w:bookmarkStart w:name="z1207" w:id="1202"/>
    <w:p>
      <w:pPr>
        <w:spacing w:after="0"/>
        <w:ind w:left="0"/>
        <w:jc w:val="both"/>
      </w:pPr>
      <w:r>
        <w:rPr>
          <w:rFonts w:ascii="Times New Roman"/>
          <w:b w:val="false"/>
          <w:i w:val="false"/>
          <w:color w:val="000000"/>
          <w:sz w:val="28"/>
        </w:rPr>
        <w:t>
      2) футбол. Берілген бағытта допты домалату. Допты аяқтарымен бір-біріне домалату;</w:t>
      </w:r>
    </w:p>
    <w:bookmarkEnd w:id="1202"/>
    <w:bookmarkStart w:name="z1208" w:id="1203"/>
    <w:p>
      <w:pPr>
        <w:spacing w:after="0"/>
        <w:ind w:left="0"/>
        <w:jc w:val="both"/>
      </w:pPr>
      <w:r>
        <w:rPr>
          <w:rFonts w:ascii="Times New Roman"/>
          <w:b w:val="false"/>
          <w:i w:val="false"/>
          <w:color w:val="000000"/>
          <w:sz w:val="28"/>
        </w:rPr>
        <w:t>
      3) хоккей. Берілген бағытта шайбаны таяқпен домалату, оны қақпаға енгізу.</w:t>
      </w:r>
    </w:p>
    <w:bookmarkEnd w:id="1203"/>
    <w:bookmarkStart w:name="z1209" w:id="1204"/>
    <w:p>
      <w:pPr>
        <w:spacing w:after="0"/>
        <w:ind w:left="0"/>
        <w:jc w:val="both"/>
      </w:pPr>
      <w:r>
        <w:rPr>
          <w:rFonts w:ascii="Times New Roman"/>
          <w:b w:val="false"/>
          <w:i w:val="false"/>
          <w:color w:val="000000"/>
          <w:sz w:val="28"/>
        </w:rPr>
        <w:t>
      Дене шынықтыру ойын-сауығы 2 айда 1 рет өткізіледі, ұзақтығы - 20 минут.</w:t>
      </w:r>
    </w:p>
    <w:bookmarkEnd w:id="1204"/>
    <w:bookmarkStart w:name="z1210" w:id="1205"/>
    <w:p>
      <w:pPr>
        <w:spacing w:after="0"/>
        <w:ind w:left="0"/>
        <w:jc w:val="both"/>
      </w:pPr>
      <w:r>
        <w:rPr>
          <w:rFonts w:ascii="Times New Roman"/>
          <w:b w:val="false"/>
          <w:i w:val="false"/>
          <w:color w:val="000000"/>
          <w:sz w:val="28"/>
        </w:rPr>
        <w:t>
      Дене шынықтыру мерекесі жылына 2 рет (жазда және қыста) өткізіледі, ұзақтығы - 45 минут.</w:t>
      </w:r>
    </w:p>
    <w:bookmarkEnd w:id="1205"/>
    <w:bookmarkStart w:name="z1211" w:id="1206"/>
    <w:p>
      <w:pPr>
        <w:spacing w:after="0"/>
        <w:ind w:left="0"/>
        <w:jc w:val="both"/>
      </w:pPr>
      <w:r>
        <w:rPr>
          <w:rFonts w:ascii="Times New Roman"/>
          <w:b w:val="false"/>
          <w:i w:val="false"/>
          <w:color w:val="000000"/>
          <w:sz w:val="28"/>
        </w:rPr>
        <w:t>
      Денсаулық күні 2 айда 1 рет өткізіледі, ұзақтығы - 30 минут.</w:t>
      </w:r>
    </w:p>
    <w:bookmarkEnd w:id="1206"/>
    <w:bookmarkStart w:name="z1212" w:id="1207"/>
    <w:p>
      <w:pPr>
        <w:spacing w:after="0"/>
        <w:ind w:left="0"/>
        <w:jc w:val="both"/>
      </w:pPr>
      <w:r>
        <w:rPr>
          <w:rFonts w:ascii="Times New Roman"/>
          <w:b w:val="false"/>
          <w:i w:val="false"/>
          <w:color w:val="000000"/>
          <w:sz w:val="28"/>
        </w:rPr>
        <w:t>
      Дербес қимыл белсенділігі</w:t>
      </w:r>
    </w:p>
    <w:bookmarkEnd w:id="1207"/>
    <w:bookmarkStart w:name="z1213" w:id="1208"/>
    <w:p>
      <w:pPr>
        <w:spacing w:after="0"/>
        <w:ind w:left="0"/>
        <w:jc w:val="both"/>
      </w:pPr>
      <w:r>
        <w:rPr>
          <w:rFonts w:ascii="Times New Roman"/>
          <w:b w:val="false"/>
          <w:i w:val="false"/>
          <w:color w:val="000000"/>
          <w:sz w:val="28"/>
        </w:rPr>
        <w:t>
      Балалардың доптармен ойындарын жетілдіру, денешынықтыру құралдарын, спорттық және қимылды ойындар үшін атрибуттарды пайдалануға ынталандыру. Балаларды педагогпен бірге жаттығуларды орындауға, қимылды ойындарға қатысуға ынталандыру. Ауа райының жағдайын ескере отырып, балалардың таза ауадағы қимыл белсенділігі үшін жағдайлар жасау.</w:t>
      </w:r>
    </w:p>
    <w:bookmarkEnd w:id="1208"/>
    <w:bookmarkStart w:name="z1214" w:id="1209"/>
    <w:p>
      <w:pPr>
        <w:spacing w:after="0"/>
        <w:ind w:left="0"/>
        <w:jc w:val="both"/>
      </w:pPr>
      <w:r>
        <w:rPr>
          <w:rFonts w:ascii="Times New Roman"/>
          <w:b w:val="false"/>
          <w:i w:val="false"/>
          <w:color w:val="000000"/>
          <w:sz w:val="28"/>
        </w:rPr>
        <w:t>
      Сауықтыру-шынықтыру шаралары</w:t>
      </w:r>
    </w:p>
    <w:bookmarkEnd w:id="1209"/>
    <w:bookmarkStart w:name="z1215" w:id="1210"/>
    <w:p>
      <w:pPr>
        <w:spacing w:after="0"/>
        <w:ind w:left="0"/>
        <w:jc w:val="both"/>
      </w:pPr>
      <w:r>
        <w:rPr>
          <w:rFonts w:ascii="Times New Roman"/>
          <w:b w:val="false"/>
          <w:i w:val="false"/>
          <w:color w:val="000000"/>
          <w:sz w:val="28"/>
        </w:rPr>
        <w:t>
      Шынықтырудың барлық түрлерін жалғастыру. Жалпы және жергілікті су шараларын жүргізуді жалғастыру: дымқыл шүберекпен сүртіну, аяқтарды, денені шаю. Тыныс алу жолдарын шынықтыру, жалаң аяқ жүру.</w:t>
      </w:r>
    </w:p>
    <w:bookmarkEnd w:id="1210"/>
    <w:bookmarkStart w:name="z1216" w:id="1211"/>
    <w:p>
      <w:pPr>
        <w:spacing w:after="0"/>
        <w:ind w:left="0"/>
        <w:jc w:val="both"/>
      </w:pPr>
      <w:r>
        <w:rPr>
          <w:rFonts w:ascii="Times New Roman"/>
          <w:b w:val="false"/>
          <w:i w:val="false"/>
          <w:color w:val="000000"/>
          <w:sz w:val="28"/>
        </w:rPr>
        <w:t>
      Мәдени- гигиеналық дағдылар</w:t>
      </w:r>
    </w:p>
    <w:bookmarkEnd w:id="1211"/>
    <w:bookmarkStart w:name="z1217" w:id="1212"/>
    <w:p>
      <w:pPr>
        <w:spacing w:after="0"/>
        <w:ind w:left="0"/>
        <w:jc w:val="both"/>
      </w:pPr>
      <w:r>
        <w:rPr>
          <w:rFonts w:ascii="Times New Roman"/>
          <w:b w:val="false"/>
          <w:i w:val="false"/>
          <w:color w:val="000000"/>
          <w:sz w:val="28"/>
        </w:rPr>
        <w:t>
      1) бұрын игерген біліктерін бекіту және олардың орындалу сапасын жоғарылату;</w:t>
      </w:r>
    </w:p>
    <w:bookmarkEnd w:id="1212"/>
    <w:bookmarkStart w:name="z1218" w:id="1213"/>
    <w:p>
      <w:pPr>
        <w:spacing w:after="0"/>
        <w:ind w:left="0"/>
        <w:jc w:val="both"/>
      </w:pPr>
      <w:r>
        <w:rPr>
          <w:rFonts w:ascii="Times New Roman"/>
          <w:b w:val="false"/>
          <w:i w:val="false"/>
          <w:color w:val="000000"/>
          <w:sz w:val="28"/>
        </w:rPr>
        <w:t>
      2) ұқыпты тамақтану дағдыларын, ас құралдарын қолдануды жетілдіру. Гигиеналық шараларды орындау: жуыну, шашын тарау, қолды сабынмен жуу, қол орамалды қолдану.</w:t>
      </w:r>
    </w:p>
    <w:bookmarkEnd w:id="1213"/>
    <w:bookmarkStart w:name="z1219" w:id="1214"/>
    <w:p>
      <w:pPr>
        <w:spacing w:after="0"/>
        <w:ind w:left="0"/>
        <w:jc w:val="both"/>
      </w:pPr>
      <w:r>
        <w:rPr>
          <w:rFonts w:ascii="Times New Roman"/>
          <w:b w:val="false"/>
          <w:i w:val="false"/>
          <w:color w:val="000000"/>
          <w:sz w:val="28"/>
        </w:rPr>
        <w:t>
      Күтілетін нәтижелер:</w:t>
      </w:r>
    </w:p>
    <w:bookmarkEnd w:id="1214"/>
    <w:bookmarkStart w:name="z1220" w:id="1215"/>
    <w:p>
      <w:pPr>
        <w:spacing w:after="0"/>
        <w:ind w:left="0"/>
        <w:jc w:val="both"/>
      </w:pPr>
      <w:r>
        <w:rPr>
          <w:rFonts w:ascii="Times New Roman"/>
          <w:b w:val="false"/>
          <w:i w:val="false"/>
          <w:color w:val="000000"/>
          <w:sz w:val="28"/>
        </w:rPr>
        <w:t>
      дене жаттығуларын орындауға қызығушылық танытады;</w:t>
      </w:r>
    </w:p>
    <w:bookmarkEnd w:id="1215"/>
    <w:bookmarkStart w:name="z1221" w:id="1216"/>
    <w:p>
      <w:pPr>
        <w:spacing w:after="0"/>
        <w:ind w:left="0"/>
        <w:jc w:val="both"/>
      </w:pPr>
      <w:r>
        <w:rPr>
          <w:rFonts w:ascii="Times New Roman"/>
          <w:b w:val="false"/>
          <w:i w:val="false"/>
          <w:color w:val="000000"/>
          <w:sz w:val="28"/>
        </w:rPr>
        <w:t>
      қимылды ойындардың ережелерін сақтайды;</w:t>
      </w:r>
    </w:p>
    <w:bookmarkEnd w:id="1216"/>
    <w:bookmarkStart w:name="z1222" w:id="1217"/>
    <w:p>
      <w:pPr>
        <w:spacing w:after="0"/>
        <w:ind w:left="0"/>
        <w:jc w:val="both"/>
      </w:pPr>
      <w:r>
        <w:rPr>
          <w:rFonts w:ascii="Times New Roman"/>
          <w:b w:val="false"/>
          <w:i w:val="false"/>
          <w:color w:val="000000"/>
          <w:sz w:val="28"/>
        </w:rPr>
        <w:t>
      түрлі тапсырмалар орындап, бір-бірден сапта жүреді;</w:t>
      </w:r>
    </w:p>
    <w:bookmarkEnd w:id="1217"/>
    <w:bookmarkStart w:name="z1223" w:id="1218"/>
    <w:p>
      <w:pPr>
        <w:spacing w:after="0"/>
        <w:ind w:left="0"/>
        <w:jc w:val="both"/>
      </w:pPr>
      <w:r>
        <w:rPr>
          <w:rFonts w:ascii="Times New Roman"/>
          <w:b w:val="false"/>
          <w:i w:val="false"/>
          <w:color w:val="000000"/>
          <w:sz w:val="28"/>
        </w:rPr>
        <w:t>
      екеуден, үшеуден қатарға қайта тұрады;</w:t>
      </w:r>
    </w:p>
    <w:bookmarkEnd w:id="1218"/>
    <w:bookmarkStart w:name="z1224" w:id="1219"/>
    <w:p>
      <w:pPr>
        <w:spacing w:after="0"/>
        <w:ind w:left="0"/>
        <w:jc w:val="both"/>
      </w:pPr>
      <w:r>
        <w:rPr>
          <w:rFonts w:ascii="Times New Roman"/>
          <w:b w:val="false"/>
          <w:i w:val="false"/>
          <w:color w:val="000000"/>
          <w:sz w:val="28"/>
        </w:rPr>
        <w:t>
      спорттық ойындар мен жаттығулардың бастапқы техникасын игерген;</w:t>
      </w:r>
    </w:p>
    <w:bookmarkEnd w:id="1219"/>
    <w:bookmarkStart w:name="z1225" w:id="1220"/>
    <w:p>
      <w:pPr>
        <w:spacing w:after="0"/>
        <w:ind w:left="0"/>
        <w:jc w:val="both"/>
      </w:pPr>
      <w:r>
        <w:rPr>
          <w:rFonts w:ascii="Times New Roman"/>
          <w:b w:val="false"/>
          <w:i w:val="false"/>
          <w:color w:val="000000"/>
          <w:sz w:val="28"/>
        </w:rPr>
        <w:t>
      жеке бас гигиенасының бастапқы дағдыларын сақтайды.</w:t>
      </w:r>
    </w:p>
    <w:bookmarkEnd w:id="1220"/>
    <w:bookmarkStart w:name="z1226" w:id="1221"/>
    <w:p>
      <w:pPr>
        <w:spacing w:after="0"/>
        <w:ind w:left="0"/>
        <w:jc w:val="left"/>
      </w:pPr>
      <w:r>
        <w:rPr>
          <w:rFonts w:ascii="Times New Roman"/>
          <w:b/>
          <w:i w:val="false"/>
          <w:color w:val="000000"/>
        </w:rPr>
        <w:t xml:space="preserve"> 3-параграф. ІІ жартыжылдық</w:t>
      </w:r>
    </w:p>
    <w:bookmarkEnd w:id="1221"/>
    <w:bookmarkStart w:name="z1227" w:id="1222"/>
    <w:p>
      <w:pPr>
        <w:spacing w:after="0"/>
        <w:ind w:left="0"/>
        <w:jc w:val="both"/>
      </w:pPr>
      <w:r>
        <w:rPr>
          <w:rFonts w:ascii="Times New Roman"/>
          <w:b w:val="false"/>
          <w:i w:val="false"/>
          <w:color w:val="000000"/>
          <w:sz w:val="28"/>
        </w:rPr>
        <w:t>
      120. Дене шынықтыру</w:t>
      </w:r>
    </w:p>
    <w:bookmarkEnd w:id="1222"/>
    <w:bookmarkStart w:name="z1228" w:id="1223"/>
    <w:p>
      <w:pPr>
        <w:spacing w:after="0"/>
        <w:ind w:left="0"/>
        <w:jc w:val="both"/>
      </w:pPr>
      <w:r>
        <w:rPr>
          <w:rFonts w:ascii="Times New Roman"/>
          <w:b w:val="false"/>
          <w:i w:val="false"/>
          <w:color w:val="000000"/>
          <w:sz w:val="28"/>
        </w:rPr>
        <w:t>
      Жалпы дамытушы жаттығулар. Қолдарды басқа қою, оларды екі жаққа созу және түсіру, орындықтың арқасына, қабырғаға арқасымен сүйене отырып, қолды екі жақтан жоғары көтеру, таяқты (құрсау) жоғары көтеру, иықтан асырып түсіру, бастапқы қалыптан қолдарды буынынан жан-жағына айналдыру.Отырған күйі арт жаққа қолмен сүйене отырып, екі аяқты жоғары көтеру, бүгу және жазу, төмен түсіру, кезекпен аяқты бүгу және жазу, көтеру және түсіру, зат ұстаған қолдарын созған қалыппен шалқасынан жатқан күйі етпетіне бұрылып жату, етпетінен жатқан қалпы иығын, басын, қолдарын алға созып көтеру. Тізесін бүгіп тұрып, аяқтарды кезекпен көтеру;өкшемен таяқтың, арқанның үстіне, аяқтың ұшымен еденге сүйене отырып, қырындап жүру, аяқтың саусақтарымен жіпті жинау, құмы бар қаптарды іліп алып, бір орыннан басқа орынға ауыстыру, аяқ өкшесін айналдыру.</w:t>
      </w:r>
    </w:p>
    <w:bookmarkEnd w:id="1223"/>
    <w:bookmarkStart w:name="z1229" w:id="1224"/>
    <w:p>
      <w:pPr>
        <w:spacing w:after="0"/>
        <w:ind w:left="0"/>
        <w:jc w:val="both"/>
      </w:pPr>
      <w:r>
        <w:rPr>
          <w:rFonts w:ascii="Times New Roman"/>
          <w:b w:val="false"/>
          <w:i w:val="false"/>
          <w:color w:val="000000"/>
          <w:sz w:val="28"/>
        </w:rPr>
        <w:t>
      Негізгі қимылдар</w:t>
      </w:r>
    </w:p>
    <w:bookmarkEnd w:id="1224"/>
    <w:bookmarkStart w:name="z1230" w:id="1225"/>
    <w:p>
      <w:pPr>
        <w:spacing w:after="0"/>
        <w:ind w:left="0"/>
        <w:jc w:val="both"/>
      </w:pPr>
      <w:r>
        <w:rPr>
          <w:rFonts w:ascii="Times New Roman"/>
          <w:b w:val="false"/>
          <w:i w:val="false"/>
          <w:color w:val="000000"/>
          <w:sz w:val="28"/>
        </w:rPr>
        <w:t>
      1) жүру. Сапта бір-бірден, екеуден, аяқтың ұшымен, өкшемен, табанмен, табанның ішкі жағымен, тізені жоғары көтеріп, ұсақ және алшақ адымдап жүру. Қозғалыс бағытын өзгертіп жүру, "жыланша" ирелеңдеп жүру, бытырап,қосымша қадаммен алға, шет жағына жүру. Жүруді жүгірумен, секірумен кезектестіріп, бағытты, қарқынды өзгертіп жүру. Жүруді басқа қимылдармен кезектестіріп, белгі бойынша тоқтап жүру;</w:t>
      </w:r>
    </w:p>
    <w:bookmarkEnd w:id="1225"/>
    <w:bookmarkStart w:name="z1231" w:id="1226"/>
    <w:p>
      <w:pPr>
        <w:spacing w:after="0"/>
        <w:ind w:left="0"/>
        <w:jc w:val="both"/>
      </w:pPr>
      <w:r>
        <w:rPr>
          <w:rFonts w:ascii="Times New Roman"/>
          <w:b w:val="false"/>
          <w:i w:val="false"/>
          <w:color w:val="000000"/>
          <w:sz w:val="28"/>
        </w:rPr>
        <w:t>
      2) жүгіру. Қалыпты, аяқтың ұшымен, тізені жоғары көтеріп; ұсақ және алшақ адыммен, сапта бір-бірден және жұппен, түрлі бағытта,бытырап жүгіру. Жетекшінің ауысуымен, қарқынды жылдамдатып және ақырын жүгіру. Жай қарқында үздіксіз жүгіру; 50–60 метрге жүгіру. 5 метрден 3 рет жүгіру. Түрлі бағытта жүгіру, қағып алып жүгіру;</w:t>
      </w:r>
    </w:p>
    <w:bookmarkEnd w:id="1226"/>
    <w:bookmarkStart w:name="z1232" w:id="1227"/>
    <w:p>
      <w:pPr>
        <w:spacing w:after="0"/>
        <w:ind w:left="0"/>
        <w:jc w:val="both"/>
      </w:pPr>
      <w:r>
        <w:rPr>
          <w:rFonts w:ascii="Times New Roman"/>
          <w:b w:val="false"/>
          <w:i w:val="false"/>
          <w:color w:val="000000"/>
          <w:sz w:val="28"/>
        </w:rPr>
        <w:t xml:space="preserve">
      3) секіру. Бір орында тұрып екі аяқпен секіру, алға ұмтыла секіру, бір орында тұрып оңға, солға бұрылып секіру, аяқты бірге, алшақ қойып, біреуін – алға, екіншісін – артқа қойып, бір орында тұрып секіру. Затты жанау арқылы орнынан жоғары секіру; биіктігі 5–10 см 2–3 заттың үстінен кезектесе секіру; 20–25 см биіктіктен секіру; бір орында тұрып, ұзындыққа 4–6 сызықтың үстінен секіру (сызықтардың арақашықтығы 40–50 см); </w:t>
      </w:r>
    </w:p>
    <w:bookmarkEnd w:id="1227"/>
    <w:bookmarkStart w:name="z1233" w:id="1228"/>
    <w:p>
      <w:pPr>
        <w:spacing w:after="0"/>
        <w:ind w:left="0"/>
        <w:jc w:val="both"/>
      </w:pPr>
      <w:r>
        <w:rPr>
          <w:rFonts w:ascii="Times New Roman"/>
          <w:b w:val="false"/>
          <w:i w:val="false"/>
          <w:color w:val="000000"/>
          <w:sz w:val="28"/>
        </w:rPr>
        <w:t>
      4) домалату, қағып алу, лақтыру. Доптарды, құрсауларды домалату. Допты бір-біріне төменнен лақтыру, басынан асыра лақтыру және оны қағып алу, допты екі қолымен басынан асыра және бір қолымен кедергі арқылы лақтыру (2 м арақашықтық). Допты жоғары лақтыру, еденге ұру және оны екі қолымен қағып алу, допты жерге ұру. Заттарды алысқа дәлдеп лақтыру (3,5–6,5 метрден кем емес); затты тігінен (нысана ортасының биіктігі 1,5 м) 1,5–2 м арақашықтықтан және көлденеңінен (2–2,5 м арақашықтықта) оң, сол қолмен лақтыру;</w:t>
      </w:r>
    </w:p>
    <w:bookmarkEnd w:id="1228"/>
    <w:bookmarkStart w:name="z1234" w:id="1229"/>
    <w:p>
      <w:pPr>
        <w:spacing w:after="0"/>
        <w:ind w:left="0"/>
        <w:jc w:val="both"/>
      </w:pPr>
      <w:r>
        <w:rPr>
          <w:rFonts w:ascii="Times New Roman"/>
          <w:b w:val="false"/>
          <w:i w:val="false"/>
          <w:color w:val="000000"/>
          <w:sz w:val="28"/>
        </w:rPr>
        <w:t>
      5) еңбектеу, өрмелеу. Көлденең және көлбеу орындықта төрттағандап еңбектеу. Гимнастикалық орындықта қолдарымен тартылу арқылы ішімен еңбектеу. Табан мен алақанға сүйеніп, төрттағандап еңбектеу. 50 см жоғары көтерілген арқанның, доғаның, таяқтың астынан оң және сол бүйірмен алға еңбектеп кіру. Бөрене, гимнастикалық орындық арқылы еңбектеп өту. Гимнастикалық қабырға бойынша жоғары-төмен кезектескен қадаммен өрмелеу, оң аралықтан сол аралыққа ауысу;</w:t>
      </w:r>
    </w:p>
    <w:bookmarkEnd w:id="1229"/>
    <w:bookmarkStart w:name="z1235" w:id="1230"/>
    <w:p>
      <w:pPr>
        <w:spacing w:after="0"/>
        <w:ind w:left="0"/>
        <w:jc w:val="both"/>
      </w:pPr>
      <w:r>
        <w:rPr>
          <w:rFonts w:ascii="Times New Roman"/>
          <w:b w:val="false"/>
          <w:i w:val="false"/>
          <w:color w:val="000000"/>
          <w:sz w:val="28"/>
        </w:rPr>
        <w:t>
      6) тепе-теңдікті сақтау. Сызықтар арасымен (10 см арақашықтық), сызықпен; арқанмен (диаметрі 1,5 см); тақтаймен, гимнастикалық орындықпен, бөренемен жүру. Қырлы тақтаймен жүру, көлбеу тақтайда жоғары-төмен жүру және жүгіру. Бір-бірінен қашық қойылған үрленген 5–6 доп арқылы кезекпен, қолдың түрлі қалпымен аттап өту. Түрлі жағдайда тепе-теңдікті сақтау;</w:t>
      </w:r>
    </w:p>
    <w:bookmarkEnd w:id="1230"/>
    <w:bookmarkStart w:name="z1236" w:id="1231"/>
    <w:p>
      <w:pPr>
        <w:spacing w:after="0"/>
        <w:ind w:left="0"/>
        <w:jc w:val="both"/>
      </w:pPr>
      <w:r>
        <w:rPr>
          <w:rFonts w:ascii="Times New Roman"/>
          <w:b w:val="false"/>
          <w:i w:val="false"/>
          <w:color w:val="000000"/>
          <w:sz w:val="28"/>
        </w:rPr>
        <w:t>
      7) сапқа тұру, сап құрылымын өзгертіп қайта тұру. Қатарға бір-бірден сапқа, шеңберге тұру. Қатарға екеуден, үшеуден тұрып, сапты қайтадан құру, бағдар бойынша теңелу; оңға, солға айналу, бұрылыстар, ажырату және жақындату.</w:t>
      </w:r>
    </w:p>
    <w:bookmarkEnd w:id="1231"/>
    <w:bookmarkStart w:name="z1237" w:id="1232"/>
    <w:p>
      <w:pPr>
        <w:spacing w:after="0"/>
        <w:ind w:left="0"/>
        <w:jc w:val="both"/>
      </w:pPr>
      <w:r>
        <w:rPr>
          <w:rFonts w:ascii="Times New Roman"/>
          <w:b w:val="false"/>
          <w:i w:val="false"/>
          <w:color w:val="000000"/>
          <w:sz w:val="28"/>
        </w:rPr>
        <w:t>
      Музыкалық-ырғақтық жаттығулар. Музыкалық сүйемелдеуге сәйкес түрлі қарқында әртүрлі таныс дене жаттығуларын орындау.</w:t>
      </w:r>
    </w:p>
    <w:bookmarkEnd w:id="1232"/>
    <w:bookmarkStart w:name="z1238" w:id="1233"/>
    <w:p>
      <w:pPr>
        <w:spacing w:after="0"/>
        <w:ind w:left="0"/>
        <w:jc w:val="both"/>
      </w:pPr>
      <w:r>
        <w:rPr>
          <w:rFonts w:ascii="Times New Roman"/>
          <w:b w:val="false"/>
          <w:i w:val="false"/>
          <w:color w:val="000000"/>
          <w:sz w:val="28"/>
        </w:rPr>
        <w:t>
      Спорттық жаттығулар</w:t>
      </w:r>
    </w:p>
    <w:bookmarkEnd w:id="1233"/>
    <w:bookmarkStart w:name="z1239" w:id="1234"/>
    <w:p>
      <w:pPr>
        <w:spacing w:after="0"/>
        <w:ind w:left="0"/>
        <w:jc w:val="both"/>
      </w:pPr>
      <w:r>
        <w:rPr>
          <w:rFonts w:ascii="Times New Roman"/>
          <w:b w:val="false"/>
          <w:i w:val="false"/>
          <w:color w:val="000000"/>
          <w:sz w:val="28"/>
        </w:rPr>
        <w:t>
      1) шанамен сырғанау.Төбешіктен сырғанау, бір-бірін сырғанату;</w:t>
      </w:r>
    </w:p>
    <w:bookmarkEnd w:id="1234"/>
    <w:bookmarkStart w:name="z1240" w:id="1235"/>
    <w:p>
      <w:pPr>
        <w:spacing w:after="0"/>
        <w:ind w:left="0"/>
        <w:jc w:val="both"/>
      </w:pPr>
      <w:r>
        <w:rPr>
          <w:rFonts w:ascii="Times New Roman"/>
          <w:b w:val="false"/>
          <w:i w:val="false"/>
          <w:color w:val="000000"/>
          <w:sz w:val="28"/>
        </w:rPr>
        <w:t>
      2) сырғанау. Мұзды жолдармен өздігінен сырғанау;</w:t>
      </w:r>
    </w:p>
    <w:bookmarkEnd w:id="1235"/>
    <w:bookmarkStart w:name="z1241" w:id="1236"/>
    <w:p>
      <w:pPr>
        <w:spacing w:after="0"/>
        <w:ind w:left="0"/>
        <w:jc w:val="both"/>
      </w:pPr>
      <w:r>
        <w:rPr>
          <w:rFonts w:ascii="Times New Roman"/>
          <w:b w:val="false"/>
          <w:i w:val="false"/>
          <w:color w:val="000000"/>
          <w:sz w:val="28"/>
        </w:rPr>
        <w:t>
      3) велосипед,самокат тебу.Үш дөңгелекті велосипед және самокат тебу. Оңға, солға бұрылыстарды орындау;</w:t>
      </w:r>
    </w:p>
    <w:bookmarkEnd w:id="1236"/>
    <w:bookmarkStart w:name="z1242" w:id="1237"/>
    <w:p>
      <w:pPr>
        <w:spacing w:after="0"/>
        <w:ind w:left="0"/>
        <w:jc w:val="both"/>
      </w:pPr>
      <w:r>
        <w:rPr>
          <w:rFonts w:ascii="Times New Roman"/>
          <w:b w:val="false"/>
          <w:i w:val="false"/>
          <w:color w:val="000000"/>
          <w:sz w:val="28"/>
        </w:rPr>
        <w:t>
      4) Жүзуге дайындық. Суға түсу, суда ойнау. Суда отырып, аяқтарын жоғары және төмен көтеріп, қимылдар орындау. Судан шығу.</w:t>
      </w:r>
    </w:p>
    <w:bookmarkEnd w:id="1237"/>
    <w:bookmarkStart w:name="z1243" w:id="1238"/>
    <w:p>
      <w:pPr>
        <w:spacing w:after="0"/>
        <w:ind w:left="0"/>
        <w:jc w:val="both"/>
      </w:pPr>
      <w:r>
        <w:rPr>
          <w:rFonts w:ascii="Times New Roman"/>
          <w:b w:val="false"/>
          <w:i w:val="false"/>
          <w:color w:val="000000"/>
          <w:sz w:val="28"/>
        </w:rPr>
        <w:t>
      Спорттық ойын элементтері</w:t>
      </w:r>
    </w:p>
    <w:bookmarkEnd w:id="1238"/>
    <w:bookmarkStart w:name="z1244" w:id="1239"/>
    <w:p>
      <w:pPr>
        <w:spacing w:after="0"/>
        <w:ind w:left="0"/>
        <w:jc w:val="both"/>
      </w:pPr>
      <w:r>
        <w:rPr>
          <w:rFonts w:ascii="Times New Roman"/>
          <w:b w:val="false"/>
          <w:i w:val="false"/>
          <w:color w:val="000000"/>
          <w:sz w:val="28"/>
        </w:rPr>
        <w:t>
      1) кегли. Дұрыс бастапқы қалыпта тұрып, түрлі бағытта қойылған доптарды лақтыру;</w:t>
      </w:r>
    </w:p>
    <w:bookmarkEnd w:id="1239"/>
    <w:bookmarkStart w:name="z1245" w:id="1240"/>
    <w:p>
      <w:pPr>
        <w:spacing w:after="0"/>
        <w:ind w:left="0"/>
        <w:jc w:val="both"/>
      </w:pPr>
      <w:r>
        <w:rPr>
          <w:rFonts w:ascii="Times New Roman"/>
          <w:b w:val="false"/>
          <w:i w:val="false"/>
          <w:color w:val="000000"/>
          <w:sz w:val="28"/>
        </w:rPr>
        <w:t>
      2) футбол . Берілген бағытта допты домалату. Допты қақпаға домалату;</w:t>
      </w:r>
    </w:p>
    <w:bookmarkEnd w:id="1240"/>
    <w:bookmarkStart w:name="z1246" w:id="1241"/>
    <w:p>
      <w:pPr>
        <w:spacing w:after="0"/>
        <w:ind w:left="0"/>
        <w:jc w:val="both"/>
      </w:pPr>
      <w:r>
        <w:rPr>
          <w:rFonts w:ascii="Times New Roman"/>
          <w:b w:val="false"/>
          <w:i w:val="false"/>
          <w:color w:val="000000"/>
          <w:sz w:val="28"/>
        </w:rPr>
        <w:t>
      3) хоккей. Берілген бағытта шайбаны таяқпен домалату, оны қақпаға домалатып кіргізу.</w:t>
      </w:r>
    </w:p>
    <w:bookmarkEnd w:id="1241"/>
    <w:bookmarkStart w:name="z1247" w:id="1242"/>
    <w:p>
      <w:pPr>
        <w:spacing w:after="0"/>
        <w:ind w:left="0"/>
        <w:jc w:val="both"/>
      </w:pPr>
      <w:r>
        <w:rPr>
          <w:rFonts w:ascii="Times New Roman"/>
          <w:b w:val="false"/>
          <w:i w:val="false"/>
          <w:color w:val="000000"/>
          <w:sz w:val="28"/>
        </w:rPr>
        <w:t>
      Дербес қимыл белсенділігі</w:t>
      </w:r>
    </w:p>
    <w:bookmarkEnd w:id="1242"/>
    <w:bookmarkStart w:name="z1248" w:id="1243"/>
    <w:p>
      <w:pPr>
        <w:spacing w:after="0"/>
        <w:ind w:left="0"/>
        <w:jc w:val="both"/>
      </w:pPr>
      <w:r>
        <w:rPr>
          <w:rFonts w:ascii="Times New Roman"/>
          <w:b w:val="false"/>
          <w:i w:val="false"/>
          <w:color w:val="000000"/>
          <w:sz w:val="28"/>
        </w:rPr>
        <w:t>
      Балалардың доптармен, құрсаулармен, ойыншықтармен ойындарын жетілдіру, денешынықтыру құралдарын, спорттық және қимылды ойындар үшін атрибуттарды пайдалануға ынталандыру. Балаларды педагогпен бірге жаттығуларды орындауға, қимылды ойындарға қатысуға ынталандыру.</w:t>
      </w:r>
    </w:p>
    <w:bookmarkEnd w:id="1243"/>
    <w:bookmarkStart w:name="z1249" w:id="1244"/>
    <w:p>
      <w:pPr>
        <w:spacing w:after="0"/>
        <w:ind w:left="0"/>
        <w:jc w:val="both"/>
      </w:pPr>
      <w:r>
        <w:rPr>
          <w:rFonts w:ascii="Times New Roman"/>
          <w:b w:val="false"/>
          <w:i w:val="false"/>
          <w:color w:val="000000"/>
          <w:sz w:val="28"/>
        </w:rPr>
        <w:t>
      Сауықтыру-шынықтыру шаралары</w:t>
      </w:r>
    </w:p>
    <w:bookmarkEnd w:id="1244"/>
    <w:bookmarkStart w:name="z1250" w:id="1245"/>
    <w:p>
      <w:pPr>
        <w:spacing w:after="0"/>
        <w:ind w:left="0"/>
        <w:jc w:val="both"/>
      </w:pPr>
      <w:r>
        <w:rPr>
          <w:rFonts w:ascii="Times New Roman"/>
          <w:b w:val="false"/>
          <w:i w:val="false"/>
          <w:color w:val="000000"/>
          <w:sz w:val="28"/>
        </w:rPr>
        <w:t>
      Шынықтырудың барлық түрлерін жалғастыру. Жалпы және жергілікті су шараларын жүргізуді жалғастыру: дымқыл шүберекпен сүртіну, аяқтарды, денені шаю, сауықтыруға арналған жүгіру. Тыныс алу жолдарын шынықтыру, жалаң аяқ жүру.</w:t>
      </w:r>
    </w:p>
    <w:bookmarkEnd w:id="1245"/>
    <w:bookmarkStart w:name="z1251" w:id="1246"/>
    <w:p>
      <w:pPr>
        <w:spacing w:after="0"/>
        <w:ind w:left="0"/>
        <w:jc w:val="both"/>
      </w:pPr>
      <w:r>
        <w:rPr>
          <w:rFonts w:ascii="Times New Roman"/>
          <w:b w:val="false"/>
          <w:i w:val="false"/>
          <w:color w:val="000000"/>
          <w:sz w:val="28"/>
        </w:rPr>
        <w:t>
      Мәдени-гигиеналық дағдылар</w:t>
      </w:r>
    </w:p>
    <w:bookmarkEnd w:id="1246"/>
    <w:bookmarkStart w:name="z1252" w:id="1247"/>
    <w:p>
      <w:pPr>
        <w:spacing w:after="0"/>
        <w:ind w:left="0"/>
        <w:jc w:val="both"/>
      </w:pPr>
      <w:r>
        <w:rPr>
          <w:rFonts w:ascii="Times New Roman"/>
          <w:b w:val="false"/>
          <w:i w:val="false"/>
          <w:color w:val="000000"/>
          <w:sz w:val="28"/>
        </w:rPr>
        <w:t>
      Бұрын игерген біліктерін бекіту және олардың орындалу сапасын жоғарылату. Ұқыпты тамақтану дағдыларын, ас құралдарын қолдануды жетілдіру. Гигиеналық шараларды орындау: жуыну, шашын тарау, қолды сабынмен жуу, қол орамалды қолдану.</w:t>
      </w:r>
    </w:p>
    <w:bookmarkEnd w:id="1247"/>
    <w:bookmarkStart w:name="z1253" w:id="1248"/>
    <w:p>
      <w:pPr>
        <w:spacing w:after="0"/>
        <w:ind w:left="0"/>
        <w:jc w:val="both"/>
      </w:pPr>
      <w:r>
        <w:rPr>
          <w:rFonts w:ascii="Times New Roman"/>
          <w:b w:val="false"/>
          <w:i w:val="false"/>
          <w:color w:val="000000"/>
          <w:sz w:val="28"/>
        </w:rPr>
        <w:t>
      Күтілетін нәтижелер:</w:t>
      </w:r>
    </w:p>
    <w:bookmarkEnd w:id="1248"/>
    <w:bookmarkStart w:name="z1254" w:id="1249"/>
    <w:p>
      <w:pPr>
        <w:spacing w:after="0"/>
        <w:ind w:left="0"/>
        <w:jc w:val="both"/>
      </w:pPr>
      <w:r>
        <w:rPr>
          <w:rFonts w:ascii="Times New Roman"/>
          <w:b w:val="false"/>
          <w:i w:val="false"/>
          <w:color w:val="000000"/>
          <w:sz w:val="28"/>
        </w:rPr>
        <w:t>
      негізгі қимылдарды орындаудың қимылдық дағдыларына және техникасына ие;</w:t>
      </w:r>
    </w:p>
    <w:bookmarkEnd w:id="1249"/>
    <w:bookmarkStart w:name="z1255" w:id="1250"/>
    <w:p>
      <w:pPr>
        <w:spacing w:after="0"/>
        <w:ind w:left="0"/>
        <w:jc w:val="both"/>
      </w:pPr>
      <w:r>
        <w:rPr>
          <w:rFonts w:ascii="Times New Roman"/>
          <w:b w:val="false"/>
          <w:i w:val="false"/>
          <w:color w:val="000000"/>
          <w:sz w:val="28"/>
        </w:rPr>
        <w:t>
      дене жаттығулары мен сауықтыру шараларына қызығушылық танытады;</w:t>
      </w:r>
    </w:p>
    <w:bookmarkEnd w:id="1250"/>
    <w:bookmarkStart w:name="z1256" w:id="1251"/>
    <w:p>
      <w:pPr>
        <w:spacing w:after="0"/>
        <w:ind w:left="0"/>
        <w:jc w:val="both"/>
      </w:pPr>
      <w:r>
        <w:rPr>
          <w:rFonts w:ascii="Times New Roman"/>
          <w:b w:val="false"/>
          <w:i w:val="false"/>
          <w:color w:val="000000"/>
          <w:sz w:val="28"/>
        </w:rPr>
        <w:t>
      педагогтың көрсетуімен ертеңгілік жаттығудың кешендерін орындайды;</w:t>
      </w:r>
    </w:p>
    <w:bookmarkEnd w:id="1251"/>
    <w:bookmarkStart w:name="z1257" w:id="1252"/>
    <w:p>
      <w:pPr>
        <w:spacing w:after="0"/>
        <w:ind w:left="0"/>
        <w:jc w:val="both"/>
      </w:pPr>
      <w:r>
        <w:rPr>
          <w:rFonts w:ascii="Times New Roman"/>
          <w:b w:val="false"/>
          <w:i w:val="false"/>
          <w:color w:val="000000"/>
          <w:sz w:val="28"/>
        </w:rPr>
        <w:t>
      өздігінен түрлі ойындар ойнайды, ойын ережелерін сақтай алады;</w:t>
      </w:r>
    </w:p>
    <w:bookmarkEnd w:id="1252"/>
    <w:bookmarkStart w:name="z1258" w:id="1253"/>
    <w:p>
      <w:pPr>
        <w:spacing w:after="0"/>
        <w:ind w:left="0"/>
        <w:jc w:val="both"/>
      </w:pPr>
      <w:r>
        <w:rPr>
          <w:rFonts w:ascii="Times New Roman"/>
          <w:b w:val="false"/>
          <w:i w:val="false"/>
          <w:color w:val="000000"/>
          <w:sz w:val="28"/>
        </w:rPr>
        <w:t>
      спорттық ойындардың элементтерін орындайды; шынықтыру түрлерін, өз-өзіне қызмет көрсетудің дағдыларын игерген.</w:t>
      </w:r>
    </w:p>
    <w:bookmarkEnd w:id="1253"/>
    <w:p>
      <w:pPr>
        <w:spacing w:after="0"/>
        <w:ind w:left="0"/>
        <w:jc w:val="left"/>
      </w:pPr>
      <w:r>
        <w:rPr>
          <w:rFonts w:ascii="Times New Roman"/>
          <w:b/>
          <w:i w:val="false"/>
          <w:color w:val="000000"/>
        </w:rPr>
        <w:t xml:space="preserve"> 4-параграф. "Коммуникация" білім беру саласы</w:t>
      </w:r>
    </w:p>
    <w:bookmarkStart w:name="z1259" w:id="1254"/>
    <w:p>
      <w:pPr>
        <w:spacing w:after="0"/>
        <w:ind w:left="0"/>
        <w:jc w:val="both"/>
      </w:pPr>
      <w:r>
        <w:rPr>
          <w:rFonts w:ascii="Times New Roman"/>
          <w:b w:val="false"/>
          <w:i w:val="false"/>
          <w:color w:val="000000"/>
          <w:sz w:val="28"/>
        </w:rPr>
        <w:t>
      121. "Коммуникация" білім беру саласының базалық мазмұны сөйлеуді дамыту, көркем әдебиет, орыс тілі (қазақ тілінде оқытылатын топтарда), драма ұйымдастырылған оқу қызметінде жүзеге асырылады.</w:t>
      </w:r>
    </w:p>
    <w:bookmarkEnd w:id="1254"/>
    <w:bookmarkStart w:name="z1260" w:id="1255"/>
    <w:p>
      <w:pPr>
        <w:spacing w:after="0"/>
        <w:ind w:left="0"/>
        <w:jc w:val="both"/>
      </w:pPr>
      <w:r>
        <w:rPr>
          <w:rFonts w:ascii="Times New Roman"/>
          <w:b w:val="false"/>
          <w:i w:val="false"/>
          <w:color w:val="000000"/>
          <w:sz w:val="28"/>
        </w:rPr>
        <w:t>
      122.Мақсаты инновациялық әдістер мен технологияларды қолданып, қоғамдық ортада ауызша қарым-қатынас жасау, диалог құру дағдыларын қалыптастыру болып табылады.</w:t>
      </w:r>
    </w:p>
    <w:bookmarkEnd w:id="1255"/>
    <w:bookmarkStart w:name="z1261" w:id="1256"/>
    <w:p>
      <w:pPr>
        <w:spacing w:after="0"/>
        <w:ind w:left="0"/>
        <w:jc w:val="both"/>
      </w:pPr>
      <w:r>
        <w:rPr>
          <w:rFonts w:ascii="Times New Roman"/>
          <w:b w:val="false"/>
          <w:i w:val="false"/>
          <w:color w:val="000000"/>
          <w:sz w:val="28"/>
        </w:rPr>
        <w:t>
      123. Міндеттері:</w:t>
      </w:r>
    </w:p>
    <w:bookmarkEnd w:id="1256"/>
    <w:bookmarkStart w:name="z1262" w:id="1257"/>
    <w:p>
      <w:pPr>
        <w:spacing w:after="0"/>
        <w:ind w:left="0"/>
        <w:jc w:val="both"/>
      </w:pPr>
      <w:r>
        <w:rPr>
          <w:rFonts w:ascii="Times New Roman"/>
          <w:b w:val="false"/>
          <w:i w:val="false"/>
          <w:color w:val="000000"/>
          <w:sz w:val="28"/>
        </w:rPr>
        <w:t>
      ересектермен және балалармен еркін қарым-қатынас жасау дағдыларын дамыту;</w:t>
      </w:r>
    </w:p>
    <w:bookmarkEnd w:id="1257"/>
    <w:bookmarkStart w:name="z1263" w:id="1258"/>
    <w:p>
      <w:pPr>
        <w:spacing w:after="0"/>
        <w:ind w:left="0"/>
        <w:jc w:val="both"/>
      </w:pPr>
      <w:r>
        <w:rPr>
          <w:rFonts w:ascii="Times New Roman"/>
          <w:b w:val="false"/>
          <w:i w:val="false"/>
          <w:color w:val="000000"/>
          <w:sz w:val="28"/>
        </w:rPr>
        <w:t>
      балалар әрекетінің түрлі нысандары мен түрлерінде балалардың ауызша сөйлеуін дамыту;</w:t>
      </w:r>
    </w:p>
    <w:bookmarkEnd w:id="1258"/>
    <w:bookmarkStart w:name="z1264" w:id="1259"/>
    <w:p>
      <w:pPr>
        <w:spacing w:after="0"/>
        <w:ind w:left="0"/>
        <w:jc w:val="both"/>
      </w:pPr>
      <w:r>
        <w:rPr>
          <w:rFonts w:ascii="Times New Roman"/>
          <w:b w:val="false"/>
          <w:i w:val="false"/>
          <w:color w:val="000000"/>
          <w:sz w:val="28"/>
        </w:rPr>
        <w:t>
      балалар әдебиетіне қызығушылықты дамыту.</w:t>
      </w:r>
    </w:p>
    <w:bookmarkEnd w:id="1259"/>
    <w:bookmarkStart w:name="z1265" w:id="1260"/>
    <w:p>
      <w:pPr>
        <w:spacing w:after="0"/>
        <w:ind w:left="0"/>
        <w:jc w:val="left"/>
      </w:pPr>
      <w:r>
        <w:rPr>
          <w:rFonts w:ascii="Times New Roman"/>
          <w:b/>
          <w:i w:val="false"/>
          <w:color w:val="000000"/>
        </w:rPr>
        <w:t xml:space="preserve"> 5-параграф. I жартыжылдық</w:t>
      </w:r>
    </w:p>
    <w:bookmarkEnd w:id="1260"/>
    <w:bookmarkStart w:name="z1266" w:id="1261"/>
    <w:p>
      <w:pPr>
        <w:spacing w:after="0"/>
        <w:ind w:left="0"/>
        <w:jc w:val="both"/>
      </w:pPr>
      <w:r>
        <w:rPr>
          <w:rFonts w:ascii="Times New Roman"/>
          <w:b w:val="false"/>
          <w:i w:val="false"/>
          <w:color w:val="000000"/>
          <w:sz w:val="28"/>
        </w:rPr>
        <w:t xml:space="preserve">
      124. Сөйлеуді дамыту </w:t>
      </w:r>
    </w:p>
    <w:bookmarkEnd w:id="1261"/>
    <w:bookmarkStart w:name="z1267" w:id="1262"/>
    <w:p>
      <w:pPr>
        <w:spacing w:after="0"/>
        <w:ind w:left="0"/>
        <w:jc w:val="both"/>
      </w:pPr>
      <w:r>
        <w:rPr>
          <w:rFonts w:ascii="Times New Roman"/>
          <w:b w:val="false"/>
          <w:i w:val="false"/>
          <w:color w:val="000000"/>
          <w:sz w:val="28"/>
        </w:rPr>
        <w:t>
      Сөйлеудің дыбыстық мәдениеті</w:t>
      </w:r>
    </w:p>
    <w:bookmarkEnd w:id="1262"/>
    <w:bookmarkStart w:name="z1268" w:id="1263"/>
    <w:p>
      <w:pPr>
        <w:spacing w:after="0"/>
        <w:ind w:left="0"/>
        <w:jc w:val="both"/>
      </w:pPr>
      <w:r>
        <w:rPr>
          <w:rFonts w:ascii="Times New Roman"/>
          <w:b w:val="false"/>
          <w:i w:val="false"/>
          <w:color w:val="000000"/>
          <w:sz w:val="28"/>
        </w:rPr>
        <w:t>
      Дауысты, дауыссыз дыбыстарды дұрыс айту дағдыларын бекіту. Фонематикалық қабылдау дағдыларын қалыптастыру. Сөзді дыбыстау мәдениетін тәрбиелеуге арналған дидактикалық ойындарды қолдану.</w:t>
      </w:r>
    </w:p>
    <w:bookmarkEnd w:id="1263"/>
    <w:bookmarkStart w:name="z1269" w:id="1264"/>
    <w:p>
      <w:pPr>
        <w:spacing w:after="0"/>
        <w:ind w:left="0"/>
        <w:jc w:val="both"/>
      </w:pPr>
      <w:r>
        <w:rPr>
          <w:rFonts w:ascii="Times New Roman"/>
          <w:b w:val="false"/>
          <w:i w:val="false"/>
          <w:color w:val="000000"/>
          <w:sz w:val="28"/>
        </w:rPr>
        <w:t>
      Сөздік қор</w:t>
      </w:r>
    </w:p>
    <w:bookmarkEnd w:id="1264"/>
    <w:bookmarkStart w:name="z1270" w:id="1265"/>
    <w:p>
      <w:pPr>
        <w:spacing w:after="0"/>
        <w:ind w:left="0"/>
        <w:jc w:val="both"/>
      </w:pPr>
      <w:r>
        <w:rPr>
          <w:rFonts w:ascii="Times New Roman"/>
          <w:b w:val="false"/>
          <w:i w:val="false"/>
          <w:color w:val="000000"/>
          <w:sz w:val="28"/>
        </w:rPr>
        <w:t>
      Балалардың сөздік қорын адамдардың мамандықтарының атауларымен, заттардың бөліктерімен, заттардың сапалары мен қасиеттерін білдіретін зат есімдермен байыту.</w:t>
      </w:r>
    </w:p>
    <w:bookmarkEnd w:id="1265"/>
    <w:bookmarkStart w:name="z1271" w:id="1266"/>
    <w:p>
      <w:pPr>
        <w:spacing w:after="0"/>
        <w:ind w:left="0"/>
        <w:jc w:val="both"/>
      </w:pPr>
      <w:r>
        <w:rPr>
          <w:rFonts w:ascii="Times New Roman"/>
          <w:b w:val="false"/>
          <w:i w:val="false"/>
          <w:color w:val="000000"/>
          <w:sz w:val="28"/>
        </w:rPr>
        <w:t>
      Келесі дағдыларды қалыптастыру:</w:t>
      </w:r>
    </w:p>
    <w:bookmarkEnd w:id="1266"/>
    <w:bookmarkStart w:name="z1272" w:id="1267"/>
    <w:p>
      <w:pPr>
        <w:spacing w:after="0"/>
        <w:ind w:left="0"/>
        <w:jc w:val="both"/>
      </w:pPr>
      <w:r>
        <w:rPr>
          <w:rFonts w:ascii="Times New Roman"/>
          <w:b w:val="false"/>
          <w:i w:val="false"/>
          <w:color w:val="000000"/>
          <w:sz w:val="28"/>
        </w:rPr>
        <w:t>
      1) тұрмыстық заттар және қоршаған орта заттарының қолданылу маңыздылығын түсіну дағдыларын қалыптастыру;</w:t>
      </w:r>
    </w:p>
    <w:bookmarkEnd w:id="1267"/>
    <w:bookmarkStart w:name="z1273" w:id="1268"/>
    <w:p>
      <w:pPr>
        <w:spacing w:after="0"/>
        <w:ind w:left="0"/>
        <w:jc w:val="both"/>
      </w:pPr>
      <w:r>
        <w:rPr>
          <w:rFonts w:ascii="Times New Roman"/>
          <w:b w:val="false"/>
          <w:i w:val="false"/>
          <w:color w:val="000000"/>
          <w:sz w:val="28"/>
        </w:rPr>
        <w:t>
      2) сөздік қорын жалпылаушы мағыналы сөздермен байыту;</w:t>
      </w:r>
    </w:p>
    <w:bookmarkEnd w:id="1268"/>
    <w:bookmarkStart w:name="z1274" w:id="1269"/>
    <w:p>
      <w:pPr>
        <w:spacing w:after="0"/>
        <w:ind w:left="0"/>
        <w:jc w:val="both"/>
      </w:pPr>
      <w:r>
        <w:rPr>
          <w:rFonts w:ascii="Times New Roman"/>
          <w:b w:val="false"/>
          <w:i w:val="false"/>
          <w:color w:val="000000"/>
          <w:sz w:val="28"/>
        </w:rPr>
        <w:t>
      3) заттарды және олардың тұрған орнын анықтау дағдыларын жетілдіру;</w:t>
      </w:r>
    </w:p>
    <w:bookmarkEnd w:id="1269"/>
    <w:bookmarkStart w:name="z1275" w:id="1270"/>
    <w:p>
      <w:pPr>
        <w:spacing w:after="0"/>
        <w:ind w:left="0"/>
        <w:jc w:val="both"/>
      </w:pPr>
      <w:r>
        <w:rPr>
          <w:rFonts w:ascii="Times New Roman"/>
          <w:b w:val="false"/>
          <w:i w:val="false"/>
          <w:color w:val="000000"/>
          <w:sz w:val="28"/>
        </w:rPr>
        <w:t>
      4) ойындарды қолдану арқылы сөздерге қызығушылығы мен зейінін дамыту.</w:t>
      </w:r>
    </w:p>
    <w:bookmarkEnd w:id="1270"/>
    <w:bookmarkStart w:name="z1276" w:id="1271"/>
    <w:p>
      <w:pPr>
        <w:spacing w:after="0"/>
        <w:ind w:left="0"/>
        <w:jc w:val="both"/>
      </w:pPr>
      <w:r>
        <w:rPr>
          <w:rFonts w:ascii="Times New Roman"/>
          <w:b w:val="false"/>
          <w:i w:val="false"/>
          <w:color w:val="000000"/>
          <w:sz w:val="28"/>
        </w:rPr>
        <w:t>
      Тілдің грамматикалық құрылымы</w:t>
      </w:r>
    </w:p>
    <w:bookmarkEnd w:id="1271"/>
    <w:bookmarkStart w:name="z1277" w:id="1272"/>
    <w:p>
      <w:pPr>
        <w:spacing w:after="0"/>
        <w:ind w:left="0"/>
        <w:jc w:val="both"/>
      </w:pPr>
      <w:r>
        <w:rPr>
          <w:rFonts w:ascii="Times New Roman"/>
          <w:b w:val="false"/>
          <w:i w:val="false"/>
          <w:color w:val="000000"/>
          <w:sz w:val="28"/>
        </w:rPr>
        <w:t>
      Дағдыларды жетілдіру:</w:t>
      </w:r>
    </w:p>
    <w:bookmarkEnd w:id="1272"/>
    <w:bookmarkStart w:name="z1278" w:id="1273"/>
    <w:p>
      <w:pPr>
        <w:spacing w:after="0"/>
        <w:ind w:left="0"/>
        <w:jc w:val="both"/>
      </w:pPr>
      <w:r>
        <w:rPr>
          <w:rFonts w:ascii="Times New Roman"/>
          <w:b w:val="false"/>
          <w:i w:val="false"/>
          <w:color w:val="000000"/>
          <w:sz w:val="28"/>
        </w:rPr>
        <w:t>
      1) байланыстырып сөйлеу дағдыларын жетілдіру;</w:t>
      </w:r>
    </w:p>
    <w:bookmarkEnd w:id="1273"/>
    <w:bookmarkStart w:name="z1279" w:id="1274"/>
    <w:p>
      <w:pPr>
        <w:spacing w:after="0"/>
        <w:ind w:left="0"/>
        <w:jc w:val="both"/>
      </w:pPr>
      <w:r>
        <w:rPr>
          <w:rFonts w:ascii="Times New Roman"/>
          <w:b w:val="false"/>
          <w:i w:val="false"/>
          <w:color w:val="000000"/>
          <w:sz w:val="28"/>
        </w:rPr>
        <w:t>
      2) жануарлар және олардың төлдерінің атауларын білдіретін сөздерді, сөздердің түрлі тәсілдермен жасалуын, зат есімдерді жекеше және көпше түрде қолдану дағдыларын дамыту;</w:t>
      </w:r>
    </w:p>
    <w:bookmarkEnd w:id="1274"/>
    <w:bookmarkStart w:name="z1280" w:id="1275"/>
    <w:p>
      <w:pPr>
        <w:spacing w:after="0"/>
        <w:ind w:left="0"/>
        <w:jc w:val="both"/>
      </w:pPr>
      <w:r>
        <w:rPr>
          <w:rFonts w:ascii="Times New Roman"/>
          <w:b w:val="false"/>
          <w:i w:val="false"/>
          <w:color w:val="000000"/>
          <w:sz w:val="28"/>
        </w:rPr>
        <w:t>
      3) әртүрлі тәсілдермен жаңа сөздер құру;</w:t>
      </w:r>
    </w:p>
    <w:bookmarkEnd w:id="1275"/>
    <w:bookmarkStart w:name="z1281" w:id="1276"/>
    <w:p>
      <w:pPr>
        <w:spacing w:after="0"/>
        <w:ind w:left="0"/>
        <w:jc w:val="both"/>
      </w:pPr>
      <w:r>
        <w:rPr>
          <w:rFonts w:ascii="Times New Roman"/>
          <w:b w:val="false"/>
          <w:i w:val="false"/>
          <w:color w:val="000000"/>
          <w:sz w:val="28"/>
        </w:rPr>
        <w:t>
      4) сан есімдерді ретімен атауға, оларды зат есімдермен бірге қолдану дағдыларын қалыптастыру;</w:t>
      </w:r>
    </w:p>
    <w:bookmarkEnd w:id="1276"/>
    <w:bookmarkStart w:name="z1282" w:id="1277"/>
    <w:p>
      <w:pPr>
        <w:spacing w:after="0"/>
        <w:ind w:left="0"/>
        <w:jc w:val="both"/>
      </w:pPr>
      <w:r>
        <w:rPr>
          <w:rFonts w:ascii="Times New Roman"/>
          <w:b w:val="false"/>
          <w:i w:val="false"/>
          <w:color w:val="000000"/>
          <w:sz w:val="28"/>
        </w:rPr>
        <w:t>
      5) тілдің грамматикалық құрылымын қалыптастыруда ойындарды кеңінен қолдану.</w:t>
      </w:r>
    </w:p>
    <w:bookmarkEnd w:id="1277"/>
    <w:bookmarkStart w:name="z1283" w:id="1278"/>
    <w:p>
      <w:pPr>
        <w:spacing w:after="0"/>
        <w:ind w:left="0"/>
        <w:jc w:val="both"/>
      </w:pPr>
      <w:r>
        <w:rPr>
          <w:rFonts w:ascii="Times New Roman"/>
          <w:b w:val="false"/>
          <w:i w:val="false"/>
          <w:color w:val="000000"/>
          <w:sz w:val="28"/>
        </w:rPr>
        <w:t>
      Байланыстырып сөйлеу</w:t>
      </w:r>
    </w:p>
    <w:bookmarkEnd w:id="1278"/>
    <w:bookmarkStart w:name="z1284" w:id="1279"/>
    <w:p>
      <w:pPr>
        <w:spacing w:after="0"/>
        <w:ind w:left="0"/>
        <w:jc w:val="both"/>
      </w:pPr>
      <w:r>
        <w:rPr>
          <w:rFonts w:ascii="Times New Roman"/>
          <w:b w:val="false"/>
          <w:i w:val="false"/>
          <w:color w:val="000000"/>
          <w:sz w:val="28"/>
        </w:rPr>
        <w:t>
      Әңгімеге қатысу және тілді түсіну, тыңдау біліктерін, көлемі шағын тақпақтарды жатқа айту, сурет бойынша заттар және ойыншықтар туралы әңгіме, үлгі бойынша әңгіме құрастыру, шағын әңгімелер мен ертегілерді айтып беруге үйрету дағдыларын қалыптастыру. Ұсынылған мазмұн бойынша сахналауға үйрету.</w:t>
      </w:r>
    </w:p>
    <w:bookmarkEnd w:id="1279"/>
    <w:bookmarkStart w:name="z1285" w:id="1280"/>
    <w:p>
      <w:pPr>
        <w:spacing w:after="0"/>
        <w:ind w:left="0"/>
        <w:jc w:val="both"/>
      </w:pPr>
      <w:r>
        <w:rPr>
          <w:rFonts w:ascii="Times New Roman"/>
          <w:b w:val="false"/>
          <w:i w:val="false"/>
          <w:color w:val="000000"/>
          <w:sz w:val="28"/>
        </w:rPr>
        <w:t>
      Шығармашылықпен сөйлеу қызметі</w:t>
      </w:r>
    </w:p>
    <w:bookmarkEnd w:id="1280"/>
    <w:bookmarkStart w:name="z1286" w:id="1281"/>
    <w:p>
      <w:pPr>
        <w:spacing w:after="0"/>
        <w:ind w:left="0"/>
        <w:jc w:val="both"/>
      </w:pPr>
      <w:r>
        <w:rPr>
          <w:rFonts w:ascii="Times New Roman"/>
          <w:b w:val="false"/>
          <w:i w:val="false"/>
          <w:color w:val="000000"/>
          <w:sz w:val="28"/>
        </w:rPr>
        <w:t>
      Театрландырылған әрекетке, драматизация ойындарына және қуыршақ спектакльдеріне, саусақ ойындарына балаларға түсінікті "қуыршақты жүргізу" техникасын қолдана отырып, қатысу ниеттерін дамыту.</w:t>
      </w:r>
    </w:p>
    <w:bookmarkEnd w:id="1281"/>
    <w:bookmarkStart w:name="z1287" w:id="1282"/>
    <w:p>
      <w:pPr>
        <w:spacing w:after="0"/>
        <w:ind w:left="0"/>
        <w:jc w:val="both"/>
      </w:pPr>
      <w:r>
        <w:rPr>
          <w:rFonts w:ascii="Times New Roman"/>
          <w:b w:val="false"/>
          <w:i w:val="false"/>
          <w:color w:val="000000"/>
          <w:sz w:val="28"/>
        </w:rPr>
        <w:t>
      Шығармаларды қабылдау</w:t>
      </w:r>
    </w:p>
    <w:bookmarkEnd w:id="1282"/>
    <w:bookmarkStart w:name="z1288" w:id="1283"/>
    <w:p>
      <w:pPr>
        <w:spacing w:after="0"/>
        <w:ind w:left="0"/>
        <w:jc w:val="both"/>
      </w:pPr>
      <w:r>
        <w:rPr>
          <w:rFonts w:ascii="Times New Roman"/>
          <w:b w:val="false"/>
          <w:i w:val="false"/>
          <w:color w:val="000000"/>
          <w:sz w:val="28"/>
        </w:rPr>
        <w:t>
      Сөз және сөз ұйқастарына құрылған ойындарға қызығушылығын арттыру.</w:t>
      </w:r>
    </w:p>
    <w:bookmarkEnd w:id="1283"/>
    <w:bookmarkStart w:name="z1289" w:id="1284"/>
    <w:p>
      <w:pPr>
        <w:spacing w:after="0"/>
        <w:ind w:left="0"/>
        <w:jc w:val="both"/>
      </w:pPr>
      <w:r>
        <w:rPr>
          <w:rFonts w:ascii="Times New Roman"/>
          <w:b w:val="false"/>
          <w:i w:val="false"/>
          <w:color w:val="000000"/>
          <w:sz w:val="28"/>
        </w:rPr>
        <w:t>
      Кейіпкерлердің бейнелерін сомдауға қажетті дауыс ырғағы және тілдің қарқынын қолдану дағдыларын қалыптастыру, ұсынылған тақырып бойынша әңгіменің басы мен соңын құрастыруға үйрету.</w:t>
      </w:r>
    </w:p>
    <w:bookmarkEnd w:id="1284"/>
    <w:bookmarkStart w:name="z1290" w:id="1285"/>
    <w:p>
      <w:pPr>
        <w:spacing w:after="0"/>
        <w:ind w:left="0"/>
        <w:jc w:val="both"/>
      </w:pPr>
      <w:r>
        <w:rPr>
          <w:rFonts w:ascii="Times New Roman"/>
          <w:b w:val="false"/>
          <w:i w:val="false"/>
          <w:color w:val="000000"/>
          <w:sz w:val="28"/>
        </w:rPr>
        <w:t>
      Күтілетін нәтижелер:</w:t>
      </w:r>
    </w:p>
    <w:bookmarkEnd w:id="1285"/>
    <w:bookmarkStart w:name="z1291" w:id="1286"/>
    <w:p>
      <w:pPr>
        <w:spacing w:after="0"/>
        <w:ind w:left="0"/>
        <w:jc w:val="both"/>
      </w:pPr>
      <w:r>
        <w:rPr>
          <w:rFonts w:ascii="Times New Roman"/>
          <w:b w:val="false"/>
          <w:i w:val="false"/>
          <w:color w:val="000000"/>
          <w:sz w:val="28"/>
        </w:rPr>
        <w:t>
      құрдастарымен және ересектермен қарым-қатынасқа түсе алады, олардың өтініштерін орындайды;</w:t>
      </w:r>
    </w:p>
    <w:bookmarkEnd w:id="1286"/>
    <w:bookmarkStart w:name="z1292" w:id="1287"/>
    <w:p>
      <w:pPr>
        <w:spacing w:after="0"/>
        <w:ind w:left="0"/>
        <w:jc w:val="both"/>
      </w:pPr>
      <w:r>
        <w:rPr>
          <w:rFonts w:ascii="Times New Roman"/>
          <w:b w:val="false"/>
          <w:i w:val="false"/>
          <w:color w:val="000000"/>
          <w:sz w:val="28"/>
        </w:rPr>
        <w:t>
      сөйлемдердің түрлерін (жай және күрделі), сын есімдерді, етістіктерді, үстеулерді, қосымшаларды қолданады; адамдардың мамандықтарын, олардың ерекшеліктерін білдіретін сөздерді біледі, тұрмыстық заттар және қоршаған табиғат заттарының мәнін түсінеді;</w:t>
      </w:r>
    </w:p>
    <w:bookmarkEnd w:id="1287"/>
    <w:bookmarkStart w:name="z1293" w:id="1288"/>
    <w:p>
      <w:pPr>
        <w:spacing w:after="0"/>
        <w:ind w:left="0"/>
        <w:jc w:val="both"/>
      </w:pPr>
      <w:r>
        <w:rPr>
          <w:rFonts w:ascii="Times New Roman"/>
          <w:b w:val="false"/>
          <w:i w:val="false"/>
          <w:color w:val="000000"/>
          <w:sz w:val="28"/>
        </w:rPr>
        <w:t>
      себеп-салдарлық байланыстарды орната біледі;</w:t>
      </w:r>
    </w:p>
    <w:bookmarkEnd w:id="1288"/>
    <w:bookmarkStart w:name="z1294" w:id="1289"/>
    <w:p>
      <w:pPr>
        <w:spacing w:after="0"/>
        <w:ind w:left="0"/>
        <w:jc w:val="both"/>
      </w:pPr>
      <w:r>
        <w:rPr>
          <w:rFonts w:ascii="Times New Roman"/>
          <w:b w:val="false"/>
          <w:i w:val="false"/>
          <w:color w:val="000000"/>
          <w:sz w:val="28"/>
        </w:rPr>
        <w:t>
      жалпы мағыналас сөздерді (көлік, өсімдіктер, киім) қолданады;</w:t>
      </w:r>
    </w:p>
    <w:bookmarkEnd w:id="1289"/>
    <w:bookmarkStart w:name="z1295" w:id="1290"/>
    <w:p>
      <w:pPr>
        <w:spacing w:after="0"/>
        <w:ind w:left="0"/>
        <w:jc w:val="both"/>
      </w:pPr>
      <w:r>
        <w:rPr>
          <w:rFonts w:ascii="Times New Roman"/>
          <w:b w:val="false"/>
          <w:i w:val="false"/>
          <w:color w:val="000000"/>
          <w:sz w:val="28"/>
        </w:rPr>
        <w:t>
      сан есімдерді ретімен атайды, оларды зат есімдермен септіктерде, жекеше және көпше түрде байланыстырады;</w:t>
      </w:r>
    </w:p>
    <w:bookmarkEnd w:id="1290"/>
    <w:bookmarkStart w:name="z1296" w:id="1291"/>
    <w:p>
      <w:pPr>
        <w:spacing w:after="0"/>
        <w:ind w:left="0"/>
        <w:jc w:val="both"/>
      </w:pPr>
      <w:r>
        <w:rPr>
          <w:rFonts w:ascii="Times New Roman"/>
          <w:b w:val="false"/>
          <w:i w:val="false"/>
          <w:color w:val="000000"/>
          <w:sz w:val="28"/>
        </w:rPr>
        <w:t>
      отбасы, отбасындағы тұрмыс, халықтық дәстүрлер, қаласы (ауылы) туралы айтып бере алады;</w:t>
      </w:r>
    </w:p>
    <w:bookmarkEnd w:id="1291"/>
    <w:bookmarkStart w:name="z1297" w:id="1292"/>
    <w:p>
      <w:pPr>
        <w:spacing w:after="0"/>
        <w:ind w:left="0"/>
        <w:jc w:val="both"/>
      </w:pPr>
      <w:r>
        <w:rPr>
          <w:rFonts w:ascii="Times New Roman"/>
          <w:b w:val="false"/>
          <w:i w:val="false"/>
          <w:color w:val="000000"/>
          <w:sz w:val="28"/>
        </w:rPr>
        <w:t>
      үлгі бойынша әңгіме құрастыра алады; шағын әңгімелер мен ертегілерді мазмұндайды.</w:t>
      </w:r>
    </w:p>
    <w:bookmarkEnd w:id="1292"/>
    <w:bookmarkStart w:name="z1298" w:id="1293"/>
    <w:p>
      <w:pPr>
        <w:spacing w:after="0"/>
        <w:ind w:left="0"/>
        <w:jc w:val="both"/>
      </w:pPr>
      <w:r>
        <w:rPr>
          <w:rFonts w:ascii="Times New Roman"/>
          <w:b w:val="false"/>
          <w:i w:val="false"/>
          <w:color w:val="000000"/>
          <w:sz w:val="28"/>
        </w:rPr>
        <w:t>
      125. Көркем әдебиет</w:t>
      </w:r>
    </w:p>
    <w:bookmarkEnd w:id="1293"/>
    <w:bookmarkStart w:name="z1299" w:id="1294"/>
    <w:p>
      <w:pPr>
        <w:spacing w:after="0"/>
        <w:ind w:left="0"/>
        <w:jc w:val="both"/>
      </w:pPr>
      <w:r>
        <w:rPr>
          <w:rFonts w:ascii="Times New Roman"/>
          <w:b w:val="false"/>
          <w:i w:val="false"/>
          <w:color w:val="000000"/>
          <w:sz w:val="28"/>
        </w:rPr>
        <w:t>
      1) оқу, әңгімелеу.       Көркем шығармаларды эмоционалды қабылдай білуді дамыту. Балаларды түрлі тақырыптағы көркем шығармалармен таныстыру. Кейіпкерлердің жағымды және жағымсыз қасиеттерін көруге, олардың әрекеттерін бағалауға, әңгіме, ертегілердің мазмұнын олардың атауымен салыстыруға үйрету;</w:t>
      </w:r>
    </w:p>
    <w:bookmarkEnd w:id="1294"/>
    <w:bookmarkStart w:name="z1300" w:id="1295"/>
    <w:p>
      <w:pPr>
        <w:spacing w:after="0"/>
        <w:ind w:left="0"/>
        <w:jc w:val="both"/>
      </w:pPr>
      <w:r>
        <w:rPr>
          <w:rFonts w:ascii="Times New Roman"/>
          <w:b w:val="false"/>
          <w:i w:val="false"/>
          <w:color w:val="000000"/>
          <w:sz w:val="28"/>
        </w:rPr>
        <w:t>
      2) мәнерлеп оқу, мазмұндау.       Тақпақтар мен өлеңдерді түсініп, есте сақтауға үйрету. Таныс ертегілердің мазмұнын айтуда мазмұнның жүйелілігін сақтауға, кейіпкерлердің мінезін сипаттауға үйрету.</w:t>
      </w:r>
    </w:p>
    <w:bookmarkEnd w:id="1295"/>
    <w:bookmarkStart w:name="z1301" w:id="1296"/>
    <w:p>
      <w:pPr>
        <w:spacing w:after="0"/>
        <w:ind w:left="0"/>
        <w:jc w:val="both"/>
      </w:pPr>
      <w:r>
        <w:rPr>
          <w:rFonts w:ascii="Times New Roman"/>
          <w:b w:val="false"/>
          <w:i w:val="false"/>
          <w:color w:val="000000"/>
          <w:sz w:val="28"/>
        </w:rPr>
        <w:t>
      Күтілетін нәтижелер:</w:t>
      </w:r>
    </w:p>
    <w:bookmarkEnd w:id="1296"/>
    <w:bookmarkStart w:name="z1302" w:id="1297"/>
    <w:p>
      <w:pPr>
        <w:spacing w:after="0"/>
        <w:ind w:left="0"/>
        <w:jc w:val="both"/>
      </w:pPr>
      <w:r>
        <w:rPr>
          <w:rFonts w:ascii="Times New Roman"/>
          <w:b w:val="false"/>
          <w:i w:val="false"/>
          <w:color w:val="000000"/>
          <w:sz w:val="28"/>
        </w:rPr>
        <w:t>
      көркем шығармаларды эмоционалды қабылдай біледі;</w:t>
      </w:r>
    </w:p>
    <w:bookmarkEnd w:id="1297"/>
    <w:bookmarkStart w:name="z1303" w:id="1298"/>
    <w:p>
      <w:pPr>
        <w:spacing w:after="0"/>
        <w:ind w:left="0"/>
        <w:jc w:val="both"/>
      </w:pPr>
      <w:r>
        <w:rPr>
          <w:rFonts w:ascii="Times New Roman"/>
          <w:b w:val="false"/>
          <w:i w:val="false"/>
          <w:color w:val="000000"/>
          <w:sz w:val="28"/>
        </w:rPr>
        <w:t>
      таныс ертегілердің мазмұнын айтып береді;</w:t>
      </w:r>
    </w:p>
    <w:bookmarkEnd w:id="1298"/>
    <w:bookmarkStart w:name="z1304" w:id="1299"/>
    <w:p>
      <w:pPr>
        <w:spacing w:after="0"/>
        <w:ind w:left="0"/>
        <w:jc w:val="both"/>
      </w:pPr>
      <w:r>
        <w:rPr>
          <w:rFonts w:ascii="Times New Roman"/>
          <w:b w:val="false"/>
          <w:i w:val="false"/>
          <w:color w:val="000000"/>
          <w:sz w:val="28"/>
        </w:rPr>
        <w:t>
      өзіне ұнайтын бірнеше шығармаларды атайды;</w:t>
      </w:r>
    </w:p>
    <w:bookmarkEnd w:id="1299"/>
    <w:bookmarkStart w:name="z1305" w:id="1300"/>
    <w:p>
      <w:pPr>
        <w:spacing w:after="0"/>
        <w:ind w:left="0"/>
        <w:jc w:val="both"/>
      </w:pPr>
      <w:r>
        <w:rPr>
          <w:rFonts w:ascii="Times New Roman"/>
          <w:b w:val="false"/>
          <w:i w:val="false"/>
          <w:color w:val="000000"/>
          <w:sz w:val="28"/>
        </w:rPr>
        <w:t>
      әдеби кейіпкерлердің қылықтарын бағалай алады;</w:t>
      </w:r>
    </w:p>
    <w:bookmarkEnd w:id="1300"/>
    <w:bookmarkStart w:name="z1306" w:id="1301"/>
    <w:p>
      <w:pPr>
        <w:spacing w:after="0"/>
        <w:ind w:left="0"/>
        <w:jc w:val="both"/>
      </w:pPr>
      <w:r>
        <w:rPr>
          <w:rFonts w:ascii="Times New Roman"/>
          <w:b w:val="false"/>
          <w:i w:val="false"/>
          <w:color w:val="000000"/>
          <w:sz w:val="28"/>
        </w:rPr>
        <w:t>
      оқиғаларды ойдан құрастырады, таныс шығармалардан үзінділерді сахналайды.</w:t>
      </w:r>
    </w:p>
    <w:bookmarkEnd w:id="1301"/>
    <w:p>
      <w:pPr>
        <w:spacing w:after="0"/>
        <w:ind w:left="0"/>
        <w:jc w:val="both"/>
      </w:pPr>
      <w:r>
        <w:rPr>
          <w:rFonts w:ascii="Times New Roman"/>
          <w:b w:val="false"/>
          <w:i w:val="false"/>
          <w:color w:val="000000"/>
          <w:sz w:val="28"/>
        </w:rPr>
        <w:t>
      126.Русский язык</w:t>
      </w:r>
    </w:p>
    <w:bookmarkStart w:name="z1307" w:id="1302"/>
    <w:p>
      <w:pPr>
        <w:spacing w:after="0"/>
        <w:ind w:left="0"/>
        <w:jc w:val="both"/>
      </w:pPr>
      <w:r>
        <w:rPr>
          <w:rFonts w:ascii="Times New Roman"/>
          <w:b w:val="false"/>
          <w:i w:val="false"/>
          <w:color w:val="000000"/>
          <w:sz w:val="28"/>
        </w:rPr>
        <w:t>
      Звуковая культура речи</w:t>
      </w:r>
    </w:p>
    <w:bookmarkEnd w:id="1302"/>
    <w:bookmarkStart w:name="z1308" w:id="1303"/>
    <w:p>
      <w:pPr>
        <w:spacing w:after="0"/>
        <w:ind w:left="0"/>
        <w:jc w:val="both"/>
      </w:pPr>
      <w:r>
        <w:rPr>
          <w:rFonts w:ascii="Times New Roman"/>
          <w:b w:val="false"/>
          <w:i w:val="false"/>
          <w:color w:val="000000"/>
          <w:sz w:val="28"/>
        </w:rPr>
        <w:t xml:space="preserve">
      1) обучение правильному произношению гласных и согласных звуков русского языка; </w:t>
      </w:r>
    </w:p>
    <w:bookmarkEnd w:id="1303"/>
    <w:bookmarkStart w:name="z1309" w:id="1304"/>
    <w:p>
      <w:pPr>
        <w:spacing w:after="0"/>
        <w:ind w:left="0"/>
        <w:jc w:val="both"/>
      </w:pPr>
      <w:r>
        <w:rPr>
          <w:rFonts w:ascii="Times New Roman"/>
          <w:b w:val="false"/>
          <w:i w:val="false"/>
          <w:color w:val="000000"/>
          <w:sz w:val="28"/>
        </w:rPr>
        <w:t>
      2) совершенствование навыков развития голосового и артикуляционного аппарата, речевого дыхания, четкой дикции.</w:t>
      </w:r>
    </w:p>
    <w:bookmarkEnd w:id="1304"/>
    <w:bookmarkStart w:name="z1310" w:id="1305"/>
    <w:p>
      <w:pPr>
        <w:spacing w:after="0"/>
        <w:ind w:left="0"/>
        <w:jc w:val="both"/>
      </w:pPr>
      <w:r>
        <w:rPr>
          <w:rFonts w:ascii="Times New Roman"/>
          <w:b w:val="false"/>
          <w:i w:val="false"/>
          <w:color w:val="000000"/>
          <w:sz w:val="28"/>
        </w:rPr>
        <w:t>
      Словарный запас</w:t>
      </w:r>
    </w:p>
    <w:bookmarkEnd w:id="1305"/>
    <w:bookmarkStart w:name="z1311" w:id="1306"/>
    <w:p>
      <w:pPr>
        <w:spacing w:after="0"/>
        <w:ind w:left="0"/>
        <w:jc w:val="both"/>
      </w:pPr>
      <w:r>
        <w:rPr>
          <w:rFonts w:ascii="Times New Roman"/>
          <w:b w:val="false"/>
          <w:i w:val="false"/>
          <w:color w:val="000000"/>
          <w:sz w:val="28"/>
        </w:rPr>
        <w:t>
      1) расширение знаний о предметах ближайшего окружения, животных, птицах, оващах и фруктах, временах года и явлениях природы;</w:t>
      </w:r>
    </w:p>
    <w:bookmarkEnd w:id="1306"/>
    <w:bookmarkStart w:name="z1312" w:id="1307"/>
    <w:p>
      <w:pPr>
        <w:spacing w:after="0"/>
        <w:ind w:left="0"/>
        <w:jc w:val="both"/>
      </w:pPr>
      <w:r>
        <w:rPr>
          <w:rFonts w:ascii="Times New Roman"/>
          <w:b w:val="false"/>
          <w:i w:val="false"/>
          <w:color w:val="000000"/>
          <w:sz w:val="28"/>
        </w:rPr>
        <w:t xml:space="preserve">
      2) обучение на русском языке прямому и обратному счету до 10; </w:t>
      </w:r>
    </w:p>
    <w:bookmarkEnd w:id="1307"/>
    <w:bookmarkStart w:name="z1313" w:id="1308"/>
    <w:p>
      <w:pPr>
        <w:spacing w:after="0"/>
        <w:ind w:left="0"/>
        <w:jc w:val="both"/>
      </w:pPr>
      <w:r>
        <w:rPr>
          <w:rFonts w:ascii="Times New Roman"/>
          <w:b w:val="false"/>
          <w:i w:val="false"/>
          <w:color w:val="000000"/>
          <w:sz w:val="28"/>
        </w:rPr>
        <w:t>
      3) формирование навыков называния некоторых свойств предметов: цвет, формы, признаки;</w:t>
      </w:r>
    </w:p>
    <w:bookmarkEnd w:id="1308"/>
    <w:bookmarkStart w:name="z1314" w:id="1309"/>
    <w:p>
      <w:pPr>
        <w:spacing w:after="0"/>
        <w:ind w:left="0"/>
        <w:jc w:val="both"/>
      </w:pPr>
      <w:r>
        <w:rPr>
          <w:rFonts w:ascii="Times New Roman"/>
          <w:b w:val="false"/>
          <w:i w:val="false"/>
          <w:color w:val="000000"/>
          <w:sz w:val="28"/>
        </w:rPr>
        <w:t>
      4) формирование умений понимания и использования знакомых слов в повседневной жизни.</w:t>
      </w:r>
    </w:p>
    <w:bookmarkEnd w:id="1309"/>
    <w:bookmarkStart w:name="z1315" w:id="1310"/>
    <w:p>
      <w:pPr>
        <w:spacing w:after="0"/>
        <w:ind w:left="0"/>
        <w:jc w:val="both"/>
      </w:pPr>
      <w:r>
        <w:rPr>
          <w:rFonts w:ascii="Times New Roman"/>
          <w:b w:val="false"/>
          <w:i w:val="false"/>
          <w:color w:val="000000"/>
          <w:sz w:val="28"/>
        </w:rPr>
        <w:t>
      Грамматический строй речи</w:t>
      </w:r>
    </w:p>
    <w:bookmarkEnd w:id="1310"/>
    <w:bookmarkStart w:name="z1316" w:id="1311"/>
    <w:p>
      <w:pPr>
        <w:spacing w:after="0"/>
        <w:ind w:left="0"/>
        <w:jc w:val="both"/>
      </w:pPr>
      <w:r>
        <w:rPr>
          <w:rFonts w:ascii="Times New Roman"/>
          <w:b w:val="false"/>
          <w:i w:val="false"/>
          <w:color w:val="000000"/>
          <w:sz w:val="28"/>
        </w:rPr>
        <w:t>
      1) составление словосочетаний, предложений из 2-3 слов;</w:t>
      </w:r>
    </w:p>
    <w:bookmarkEnd w:id="1311"/>
    <w:bookmarkStart w:name="z1317" w:id="1312"/>
    <w:p>
      <w:pPr>
        <w:spacing w:after="0"/>
        <w:ind w:left="0"/>
        <w:jc w:val="both"/>
      </w:pPr>
      <w:r>
        <w:rPr>
          <w:rFonts w:ascii="Times New Roman"/>
          <w:b w:val="false"/>
          <w:i w:val="false"/>
          <w:color w:val="000000"/>
          <w:sz w:val="28"/>
        </w:rPr>
        <w:t>
      2) формирование навыков использования в речи имен существительных единственного и множественного числа.</w:t>
      </w:r>
    </w:p>
    <w:bookmarkEnd w:id="1312"/>
    <w:bookmarkStart w:name="z1318" w:id="1313"/>
    <w:p>
      <w:pPr>
        <w:spacing w:after="0"/>
        <w:ind w:left="0"/>
        <w:jc w:val="both"/>
      </w:pPr>
      <w:r>
        <w:rPr>
          <w:rFonts w:ascii="Times New Roman"/>
          <w:b w:val="false"/>
          <w:i w:val="false"/>
          <w:color w:val="000000"/>
          <w:sz w:val="28"/>
        </w:rPr>
        <w:t>
      Связная речь</w:t>
      </w:r>
    </w:p>
    <w:bookmarkEnd w:id="1313"/>
    <w:bookmarkStart w:name="z1319" w:id="1314"/>
    <w:p>
      <w:pPr>
        <w:spacing w:after="0"/>
        <w:ind w:left="0"/>
        <w:jc w:val="both"/>
      </w:pPr>
      <w:r>
        <w:rPr>
          <w:rFonts w:ascii="Times New Roman"/>
          <w:b w:val="false"/>
          <w:i w:val="false"/>
          <w:color w:val="000000"/>
          <w:sz w:val="28"/>
        </w:rPr>
        <w:t>
      Умение отвечать на коротние вопросы простыми предложениями. Закрепление навыков правильного использования русских слов и выражений при ответе на вопросы. Обучение слушанию, пониманию и пересказу коротких произведений, стихотворений.</w:t>
      </w:r>
    </w:p>
    <w:bookmarkEnd w:id="1314"/>
    <w:bookmarkStart w:name="z1320" w:id="1315"/>
    <w:p>
      <w:pPr>
        <w:spacing w:after="0"/>
        <w:ind w:left="0"/>
        <w:jc w:val="both"/>
      </w:pPr>
      <w:r>
        <w:rPr>
          <w:rFonts w:ascii="Times New Roman"/>
          <w:b w:val="false"/>
          <w:i w:val="false"/>
          <w:color w:val="000000"/>
          <w:sz w:val="28"/>
        </w:rPr>
        <w:t>
      Ожидаемые результаты:</w:t>
      </w:r>
    </w:p>
    <w:bookmarkEnd w:id="1315"/>
    <w:bookmarkStart w:name="z1321" w:id="1316"/>
    <w:p>
      <w:pPr>
        <w:spacing w:after="0"/>
        <w:ind w:left="0"/>
        <w:jc w:val="both"/>
      </w:pPr>
      <w:r>
        <w:rPr>
          <w:rFonts w:ascii="Times New Roman"/>
          <w:b w:val="false"/>
          <w:i w:val="false"/>
          <w:color w:val="000000"/>
          <w:sz w:val="28"/>
        </w:rPr>
        <w:t>
      понимает русскую речь педагога в игровых ситуациях и в повседневной жизни;</w:t>
      </w:r>
    </w:p>
    <w:bookmarkEnd w:id="1316"/>
    <w:bookmarkStart w:name="z1322" w:id="1317"/>
    <w:p>
      <w:pPr>
        <w:spacing w:after="0"/>
        <w:ind w:left="0"/>
        <w:jc w:val="both"/>
      </w:pPr>
      <w:r>
        <w:rPr>
          <w:rFonts w:ascii="Times New Roman"/>
          <w:b w:val="false"/>
          <w:i w:val="false"/>
          <w:color w:val="000000"/>
          <w:sz w:val="28"/>
        </w:rPr>
        <w:t>
      умеет считать на русском языке до 10 и обратно;</w:t>
      </w:r>
    </w:p>
    <w:bookmarkEnd w:id="1317"/>
    <w:bookmarkStart w:name="z1323" w:id="1318"/>
    <w:p>
      <w:pPr>
        <w:spacing w:after="0"/>
        <w:ind w:left="0"/>
        <w:jc w:val="both"/>
      </w:pPr>
      <w:r>
        <w:rPr>
          <w:rFonts w:ascii="Times New Roman"/>
          <w:b w:val="false"/>
          <w:i w:val="false"/>
          <w:color w:val="000000"/>
          <w:sz w:val="28"/>
        </w:rPr>
        <w:t>
      произносит правильно свистящие, шипящие(ж,щ,с,з) и сонорные (р, л) звуки русского языка;</w:t>
      </w:r>
    </w:p>
    <w:bookmarkEnd w:id="1318"/>
    <w:bookmarkStart w:name="z1324" w:id="1319"/>
    <w:p>
      <w:pPr>
        <w:spacing w:after="0"/>
        <w:ind w:left="0"/>
        <w:jc w:val="both"/>
      </w:pPr>
      <w:r>
        <w:rPr>
          <w:rFonts w:ascii="Times New Roman"/>
          <w:b w:val="false"/>
          <w:i w:val="false"/>
          <w:color w:val="000000"/>
          <w:sz w:val="28"/>
        </w:rPr>
        <w:t>
      называет группы предметов ближайшего окружения, их свойства, признаки; времена года и отдельные явления природы;</w:t>
      </w:r>
    </w:p>
    <w:bookmarkEnd w:id="1319"/>
    <w:bookmarkStart w:name="z1325" w:id="1320"/>
    <w:p>
      <w:pPr>
        <w:spacing w:after="0"/>
        <w:ind w:left="0"/>
        <w:jc w:val="both"/>
      </w:pPr>
      <w:r>
        <w:rPr>
          <w:rFonts w:ascii="Times New Roman"/>
          <w:b w:val="false"/>
          <w:i w:val="false"/>
          <w:color w:val="000000"/>
          <w:sz w:val="28"/>
        </w:rPr>
        <w:t>
      употребляет в речи имена существительные единственного и множественного чисел.</w:t>
      </w:r>
    </w:p>
    <w:bookmarkEnd w:id="1320"/>
    <w:bookmarkStart w:name="z1326" w:id="1321"/>
    <w:p>
      <w:pPr>
        <w:spacing w:after="0"/>
        <w:ind w:left="0"/>
        <w:jc w:val="both"/>
      </w:pPr>
      <w:r>
        <w:rPr>
          <w:rFonts w:ascii="Times New Roman"/>
          <w:b w:val="false"/>
          <w:i w:val="false"/>
          <w:color w:val="000000"/>
          <w:sz w:val="28"/>
        </w:rPr>
        <w:t xml:space="preserve">
      127. Драма </w:t>
      </w:r>
    </w:p>
    <w:bookmarkEnd w:id="1321"/>
    <w:bookmarkStart w:name="z1327" w:id="1322"/>
    <w:p>
      <w:pPr>
        <w:spacing w:after="0"/>
        <w:ind w:left="0"/>
        <w:jc w:val="both"/>
      </w:pPr>
      <w:r>
        <w:rPr>
          <w:rFonts w:ascii="Times New Roman"/>
          <w:b w:val="false"/>
          <w:i w:val="false"/>
          <w:color w:val="000000"/>
          <w:sz w:val="28"/>
        </w:rPr>
        <w:t>
      Көркем әдебиет шығармалары бойынша драмалық дағдыларды дамыту.</w:t>
      </w:r>
    </w:p>
    <w:bookmarkEnd w:id="1322"/>
    <w:bookmarkStart w:name="z1328" w:id="1323"/>
    <w:p>
      <w:pPr>
        <w:spacing w:after="0"/>
        <w:ind w:left="0"/>
        <w:jc w:val="both"/>
      </w:pPr>
      <w:r>
        <w:rPr>
          <w:rFonts w:ascii="Times New Roman"/>
          <w:b w:val="false"/>
          <w:i w:val="false"/>
          <w:color w:val="000000"/>
          <w:sz w:val="28"/>
        </w:rPr>
        <w:t>
      Коммуникативті –тілдік, ойын, артикуляциялық дағдылар</w:t>
      </w:r>
    </w:p>
    <w:bookmarkEnd w:id="1323"/>
    <w:bookmarkStart w:name="z1329" w:id="1324"/>
    <w:p>
      <w:pPr>
        <w:spacing w:after="0"/>
        <w:ind w:left="0"/>
        <w:jc w:val="both"/>
      </w:pPr>
      <w:r>
        <w:rPr>
          <w:rFonts w:ascii="Times New Roman"/>
          <w:b w:val="false"/>
          <w:i w:val="false"/>
          <w:color w:val="000000"/>
          <w:sz w:val="28"/>
        </w:rPr>
        <w:t>
      Дағдыларын қалыптастыру:</w:t>
      </w:r>
    </w:p>
    <w:bookmarkEnd w:id="1324"/>
    <w:bookmarkStart w:name="z1330" w:id="1325"/>
    <w:p>
      <w:pPr>
        <w:spacing w:after="0"/>
        <w:ind w:left="0"/>
        <w:jc w:val="both"/>
      </w:pPr>
      <w:r>
        <w:rPr>
          <w:rFonts w:ascii="Times New Roman"/>
          <w:b w:val="false"/>
          <w:i w:val="false"/>
          <w:color w:val="000000"/>
          <w:sz w:val="28"/>
        </w:rPr>
        <w:t>
      1) түрлі мәтіндерді дыбыстағанда дұрыс тыныс алу;</w:t>
      </w:r>
    </w:p>
    <w:bookmarkEnd w:id="1325"/>
    <w:bookmarkStart w:name="z1331" w:id="1326"/>
    <w:p>
      <w:pPr>
        <w:spacing w:after="0"/>
        <w:ind w:left="0"/>
        <w:jc w:val="both"/>
      </w:pPr>
      <w:r>
        <w:rPr>
          <w:rFonts w:ascii="Times New Roman"/>
          <w:b w:val="false"/>
          <w:i w:val="false"/>
          <w:color w:val="000000"/>
          <w:sz w:val="28"/>
        </w:rPr>
        <w:t>
      2) түрлі эмоцияларды білдіру үшін интонациямен дыбыстау;</w:t>
      </w:r>
    </w:p>
    <w:bookmarkEnd w:id="1326"/>
    <w:bookmarkStart w:name="z1332" w:id="1327"/>
    <w:p>
      <w:pPr>
        <w:spacing w:after="0"/>
        <w:ind w:left="0"/>
        <w:jc w:val="both"/>
      </w:pPr>
      <w:r>
        <w:rPr>
          <w:rFonts w:ascii="Times New Roman"/>
          <w:b w:val="false"/>
          <w:i w:val="false"/>
          <w:color w:val="000000"/>
          <w:sz w:val="28"/>
        </w:rPr>
        <w:t>
      3) таныс сюжеттер бойынша ертегілерді драмалау;</w:t>
      </w:r>
    </w:p>
    <w:bookmarkEnd w:id="1327"/>
    <w:bookmarkStart w:name="z1333" w:id="1328"/>
    <w:p>
      <w:pPr>
        <w:spacing w:after="0"/>
        <w:ind w:left="0"/>
        <w:jc w:val="both"/>
      </w:pPr>
      <w:r>
        <w:rPr>
          <w:rFonts w:ascii="Times New Roman"/>
          <w:b w:val="false"/>
          <w:i w:val="false"/>
          <w:color w:val="000000"/>
          <w:sz w:val="28"/>
        </w:rPr>
        <w:t>
      4) ертегі желісін ретімен орындау.</w:t>
      </w:r>
    </w:p>
    <w:bookmarkEnd w:id="1328"/>
    <w:bookmarkStart w:name="z1334" w:id="1329"/>
    <w:p>
      <w:pPr>
        <w:spacing w:after="0"/>
        <w:ind w:left="0"/>
        <w:jc w:val="both"/>
      </w:pPr>
      <w:r>
        <w:rPr>
          <w:rFonts w:ascii="Times New Roman"/>
          <w:b w:val="false"/>
          <w:i w:val="false"/>
          <w:color w:val="000000"/>
          <w:sz w:val="28"/>
        </w:rPr>
        <w:t>
      Адамгершілік нормалары туралы түсінік</w:t>
      </w:r>
    </w:p>
    <w:bookmarkEnd w:id="1329"/>
    <w:bookmarkStart w:name="z1335" w:id="1330"/>
    <w:p>
      <w:pPr>
        <w:spacing w:after="0"/>
        <w:ind w:left="0"/>
        <w:jc w:val="both"/>
      </w:pPr>
      <w:r>
        <w:rPr>
          <w:rFonts w:ascii="Times New Roman"/>
          <w:b w:val="false"/>
          <w:i w:val="false"/>
          <w:color w:val="000000"/>
          <w:sz w:val="28"/>
        </w:rPr>
        <w:t>
      Дағдыларын қалыптастыру:</w:t>
      </w:r>
    </w:p>
    <w:bookmarkEnd w:id="1330"/>
    <w:bookmarkStart w:name="z1336" w:id="1331"/>
    <w:p>
      <w:pPr>
        <w:spacing w:after="0"/>
        <w:ind w:left="0"/>
        <w:jc w:val="both"/>
      </w:pPr>
      <w:r>
        <w:rPr>
          <w:rFonts w:ascii="Times New Roman"/>
          <w:b w:val="false"/>
          <w:i w:val="false"/>
          <w:color w:val="000000"/>
          <w:sz w:val="28"/>
        </w:rPr>
        <w:t>
      1) ересектермен және құрдастарымен қарым-қатынас;</w:t>
      </w:r>
    </w:p>
    <w:bookmarkEnd w:id="1331"/>
    <w:bookmarkStart w:name="z1337" w:id="1332"/>
    <w:p>
      <w:pPr>
        <w:spacing w:after="0"/>
        <w:ind w:left="0"/>
        <w:jc w:val="both"/>
      </w:pPr>
      <w:r>
        <w:rPr>
          <w:rFonts w:ascii="Times New Roman"/>
          <w:b w:val="false"/>
          <w:i w:val="false"/>
          <w:color w:val="000000"/>
          <w:sz w:val="28"/>
        </w:rPr>
        <w:t>
      2) адамдардың сезімі мен қарым-қатынасын көрсету;</w:t>
      </w:r>
    </w:p>
    <w:bookmarkEnd w:id="1332"/>
    <w:bookmarkStart w:name="z1338" w:id="1333"/>
    <w:p>
      <w:pPr>
        <w:spacing w:after="0"/>
        <w:ind w:left="0"/>
        <w:jc w:val="both"/>
      </w:pPr>
      <w:r>
        <w:rPr>
          <w:rFonts w:ascii="Times New Roman"/>
          <w:b w:val="false"/>
          <w:i w:val="false"/>
          <w:color w:val="000000"/>
          <w:sz w:val="28"/>
        </w:rPr>
        <w:t>
      3) әдеби кейіпкерлердің әрекеттеріне өзінің көзқарасын білдіру;</w:t>
      </w:r>
    </w:p>
    <w:bookmarkEnd w:id="1333"/>
    <w:bookmarkStart w:name="z1339" w:id="1334"/>
    <w:p>
      <w:pPr>
        <w:spacing w:after="0"/>
        <w:ind w:left="0"/>
        <w:jc w:val="both"/>
      </w:pPr>
      <w:r>
        <w:rPr>
          <w:rFonts w:ascii="Times New Roman"/>
          <w:b w:val="false"/>
          <w:i w:val="false"/>
          <w:color w:val="000000"/>
          <w:sz w:val="28"/>
        </w:rPr>
        <w:t>
      4) оны адамгершілік нормалары мен түсініктері тұрғысынан бағалау;</w:t>
      </w:r>
    </w:p>
    <w:bookmarkEnd w:id="1334"/>
    <w:bookmarkStart w:name="z1340" w:id="1335"/>
    <w:p>
      <w:pPr>
        <w:spacing w:after="0"/>
        <w:ind w:left="0"/>
        <w:jc w:val="both"/>
      </w:pPr>
      <w:r>
        <w:rPr>
          <w:rFonts w:ascii="Times New Roman"/>
          <w:b w:val="false"/>
          <w:i w:val="false"/>
          <w:color w:val="000000"/>
          <w:sz w:val="28"/>
        </w:rPr>
        <w:t>
      5) достық қарым-қатынас және өзара көмек көрсету.</w:t>
      </w:r>
    </w:p>
    <w:bookmarkEnd w:id="1335"/>
    <w:bookmarkStart w:name="z1341" w:id="1336"/>
    <w:p>
      <w:pPr>
        <w:spacing w:after="0"/>
        <w:ind w:left="0"/>
        <w:jc w:val="both"/>
      </w:pPr>
      <w:r>
        <w:rPr>
          <w:rFonts w:ascii="Times New Roman"/>
          <w:b w:val="false"/>
          <w:i w:val="false"/>
          <w:color w:val="000000"/>
          <w:sz w:val="28"/>
        </w:rPr>
        <w:t>
      Күтілетін нәтижелер:</w:t>
      </w:r>
    </w:p>
    <w:bookmarkEnd w:id="1336"/>
    <w:bookmarkStart w:name="z1342" w:id="1337"/>
    <w:p>
      <w:pPr>
        <w:spacing w:after="0"/>
        <w:ind w:left="0"/>
        <w:jc w:val="both"/>
      </w:pPr>
      <w:r>
        <w:rPr>
          <w:rFonts w:ascii="Times New Roman"/>
          <w:b w:val="false"/>
          <w:i w:val="false"/>
          <w:color w:val="000000"/>
          <w:sz w:val="28"/>
        </w:rPr>
        <w:t>
      барлық дыбыстарды анық және әртүрлі қарқында дыбыстайды;</w:t>
      </w:r>
    </w:p>
    <w:bookmarkEnd w:id="1337"/>
    <w:bookmarkStart w:name="z1343" w:id="1338"/>
    <w:p>
      <w:pPr>
        <w:spacing w:after="0"/>
        <w:ind w:left="0"/>
        <w:jc w:val="both"/>
      </w:pPr>
      <w:r>
        <w:rPr>
          <w:rFonts w:ascii="Times New Roman"/>
          <w:b w:val="false"/>
          <w:i w:val="false"/>
          <w:color w:val="000000"/>
          <w:sz w:val="28"/>
        </w:rPr>
        <w:t>
      дауыс күшін өзгертіп, түрлі интонацияда дыбыстайды;</w:t>
      </w:r>
    </w:p>
    <w:bookmarkEnd w:id="1338"/>
    <w:bookmarkStart w:name="z1344" w:id="1339"/>
    <w:p>
      <w:pPr>
        <w:spacing w:after="0"/>
        <w:ind w:left="0"/>
        <w:jc w:val="both"/>
      </w:pPr>
      <w:r>
        <w:rPr>
          <w:rFonts w:ascii="Times New Roman"/>
          <w:b w:val="false"/>
          <w:i w:val="false"/>
          <w:color w:val="000000"/>
          <w:sz w:val="28"/>
        </w:rPr>
        <w:t>
      сезім ырғағы мен қозғалыс үйлесімін серіктесімен сәйкестендіре отырып, сақтайды;</w:t>
      </w:r>
    </w:p>
    <w:bookmarkEnd w:id="1339"/>
    <w:bookmarkStart w:name="z1345" w:id="1340"/>
    <w:p>
      <w:pPr>
        <w:spacing w:after="0"/>
        <w:ind w:left="0"/>
        <w:jc w:val="both"/>
      </w:pPr>
      <w:r>
        <w:rPr>
          <w:rFonts w:ascii="Times New Roman"/>
          <w:b w:val="false"/>
          <w:i w:val="false"/>
          <w:color w:val="000000"/>
          <w:sz w:val="28"/>
        </w:rPr>
        <w:t>
      сахнаны, алаңды бағдарлайды; театрландырылған қойылымды дайындау барысында ересектермен және құрдастарымен өзара әрекет ете алады;</w:t>
      </w:r>
    </w:p>
    <w:bookmarkEnd w:id="1340"/>
    <w:bookmarkStart w:name="z1346" w:id="1341"/>
    <w:p>
      <w:pPr>
        <w:spacing w:after="0"/>
        <w:ind w:left="0"/>
        <w:jc w:val="both"/>
      </w:pPr>
      <w:r>
        <w:rPr>
          <w:rFonts w:ascii="Times New Roman"/>
          <w:b w:val="false"/>
          <w:i w:val="false"/>
          <w:color w:val="000000"/>
          <w:sz w:val="28"/>
        </w:rPr>
        <w:t xml:space="preserve">
      әдеби кейіпкерлердің әрекеттеріне өзінің көзқарасын білдіреді; </w:t>
      </w:r>
    </w:p>
    <w:bookmarkEnd w:id="1341"/>
    <w:bookmarkStart w:name="z1347" w:id="1342"/>
    <w:p>
      <w:pPr>
        <w:spacing w:after="0"/>
        <w:ind w:left="0"/>
        <w:jc w:val="both"/>
      </w:pPr>
      <w:r>
        <w:rPr>
          <w:rFonts w:ascii="Times New Roman"/>
          <w:b w:val="false"/>
          <w:i w:val="false"/>
          <w:color w:val="000000"/>
          <w:sz w:val="28"/>
        </w:rPr>
        <w:t>
      оны адамгершілік нормалары мен түсініктері тұрғысынан бағалайды;</w:t>
      </w:r>
    </w:p>
    <w:bookmarkEnd w:id="1342"/>
    <w:bookmarkStart w:name="z1348" w:id="1343"/>
    <w:p>
      <w:pPr>
        <w:spacing w:after="0"/>
        <w:ind w:left="0"/>
        <w:jc w:val="both"/>
      </w:pPr>
      <w:r>
        <w:rPr>
          <w:rFonts w:ascii="Times New Roman"/>
          <w:b w:val="false"/>
          <w:i w:val="false"/>
          <w:color w:val="000000"/>
          <w:sz w:val="28"/>
        </w:rPr>
        <w:t>
      достық қарым-қатынас және өзара көмек көрсетеді.</w:t>
      </w:r>
    </w:p>
    <w:bookmarkEnd w:id="1343"/>
    <w:bookmarkStart w:name="z1349" w:id="1344"/>
    <w:p>
      <w:pPr>
        <w:spacing w:after="0"/>
        <w:ind w:left="0"/>
        <w:jc w:val="left"/>
      </w:pPr>
      <w:r>
        <w:rPr>
          <w:rFonts w:ascii="Times New Roman"/>
          <w:b/>
          <w:i w:val="false"/>
          <w:color w:val="000000"/>
        </w:rPr>
        <w:t xml:space="preserve"> 6-параграф. II жартыжылдық</w:t>
      </w:r>
    </w:p>
    <w:bookmarkEnd w:id="1344"/>
    <w:bookmarkStart w:name="z1350" w:id="1345"/>
    <w:p>
      <w:pPr>
        <w:spacing w:after="0"/>
        <w:ind w:left="0"/>
        <w:jc w:val="both"/>
      </w:pPr>
      <w:r>
        <w:rPr>
          <w:rFonts w:ascii="Times New Roman"/>
          <w:b w:val="false"/>
          <w:i w:val="false"/>
          <w:color w:val="000000"/>
          <w:sz w:val="28"/>
        </w:rPr>
        <w:t>
      128. Сөйлеуді дамыту</w:t>
      </w:r>
    </w:p>
    <w:bookmarkEnd w:id="1345"/>
    <w:bookmarkStart w:name="z1351" w:id="1346"/>
    <w:p>
      <w:pPr>
        <w:spacing w:after="0"/>
        <w:ind w:left="0"/>
        <w:jc w:val="both"/>
      </w:pPr>
      <w:r>
        <w:rPr>
          <w:rFonts w:ascii="Times New Roman"/>
          <w:b w:val="false"/>
          <w:i w:val="false"/>
          <w:color w:val="000000"/>
          <w:sz w:val="28"/>
        </w:rPr>
        <w:t>
      Сөйлеудің дыбыстық мәдениеті</w:t>
      </w:r>
    </w:p>
    <w:bookmarkEnd w:id="1346"/>
    <w:bookmarkStart w:name="z1352" w:id="1347"/>
    <w:p>
      <w:pPr>
        <w:spacing w:after="0"/>
        <w:ind w:left="0"/>
        <w:jc w:val="both"/>
      </w:pPr>
      <w:r>
        <w:rPr>
          <w:rFonts w:ascii="Times New Roman"/>
          <w:b w:val="false"/>
          <w:i w:val="false"/>
          <w:color w:val="000000"/>
          <w:sz w:val="28"/>
        </w:rPr>
        <w:t>
      1) есту зейінін және тілдегі дыбыстарды дұрыс айту біліктерін жетілдіру;</w:t>
      </w:r>
    </w:p>
    <w:bookmarkEnd w:id="1347"/>
    <w:bookmarkStart w:name="z1353" w:id="1348"/>
    <w:p>
      <w:pPr>
        <w:spacing w:after="0"/>
        <w:ind w:left="0"/>
        <w:jc w:val="both"/>
      </w:pPr>
      <w:r>
        <w:rPr>
          <w:rFonts w:ascii="Times New Roman"/>
          <w:b w:val="false"/>
          <w:i w:val="false"/>
          <w:color w:val="000000"/>
          <w:sz w:val="28"/>
        </w:rPr>
        <w:t>
      2) сөздердегі дауысты және кейбір дауыссыз дыбыстарды (п-б, т-д, к-г,ф-в,с-з-ц), анық айтуларын қалыптастыру;</w:t>
      </w:r>
    </w:p>
    <w:bookmarkEnd w:id="1348"/>
    <w:bookmarkStart w:name="z1354" w:id="1349"/>
    <w:p>
      <w:pPr>
        <w:spacing w:after="0"/>
        <w:ind w:left="0"/>
        <w:jc w:val="both"/>
      </w:pPr>
      <w:r>
        <w:rPr>
          <w:rFonts w:ascii="Times New Roman"/>
          <w:b w:val="false"/>
          <w:i w:val="false"/>
          <w:color w:val="000000"/>
          <w:sz w:val="28"/>
        </w:rPr>
        <w:t>
      3) тілдің қарқынын өзгерту біліктерін бекіту: баяу сөйлеу,жаңылтпаштар оқу. Артикуляциялық аппаратты одан әрі жетілдіру.</w:t>
      </w:r>
    </w:p>
    <w:bookmarkEnd w:id="1349"/>
    <w:bookmarkStart w:name="z1355" w:id="1350"/>
    <w:p>
      <w:pPr>
        <w:spacing w:after="0"/>
        <w:ind w:left="0"/>
        <w:jc w:val="both"/>
      </w:pPr>
      <w:r>
        <w:rPr>
          <w:rFonts w:ascii="Times New Roman"/>
          <w:b w:val="false"/>
          <w:i w:val="false"/>
          <w:color w:val="000000"/>
          <w:sz w:val="28"/>
        </w:rPr>
        <w:t>
      Сөздік қор</w:t>
      </w:r>
    </w:p>
    <w:bookmarkEnd w:id="1350"/>
    <w:bookmarkStart w:name="z1356" w:id="1351"/>
    <w:p>
      <w:pPr>
        <w:spacing w:after="0"/>
        <w:ind w:left="0"/>
        <w:jc w:val="both"/>
      </w:pPr>
      <w:r>
        <w:rPr>
          <w:rFonts w:ascii="Times New Roman"/>
          <w:b w:val="false"/>
          <w:i w:val="false"/>
          <w:color w:val="000000"/>
          <w:sz w:val="28"/>
        </w:rPr>
        <w:t>
      1) тілдік ойындар мен жаттығуларды қолдана отырып, балалардың сөздік қорларын дамыту және байыту;</w:t>
      </w:r>
    </w:p>
    <w:bookmarkEnd w:id="1351"/>
    <w:bookmarkStart w:name="z1357" w:id="1352"/>
    <w:p>
      <w:pPr>
        <w:spacing w:after="0"/>
        <w:ind w:left="0"/>
        <w:jc w:val="both"/>
      </w:pPr>
      <w:r>
        <w:rPr>
          <w:rFonts w:ascii="Times New Roman"/>
          <w:b w:val="false"/>
          <w:i w:val="false"/>
          <w:color w:val="000000"/>
          <w:sz w:val="28"/>
        </w:rPr>
        <w:t>
      2) заттар тобын білдіретін сөздерді балалардың сөздік қорына жалпылауыш сөздерді түсіну арқылы ендіру (ойыншықтар, киім, аяқ киім, ыдыс, жиһаз)</w:t>
      </w:r>
    </w:p>
    <w:bookmarkEnd w:id="1352"/>
    <w:bookmarkStart w:name="z1358" w:id="1353"/>
    <w:p>
      <w:pPr>
        <w:spacing w:after="0"/>
        <w:ind w:left="0"/>
        <w:jc w:val="both"/>
      </w:pPr>
      <w:r>
        <w:rPr>
          <w:rFonts w:ascii="Times New Roman"/>
          <w:b w:val="false"/>
          <w:i w:val="false"/>
          <w:color w:val="000000"/>
          <w:sz w:val="28"/>
        </w:rPr>
        <w:t>
      3) балалардың сөздік қорын тұрмыстық электротехника заттарының және ұлттық заттардың атауларымен байыту, олардың атауларын, заттардың қолданысын түсіндіру;</w:t>
      </w:r>
    </w:p>
    <w:bookmarkEnd w:id="1353"/>
    <w:bookmarkStart w:name="z1359" w:id="1354"/>
    <w:p>
      <w:pPr>
        <w:spacing w:after="0"/>
        <w:ind w:left="0"/>
        <w:jc w:val="both"/>
      </w:pPr>
      <w:r>
        <w:rPr>
          <w:rFonts w:ascii="Times New Roman"/>
          <w:b w:val="false"/>
          <w:i w:val="false"/>
          <w:color w:val="000000"/>
          <w:sz w:val="28"/>
        </w:rPr>
        <w:t>
      4) мағынасы қарама-қарсы антоним сөздерді балалардың сөздік қорына ендіру, сөзге қызығушылықтарын дамыту;</w:t>
      </w:r>
    </w:p>
    <w:bookmarkEnd w:id="1354"/>
    <w:bookmarkStart w:name="z1360" w:id="1355"/>
    <w:p>
      <w:pPr>
        <w:spacing w:after="0"/>
        <w:ind w:left="0"/>
        <w:jc w:val="both"/>
      </w:pPr>
      <w:r>
        <w:rPr>
          <w:rFonts w:ascii="Times New Roman"/>
          <w:b w:val="false"/>
          <w:i w:val="false"/>
          <w:color w:val="000000"/>
          <w:sz w:val="28"/>
        </w:rPr>
        <w:t>
      5) тәулік бөліктерін атауға үйрету (таңертең, күндіз, кеш, түн).</w:t>
      </w:r>
    </w:p>
    <w:bookmarkEnd w:id="1355"/>
    <w:bookmarkStart w:name="z1361" w:id="1356"/>
    <w:p>
      <w:pPr>
        <w:spacing w:after="0"/>
        <w:ind w:left="0"/>
        <w:jc w:val="both"/>
      </w:pPr>
      <w:r>
        <w:rPr>
          <w:rFonts w:ascii="Times New Roman"/>
          <w:b w:val="false"/>
          <w:i w:val="false"/>
          <w:color w:val="000000"/>
          <w:sz w:val="28"/>
        </w:rPr>
        <w:t>
      Күтілетін нәтижелер:</w:t>
      </w:r>
    </w:p>
    <w:bookmarkEnd w:id="1356"/>
    <w:bookmarkStart w:name="z1362" w:id="1357"/>
    <w:p>
      <w:pPr>
        <w:spacing w:after="0"/>
        <w:ind w:left="0"/>
        <w:jc w:val="both"/>
      </w:pPr>
      <w:r>
        <w:rPr>
          <w:rFonts w:ascii="Times New Roman"/>
          <w:b w:val="false"/>
          <w:i w:val="false"/>
          <w:color w:val="000000"/>
          <w:sz w:val="28"/>
        </w:rPr>
        <w:t>
      ана тілінің барлық дыбыстарын дұрыс айтады;</w:t>
      </w:r>
    </w:p>
    <w:bookmarkEnd w:id="1357"/>
    <w:bookmarkStart w:name="z1363" w:id="1358"/>
    <w:p>
      <w:pPr>
        <w:spacing w:after="0"/>
        <w:ind w:left="0"/>
        <w:jc w:val="both"/>
      </w:pPr>
      <w:r>
        <w:rPr>
          <w:rFonts w:ascii="Times New Roman"/>
          <w:b w:val="false"/>
          <w:i w:val="false"/>
          <w:color w:val="000000"/>
          <w:sz w:val="28"/>
        </w:rPr>
        <w:t>
      құрдастарымен және ересектермен қарым-қатынасқа түсе алады, олардың өтініштерін орындайды;</w:t>
      </w:r>
    </w:p>
    <w:bookmarkEnd w:id="1358"/>
    <w:bookmarkStart w:name="z1364" w:id="1359"/>
    <w:p>
      <w:pPr>
        <w:spacing w:after="0"/>
        <w:ind w:left="0"/>
        <w:jc w:val="both"/>
      </w:pPr>
      <w:r>
        <w:rPr>
          <w:rFonts w:ascii="Times New Roman"/>
          <w:b w:val="false"/>
          <w:i w:val="false"/>
          <w:color w:val="000000"/>
          <w:sz w:val="28"/>
        </w:rPr>
        <w:t>
      тілде сөйлемдердің әртүрлі түрлерін, қосымшаларды қолданады;</w:t>
      </w:r>
    </w:p>
    <w:bookmarkEnd w:id="1359"/>
    <w:bookmarkStart w:name="z1365" w:id="1360"/>
    <w:p>
      <w:pPr>
        <w:spacing w:after="0"/>
        <w:ind w:left="0"/>
        <w:jc w:val="both"/>
      </w:pPr>
      <w:r>
        <w:rPr>
          <w:rFonts w:ascii="Times New Roman"/>
          <w:b w:val="false"/>
          <w:i w:val="false"/>
          <w:color w:val="000000"/>
          <w:sz w:val="28"/>
        </w:rPr>
        <w:t>
      жеке тәжірибесінен суреттің мазмұны бойынша шағын әңгімелер құрастырады.</w:t>
      </w:r>
    </w:p>
    <w:bookmarkEnd w:id="1360"/>
    <w:p>
      <w:pPr>
        <w:spacing w:after="0"/>
        <w:ind w:left="0"/>
        <w:jc w:val="both"/>
      </w:pPr>
      <w:r>
        <w:rPr>
          <w:rFonts w:ascii="Times New Roman"/>
          <w:b w:val="false"/>
          <w:i w:val="false"/>
          <w:color w:val="000000"/>
          <w:sz w:val="28"/>
        </w:rPr>
        <w:t>
      129. Көркем әдебиет</w:t>
      </w:r>
    </w:p>
    <w:bookmarkStart w:name="z1366" w:id="1361"/>
    <w:p>
      <w:pPr>
        <w:spacing w:after="0"/>
        <w:ind w:left="0"/>
        <w:jc w:val="both"/>
      </w:pPr>
      <w:r>
        <w:rPr>
          <w:rFonts w:ascii="Times New Roman"/>
          <w:b w:val="false"/>
          <w:i w:val="false"/>
          <w:color w:val="000000"/>
          <w:sz w:val="28"/>
        </w:rPr>
        <w:t>
      1) оқу, әңгімелеу.       Мазмұнды эмоционалды қабылдай білу, кейіпкерлерге жанашырлық таныта білу біліктерін, ертегіні баяндау ерекшелігін байқауды жетілдіру. Шығарма мен өлеңді ажырата білуді; көркем шығармаларда түрлі өмірлік жағдаяттар: мереке, өмірден алынған күлкілі және байсалды үзінділер бейнеленуі мүмкін екендігін түсіне білуге баулу. Таныс шығармаларда бағдар жасай білуді, оларды суреттерден танып, мазмұны бойынша сұрақтарға жауап беру біліктерін бекіту.</w:t>
      </w:r>
    </w:p>
    <w:bookmarkEnd w:id="1361"/>
    <w:bookmarkStart w:name="z1367" w:id="1362"/>
    <w:p>
      <w:pPr>
        <w:spacing w:after="0"/>
        <w:ind w:left="0"/>
        <w:jc w:val="both"/>
      </w:pPr>
      <w:r>
        <w:rPr>
          <w:rFonts w:ascii="Times New Roman"/>
          <w:b w:val="false"/>
          <w:i w:val="false"/>
          <w:color w:val="000000"/>
          <w:sz w:val="28"/>
        </w:rPr>
        <w:t>
      2) мәнерлеп оқу, мазмұндау.       Балаларды жатқа эмоционалды, мәнерлі айта білуге, сөздерді анық айтуға, логикалық екпіндерді сақтауға, өлеңнің ұйқасын, халықтық тақпақтардың ырғағын, қуанышты, сүйсінуді бере білуге үйрету.</w:t>
      </w:r>
    </w:p>
    <w:bookmarkEnd w:id="1362"/>
    <w:bookmarkStart w:name="z1368" w:id="1363"/>
    <w:p>
      <w:pPr>
        <w:spacing w:after="0"/>
        <w:ind w:left="0"/>
        <w:jc w:val="both"/>
      </w:pPr>
      <w:r>
        <w:rPr>
          <w:rFonts w:ascii="Times New Roman"/>
          <w:b w:val="false"/>
          <w:i w:val="false"/>
          <w:color w:val="000000"/>
          <w:sz w:val="28"/>
        </w:rPr>
        <w:t>
      Күтілетін нәтижелер:</w:t>
      </w:r>
    </w:p>
    <w:bookmarkEnd w:id="1363"/>
    <w:bookmarkStart w:name="z1369" w:id="1364"/>
    <w:p>
      <w:pPr>
        <w:spacing w:after="0"/>
        <w:ind w:left="0"/>
        <w:jc w:val="both"/>
      </w:pPr>
      <w:r>
        <w:rPr>
          <w:rFonts w:ascii="Times New Roman"/>
          <w:b w:val="false"/>
          <w:i w:val="false"/>
          <w:color w:val="000000"/>
          <w:sz w:val="28"/>
        </w:rPr>
        <w:t>
      әңгімелерді тыңдайды, мазмұндап бере алады, өлеңдерді жатқа айтады;</w:t>
      </w:r>
    </w:p>
    <w:bookmarkEnd w:id="1364"/>
    <w:bookmarkStart w:name="z1370" w:id="1365"/>
    <w:p>
      <w:pPr>
        <w:spacing w:after="0"/>
        <w:ind w:left="0"/>
        <w:jc w:val="both"/>
      </w:pPr>
      <w:r>
        <w:rPr>
          <w:rFonts w:ascii="Times New Roman"/>
          <w:b w:val="false"/>
          <w:i w:val="false"/>
          <w:color w:val="000000"/>
          <w:sz w:val="28"/>
        </w:rPr>
        <w:t>
      шағын әңгімелер құрастырады;</w:t>
      </w:r>
    </w:p>
    <w:bookmarkEnd w:id="1365"/>
    <w:bookmarkStart w:name="z1371" w:id="1366"/>
    <w:p>
      <w:pPr>
        <w:spacing w:after="0"/>
        <w:ind w:left="0"/>
        <w:jc w:val="both"/>
      </w:pPr>
      <w:r>
        <w:rPr>
          <w:rFonts w:ascii="Times New Roman"/>
          <w:b w:val="false"/>
          <w:i w:val="false"/>
          <w:color w:val="000000"/>
          <w:sz w:val="28"/>
        </w:rPr>
        <w:t>
      өзіне ұнайтын бірнеше шығармаларды айта алады;</w:t>
      </w:r>
    </w:p>
    <w:bookmarkEnd w:id="1366"/>
    <w:bookmarkStart w:name="z1372" w:id="1367"/>
    <w:p>
      <w:pPr>
        <w:spacing w:after="0"/>
        <w:ind w:left="0"/>
        <w:jc w:val="both"/>
      </w:pPr>
      <w:r>
        <w:rPr>
          <w:rFonts w:ascii="Times New Roman"/>
          <w:b w:val="false"/>
          <w:i w:val="false"/>
          <w:color w:val="000000"/>
          <w:sz w:val="28"/>
        </w:rPr>
        <w:t>
      ойында әдеби бейнелерді қолданады;</w:t>
      </w:r>
    </w:p>
    <w:bookmarkEnd w:id="1367"/>
    <w:bookmarkStart w:name="z1373" w:id="1368"/>
    <w:p>
      <w:pPr>
        <w:spacing w:after="0"/>
        <w:ind w:left="0"/>
        <w:jc w:val="both"/>
      </w:pPr>
      <w:r>
        <w:rPr>
          <w:rFonts w:ascii="Times New Roman"/>
          <w:b w:val="false"/>
          <w:i w:val="false"/>
          <w:color w:val="000000"/>
          <w:sz w:val="28"/>
        </w:rPr>
        <w:t>
      таныс шығармаларды мазмұндау кезінде мәтін мазмұнына, кейіпкерлерге, олардың қылықтарына өзінің қатынасын эмоционалды түрде білдіреді.</w:t>
      </w:r>
    </w:p>
    <w:bookmarkEnd w:id="1368"/>
    <w:p>
      <w:pPr>
        <w:spacing w:after="0"/>
        <w:ind w:left="0"/>
        <w:jc w:val="both"/>
      </w:pPr>
      <w:r>
        <w:rPr>
          <w:rFonts w:ascii="Times New Roman"/>
          <w:b w:val="false"/>
          <w:i w:val="false"/>
          <w:color w:val="000000"/>
          <w:sz w:val="28"/>
        </w:rPr>
        <w:t>
      130. Русский язык</w:t>
      </w:r>
    </w:p>
    <w:bookmarkStart w:name="z1374" w:id="1369"/>
    <w:p>
      <w:pPr>
        <w:spacing w:after="0"/>
        <w:ind w:left="0"/>
        <w:jc w:val="both"/>
      </w:pPr>
      <w:r>
        <w:rPr>
          <w:rFonts w:ascii="Times New Roman"/>
          <w:b w:val="false"/>
          <w:i w:val="false"/>
          <w:color w:val="000000"/>
          <w:sz w:val="28"/>
        </w:rPr>
        <w:t>
      Звуковая культура речи</w:t>
      </w:r>
    </w:p>
    <w:bookmarkEnd w:id="1369"/>
    <w:bookmarkStart w:name="z1375" w:id="1370"/>
    <w:p>
      <w:pPr>
        <w:spacing w:after="0"/>
        <w:ind w:left="0"/>
        <w:jc w:val="both"/>
      </w:pPr>
      <w:r>
        <w:rPr>
          <w:rFonts w:ascii="Times New Roman"/>
          <w:b w:val="false"/>
          <w:i w:val="false"/>
          <w:color w:val="000000"/>
          <w:sz w:val="28"/>
        </w:rPr>
        <w:t xml:space="preserve">
      1) обучение правильному произношению гласных и согласных звуков русского языка; </w:t>
      </w:r>
    </w:p>
    <w:bookmarkEnd w:id="1370"/>
    <w:bookmarkStart w:name="z1376" w:id="1371"/>
    <w:p>
      <w:pPr>
        <w:spacing w:after="0"/>
        <w:ind w:left="0"/>
        <w:jc w:val="both"/>
      </w:pPr>
      <w:r>
        <w:rPr>
          <w:rFonts w:ascii="Times New Roman"/>
          <w:b w:val="false"/>
          <w:i w:val="false"/>
          <w:color w:val="000000"/>
          <w:sz w:val="28"/>
        </w:rPr>
        <w:t>
      2) совершенствование навыков развития голосового и артикуляционного аппарата, речевого дыхания, четкой дикции.</w:t>
      </w:r>
    </w:p>
    <w:bookmarkEnd w:id="1371"/>
    <w:bookmarkStart w:name="z1377" w:id="1372"/>
    <w:p>
      <w:pPr>
        <w:spacing w:after="0"/>
        <w:ind w:left="0"/>
        <w:jc w:val="both"/>
      </w:pPr>
      <w:r>
        <w:rPr>
          <w:rFonts w:ascii="Times New Roman"/>
          <w:b w:val="false"/>
          <w:i w:val="false"/>
          <w:color w:val="000000"/>
          <w:sz w:val="28"/>
        </w:rPr>
        <w:t>
      Словарный запас</w:t>
      </w:r>
    </w:p>
    <w:bookmarkEnd w:id="1372"/>
    <w:bookmarkStart w:name="z1378" w:id="1373"/>
    <w:p>
      <w:pPr>
        <w:spacing w:after="0"/>
        <w:ind w:left="0"/>
        <w:jc w:val="both"/>
      </w:pPr>
      <w:r>
        <w:rPr>
          <w:rFonts w:ascii="Times New Roman"/>
          <w:b w:val="false"/>
          <w:i w:val="false"/>
          <w:color w:val="000000"/>
          <w:sz w:val="28"/>
        </w:rPr>
        <w:t>
      1) расширение знаний о предметах ближайшего окружения, животных, птицах, оващах и фруктах, временах года и явлениях природы;</w:t>
      </w:r>
    </w:p>
    <w:bookmarkEnd w:id="1373"/>
    <w:bookmarkStart w:name="z1379" w:id="1374"/>
    <w:p>
      <w:pPr>
        <w:spacing w:after="0"/>
        <w:ind w:left="0"/>
        <w:jc w:val="both"/>
      </w:pPr>
      <w:r>
        <w:rPr>
          <w:rFonts w:ascii="Times New Roman"/>
          <w:b w:val="false"/>
          <w:i w:val="false"/>
          <w:color w:val="000000"/>
          <w:sz w:val="28"/>
        </w:rPr>
        <w:t>
      2) обучение на русском языке прямому и обратному счету до 5;       </w:t>
      </w:r>
    </w:p>
    <w:bookmarkEnd w:id="1374"/>
    <w:bookmarkStart w:name="z1380" w:id="1375"/>
    <w:p>
      <w:pPr>
        <w:spacing w:after="0"/>
        <w:ind w:left="0"/>
        <w:jc w:val="both"/>
      </w:pPr>
      <w:r>
        <w:rPr>
          <w:rFonts w:ascii="Times New Roman"/>
          <w:b w:val="false"/>
          <w:i w:val="false"/>
          <w:color w:val="000000"/>
          <w:sz w:val="28"/>
        </w:rPr>
        <w:t>
      3) формирование навыков называния некоторых свойств предметов: цвет, формы, признаки;</w:t>
      </w:r>
    </w:p>
    <w:bookmarkEnd w:id="1375"/>
    <w:bookmarkStart w:name="z1381" w:id="1376"/>
    <w:p>
      <w:pPr>
        <w:spacing w:after="0"/>
        <w:ind w:left="0"/>
        <w:jc w:val="both"/>
      </w:pPr>
      <w:r>
        <w:rPr>
          <w:rFonts w:ascii="Times New Roman"/>
          <w:b w:val="false"/>
          <w:i w:val="false"/>
          <w:color w:val="000000"/>
          <w:sz w:val="28"/>
        </w:rPr>
        <w:t>
      4) формирование умений понимания и использования знакомых слов в повседневной жизни.</w:t>
      </w:r>
    </w:p>
    <w:bookmarkEnd w:id="1376"/>
    <w:bookmarkStart w:name="z1382" w:id="1377"/>
    <w:p>
      <w:pPr>
        <w:spacing w:after="0"/>
        <w:ind w:left="0"/>
        <w:jc w:val="both"/>
      </w:pPr>
      <w:r>
        <w:rPr>
          <w:rFonts w:ascii="Times New Roman"/>
          <w:b w:val="false"/>
          <w:i w:val="false"/>
          <w:color w:val="000000"/>
          <w:sz w:val="28"/>
        </w:rPr>
        <w:t>
      Грамматический строй речи</w:t>
      </w:r>
    </w:p>
    <w:bookmarkEnd w:id="1377"/>
    <w:bookmarkStart w:name="z1383" w:id="1378"/>
    <w:p>
      <w:pPr>
        <w:spacing w:after="0"/>
        <w:ind w:left="0"/>
        <w:jc w:val="both"/>
      </w:pPr>
      <w:r>
        <w:rPr>
          <w:rFonts w:ascii="Times New Roman"/>
          <w:b w:val="false"/>
          <w:i w:val="false"/>
          <w:color w:val="000000"/>
          <w:sz w:val="28"/>
        </w:rPr>
        <w:t>
      1) составление словосочетаний, предложений из 2-3 слов;</w:t>
      </w:r>
    </w:p>
    <w:bookmarkEnd w:id="1378"/>
    <w:bookmarkStart w:name="z1384" w:id="1379"/>
    <w:p>
      <w:pPr>
        <w:spacing w:after="0"/>
        <w:ind w:left="0"/>
        <w:jc w:val="both"/>
      </w:pPr>
      <w:r>
        <w:rPr>
          <w:rFonts w:ascii="Times New Roman"/>
          <w:b w:val="false"/>
          <w:i w:val="false"/>
          <w:color w:val="000000"/>
          <w:sz w:val="28"/>
        </w:rPr>
        <w:t>
      2) формирование навыков использования в речи имен существительных единственного и множественного числа.</w:t>
      </w:r>
    </w:p>
    <w:bookmarkEnd w:id="1379"/>
    <w:bookmarkStart w:name="z1385" w:id="1380"/>
    <w:p>
      <w:pPr>
        <w:spacing w:after="0"/>
        <w:ind w:left="0"/>
        <w:jc w:val="both"/>
      </w:pPr>
      <w:r>
        <w:rPr>
          <w:rFonts w:ascii="Times New Roman"/>
          <w:b w:val="false"/>
          <w:i w:val="false"/>
          <w:color w:val="000000"/>
          <w:sz w:val="28"/>
        </w:rPr>
        <w:t>
      Связная речь</w:t>
      </w:r>
    </w:p>
    <w:bookmarkEnd w:id="1380"/>
    <w:bookmarkStart w:name="z1386" w:id="1381"/>
    <w:p>
      <w:pPr>
        <w:spacing w:after="0"/>
        <w:ind w:left="0"/>
        <w:jc w:val="both"/>
      </w:pPr>
      <w:r>
        <w:rPr>
          <w:rFonts w:ascii="Times New Roman"/>
          <w:b w:val="false"/>
          <w:i w:val="false"/>
          <w:color w:val="000000"/>
          <w:sz w:val="28"/>
        </w:rPr>
        <w:t>
      Умение отвечать на коротние вопросы простыми предложениями. Закрепление навыков правильного использования русских слов и выражений при ответе на вопросы. Обучение слушанию, пониманию и пересказу коротких произведений, стихотворений.</w:t>
      </w:r>
    </w:p>
    <w:bookmarkEnd w:id="1381"/>
    <w:bookmarkStart w:name="z1387" w:id="1382"/>
    <w:p>
      <w:pPr>
        <w:spacing w:after="0"/>
        <w:ind w:left="0"/>
        <w:jc w:val="both"/>
      </w:pPr>
      <w:r>
        <w:rPr>
          <w:rFonts w:ascii="Times New Roman"/>
          <w:b w:val="false"/>
          <w:i w:val="false"/>
          <w:color w:val="000000"/>
          <w:sz w:val="28"/>
        </w:rPr>
        <w:t>
      Ожидаемые результаты:</w:t>
      </w:r>
    </w:p>
    <w:bookmarkEnd w:id="1382"/>
    <w:bookmarkStart w:name="z1388" w:id="1383"/>
    <w:p>
      <w:pPr>
        <w:spacing w:after="0"/>
        <w:ind w:left="0"/>
        <w:jc w:val="both"/>
      </w:pPr>
      <w:r>
        <w:rPr>
          <w:rFonts w:ascii="Times New Roman"/>
          <w:b w:val="false"/>
          <w:i w:val="false"/>
          <w:color w:val="000000"/>
          <w:sz w:val="28"/>
        </w:rPr>
        <w:t>
      понимает русскую речь педагога в игровых ситуациях и в повседневной жизни;</w:t>
      </w:r>
    </w:p>
    <w:bookmarkEnd w:id="1383"/>
    <w:bookmarkStart w:name="z1389" w:id="1384"/>
    <w:p>
      <w:pPr>
        <w:spacing w:after="0"/>
        <w:ind w:left="0"/>
        <w:jc w:val="both"/>
      </w:pPr>
      <w:r>
        <w:rPr>
          <w:rFonts w:ascii="Times New Roman"/>
          <w:b w:val="false"/>
          <w:i w:val="false"/>
          <w:color w:val="000000"/>
          <w:sz w:val="28"/>
        </w:rPr>
        <w:t>
      умеет считать на русском языке до 10 и обратно;</w:t>
      </w:r>
    </w:p>
    <w:bookmarkEnd w:id="1384"/>
    <w:bookmarkStart w:name="z1390" w:id="1385"/>
    <w:p>
      <w:pPr>
        <w:spacing w:after="0"/>
        <w:ind w:left="0"/>
        <w:jc w:val="both"/>
      </w:pPr>
      <w:r>
        <w:rPr>
          <w:rFonts w:ascii="Times New Roman"/>
          <w:b w:val="false"/>
          <w:i w:val="false"/>
          <w:color w:val="000000"/>
          <w:sz w:val="28"/>
        </w:rPr>
        <w:t>
      произносит правильно свистящие, шипящие(ж,щ,с,з) и сонорные (р, л) звуки русского языка;</w:t>
      </w:r>
    </w:p>
    <w:bookmarkEnd w:id="1385"/>
    <w:bookmarkStart w:name="z1391" w:id="1386"/>
    <w:p>
      <w:pPr>
        <w:spacing w:after="0"/>
        <w:ind w:left="0"/>
        <w:jc w:val="both"/>
      </w:pPr>
      <w:r>
        <w:rPr>
          <w:rFonts w:ascii="Times New Roman"/>
          <w:b w:val="false"/>
          <w:i w:val="false"/>
          <w:color w:val="000000"/>
          <w:sz w:val="28"/>
        </w:rPr>
        <w:t>
      называет группы предметов ближайшего окружения, их свойства, признаки; времена года и отдельные явления природы;</w:t>
      </w:r>
    </w:p>
    <w:bookmarkEnd w:id="1386"/>
    <w:bookmarkStart w:name="z1392" w:id="1387"/>
    <w:p>
      <w:pPr>
        <w:spacing w:after="0"/>
        <w:ind w:left="0"/>
        <w:jc w:val="both"/>
      </w:pPr>
      <w:r>
        <w:rPr>
          <w:rFonts w:ascii="Times New Roman"/>
          <w:b w:val="false"/>
          <w:i w:val="false"/>
          <w:color w:val="000000"/>
          <w:sz w:val="28"/>
        </w:rPr>
        <w:t>
      употребляет в речи имена существительные единственного и множественного чисел.</w:t>
      </w:r>
    </w:p>
    <w:bookmarkEnd w:id="1387"/>
    <w:bookmarkStart w:name="z1393" w:id="1388"/>
    <w:p>
      <w:pPr>
        <w:spacing w:after="0"/>
        <w:ind w:left="0"/>
        <w:jc w:val="both"/>
      </w:pPr>
      <w:r>
        <w:rPr>
          <w:rFonts w:ascii="Times New Roman"/>
          <w:b w:val="false"/>
          <w:i w:val="false"/>
          <w:color w:val="000000"/>
          <w:sz w:val="28"/>
        </w:rPr>
        <w:t>
      131.      Драма</w:t>
      </w:r>
    </w:p>
    <w:bookmarkEnd w:id="1388"/>
    <w:bookmarkStart w:name="z1394" w:id="1389"/>
    <w:p>
      <w:pPr>
        <w:spacing w:after="0"/>
        <w:ind w:left="0"/>
        <w:jc w:val="both"/>
      </w:pPr>
      <w:r>
        <w:rPr>
          <w:rFonts w:ascii="Times New Roman"/>
          <w:b w:val="false"/>
          <w:i w:val="false"/>
          <w:color w:val="000000"/>
          <w:sz w:val="28"/>
        </w:rPr>
        <w:t>
      Коммуникативті - тілдік, ойын, артикуляциялық дағдылар</w:t>
      </w:r>
    </w:p>
    <w:bookmarkEnd w:id="1389"/>
    <w:bookmarkStart w:name="z1395" w:id="1390"/>
    <w:p>
      <w:pPr>
        <w:spacing w:after="0"/>
        <w:ind w:left="0"/>
        <w:jc w:val="both"/>
      </w:pPr>
      <w:r>
        <w:rPr>
          <w:rFonts w:ascii="Times New Roman"/>
          <w:b w:val="false"/>
          <w:i w:val="false"/>
          <w:color w:val="000000"/>
          <w:sz w:val="28"/>
        </w:rPr>
        <w:t>
      Дағдыларды қалыптастыру:</w:t>
      </w:r>
    </w:p>
    <w:bookmarkEnd w:id="1390"/>
    <w:bookmarkStart w:name="z1396" w:id="1391"/>
    <w:p>
      <w:pPr>
        <w:spacing w:after="0"/>
        <w:ind w:left="0"/>
        <w:jc w:val="both"/>
      </w:pPr>
      <w:r>
        <w:rPr>
          <w:rFonts w:ascii="Times New Roman"/>
          <w:b w:val="false"/>
          <w:i w:val="false"/>
          <w:color w:val="000000"/>
          <w:sz w:val="28"/>
        </w:rPr>
        <w:t>
      1) таныс сюжеттер бойынша ертегілерді драмалау;</w:t>
      </w:r>
    </w:p>
    <w:bookmarkEnd w:id="1391"/>
    <w:bookmarkStart w:name="z1397" w:id="1392"/>
    <w:p>
      <w:pPr>
        <w:spacing w:after="0"/>
        <w:ind w:left="0"/>
        <w:jc w:val="both"/>
      </w:pPr>
      <w:r>
        <w:rPr>
          <w:rFonts w:ascii="Times New Roman"/>
          <w:b w:val="false"/>
          <w:i w:val="false"/>
          <w:color w:val="000000"/>
          <w:sz w:val="28"/>
        </w:rPr>
        <w:t>
      2) ертегі желісін ретімен орындау;</w:t>
      </w:r>
    </w:p>
    <w:bookmarkEnd w:id="1392"/>
    <w:bookmarkStart w:name="z1398" w:id="1393"/>
    <w:p>
      <w:pPr>
        <w:spacing w:after="0"/>
        <w:ind w:left="0"/>
        <w:jc w:val="both"/>
      </w:pPr>
      <w:r>
        <w:rPr>
          <w:rFonts w:ascii="Times New Roman"/>
          <w:b w:val="false"/>
          <w:i w:val="false"/>
          <w:color w:val="000000"/>
          <w:sz w:val="28"/>
        </w:rPr>
        <w:t>
      3) театрландырылған әрекеттің басқа да жұмыс түрлері (саусақты, үстел үсті, көлеңкелі және тағы басқа);</w:t>
      </w:r>
    </w:p>
    <w:bookmarkEnd w:id="1393"/>
    <w:bookmarkStart w:name="z1399" w:id="1394"/>
    <w:p>
      <w:pPr>
        <w:spacing w:after="0"/>
        <w:ind w:left="0"/>
        <w:jc w:val="both"/>
      </w:pPr>
      <w:r>
        <w:rPr>
          <w:rFonts w:ascii="Times New Roman"/>
          <w:b w:val="false"/>
          <w:i w:val="false"/>
          <w:color w:val="000000"/>
          <w:sz w:val="28"/>
        </w:rPr>
        <w:t>
      4) жұбымен келісе отырып, сезім ырғағы мен қозғалыс үйлесімін сақтау;</w:t>
      </w:r>
    </w:p>
    <w:bookmarkEnd w:id="1394"/>
    <w:bookmarkStart w:name="z1400" w:id="1395"/>
    <w:p>
      <w:pPr>
        <w:spacing w:after="0"/>
        <w:ind w:left="0"/>
        <w:jc w:val="both"/>
      </w:pPr>
      <w:r>
        <w:rPr>
          <w:rFonts w:ascii="Times New Roman"/>
          <w:b w:val="false"/>
          <w:i w:val="false"/>
          <w:color w:val="000000"/>
          <w:sz w:val="28"/>
        </w:rPr>
        <w:t>
      5) әдеби кейіпкерлерді дене пластикасы, ым, дауыс, мимика арқылы құру;</w:t>
      </w:r>
    </w:p>
    <w:bookmarkEnd w:id="1395"/>
    <w:bookmarkStart w:name="z1401" w:id="1396"/>
    <w:p>
      <w:pPr>
        <w:spacing w:after="0"/>
        <w:ind w:left="0"/>
        <w:jc w:val="both"/>
      </w:pPr>
      <w:r>
        <w:rPr>
          <w:rFonts w:ascii="Times New Roman"/>
          <w:b w:val="false"/>
          <w:i w:val="false"/>
          <w:color w:val="000000"/>
          <w:sz w:val="28"/>
        </w:rPr>
        <w:t>
      6) сахнада бағдарлану.</w:t>
      </w:r>
    </w:p>
    <w:bookmarkEnd w:id="1396"/>
    <w:bookmarkStart w:name="z1402" w:id="1397"/>
    <w:p>
      <w:pPr>
        <w:spacing w:after="0"/>
        <w:ind w:left="0"/>
        <w:jc w:val="both"/>
      </w:pPr>
      <w:r>
        <w:rPr>
          <w:rFonts w:ascii="Times New Roman"/>
          <w:b w:val="false"/>
          <w:i w:val="false"/>
          <w:color w:val="000000"/>
          <w:sz w:val="28"/>
        </w:rPr>
        <w:t>
      Адамгершілік нормалары туралы түсінік</w:t>
      </w:r>
    </w:p>
    <w:bookmarkEnd w:id="1397"/>
    <w:bookmarkStart w:name="z1403" w:id="1398"/>
    <w:p>
      <w:pPr>
        <w:spacing w:after="0"/>
        <w:ind w:left="0"/>
        <w:jc w:val="both"/>
      </w:pPr>
      <w:r>
        <w:rPr>
          <w:rFonts w:ascii="Times New Roman"/>
          <w:b w:val="false"/>
          <w:i w:val="false"/>
          <w:color w:val="000000"/>
          <w:sz w:val="28"/>
        </w:rPr>
        <w:t>
      1) ересектермен және құрдастарымен қарым-қатынас;</w:t>
      </w:r>
    </w:p>
    <w:bookmarkEnd w:id="1398"/>
    <w:bookmarkStart w:name="z1404" w:id="1399"/>
    <w:p>
      <w:pPr>
        <w:spacing w:after="0"/>
        <w:ind w:left="0"/>
        <w:jc w:val="both"/>
      </w:pPr>
      <w:r>
        <w:rPr>
          <w:rFonts w:ascii="Times New Roman"/>
          <w:b w:val="false"/>
          <w:i w:val="false"/>
          <w:color w:val="000000"/>
          <w:sz w:val="28"/>
        </w:rPr>
        <w:t>
      2) адамдардың сезімі мен қарым-қатынасын көрсету;</w:t>
      </w:r>
    </w:p>
    <w:bookmarkEnd w:id="1399"/>
    <w:bookmarkStart w:name="z1405" w:id="1400"/>
    <w:p>
      <w:pPr>
        <w:spacing w:after="0"/>
        <w:ind w:left="0"/>
        <w:jc w:val="both"/>
      </w:pPr>
      <w:r>
        <w:rPr>
          <w:rFonts w:ascii="Times New Roman"/>
          <w:b w:val="false"/>
          <w:i w:val="false"/>
          <w:color w:val="000000"/>
          <w:sz w:val="28"/>
        </w:rPr>
        <w:t>
      3) әдеби кейіпкерлердің әрекеттеріне өзінің көзқарасын білдіру;</w:t>
      </w:r>
    </w:p>
    <w:bookmarkEnd w:id="1400"/>
    <w:bookmarkStart w:name="z1406" w:id="1401"/>
    <w:p>
      <w:pPr>
        <w:spacing w:after="0"/>
        <w:ind w:left="0"/>
        <w:jc w:val="both"/>
      </w:pPr>
      <w:r>
        <w:rPr>
          <w:rFonts w:ascii="Times New Roman"/>
          <w:b w:val="false"/>
          <w:i w:val="false"/>
          <w:color w:val="000000"/>
          <w:sz w:val="28"/>
        </w:rPr>
        <w:t>
      4) оны адамгершілік нормалары мен түсініктері тұрғысынан бағалау;</w:t>
      </w:r>
    </w:p>
    <w:bookmarkEnd w:id="1401"/>
    <w:bookmarkStart w:name="z1407" w:id="1402"/>
    <w:p>
      <w:pPr>
        <w:spacing w:after="0"/>
        <w:ind w:left="0"/>
        <w:jc w:val="both"/>
      </w:pPr>
      <w:r>
        <w:rPr>
          <w:rFonts w:ascii="Times New Roman"/>
          <w:b w:val="false"/>
          <w:i w:val="false"/>
          <w:color w:val="000000"/>
          <w:sz w:val="28"/>
        </w:rPr>
        <w:t>
      5) өз ойын білдіріп, басқалардың пікіріне құлақ асып, ұлдар (күшті, батыл, еңбекқор және тағы басқа) мен қыздарға (қарапайым, әдемі және тағы басқа) тән мінез-құлық ерекшелігін талқылау.</w:t>
      </w:r>
    </w:p>
    <w:bookmarkEnd w:id="1402"/>
    <w:bookmarkStart w:name="z1408" w:id="1403"/>
    <w:p>
      <w:pPr>
        <w:spacing w:after="0"/>
        <w:ind w:left="0"/>
        <w:jc w:val="both"/>
      </w:pPr>
      <w:r>
        <w:rPr>
          <w:rFonts w:ascii="Times New Roman"/>
          <w:b w:val="false"/>
          <w:i w:val="false"/>
          <w:color w:val="000000"/>
          <w:sz w:val="28"/>
        </w:rPr>
        <w:t>
      Күтілетін нәтижелер:</w:t>
      </w:r>
    </w:p>
    <w:bookmarkEnd w:id="1403"/>
    <w:bookmarkStart w:name="z1409" w:id="1404"/>
    <w:p>
      <w:pPr>
        <w:spacing w:after="0"/>
        <w:ind w:left="0"/>
        <w:jc w:val="both"/>
      </w:pPr>
      <w:r>
        <w:rPr>
          <w:rFonts w:ascii="Times New Roman"/>
          <w:b w:val="false"/>
          <w:i w:val="false"/>
          <w:color w:val="000000"/>
          <w:sz w:val="28"/>
        </w:rPr>
        <w:t>
      таныс бірнеше шығармаларды атайды;</w:t>
      </w:r>
    </w:p>
    <w:bookmarkEnd w:id="1404"/>
    <w:bookmarkStart w:name="z1410" w:id="1405"/>
    <w:p>
      <w:pPr>
        <w:spacing w:after="0"/>
        <w:ind w:left="0"/>
        <w:jc w:val="both"/>
      </w:pPr>
      <w:r>
        <w:rPr>
          <w:rFonts w:ascii="Times New Roman"/>
          <w:b w:val="false"/>
          <w:i w:val="false"/>
          <w:color w:val="000000"/>
          <w:sz w:val="28"/>
        </w:rPr>
        <w:t>
      вербалды емес құралдармен образдарды жасай алады;</w:t>
      </w:r>
    </w:p>
    <w:bookmarkEnd w:id="1405"/>
    <w:bookmarkStart w:name="z1411" w:id="1406"/>
    <w:p>
      <w:pPr>
        <w:spacing w:after="0"/>
        <w:ind w:left="0"/>
        <w:jc w:val="both"/>
      </w:pPr>
      <w:r>
        <w:rPr>
          <w:rFonts w:ascii="Times New Roman"/>
          <w:b w:val="false"/>
          <w:i w:val="false"/>
          <w:color w:val="000000"/>
          <w:sz w:val="28"/>
        </w:rPr>
        <w:t>
      өз ойын құрдастарының ортасында білдіріп, басқалардың пікірін тыңдайды;</w:t>
      </w:r>
    </w:p>
    <w:bookmarkEnd w:id="1406"/>
    <w:bookmarkStart w:name="z1412" w:id="1407"/>
    <w:p>
      <w:pPr>
        <w:spacing w:after="0"/>
        <w:ind w:left="0"/>
        <w:jc w:val="both"/>
      </w:pPr>
      <w:r>
        <w:rPr>
          <w:rFonts w:ascii="Times New Roman"/>
          <w:b w:val="false"/>
          <w:i w:val="false"/>
          <w:color w:val="000000"/>
          <w:sz w:val="28"/>
        </w:rPr>
        <w:t>
      ұлдар мен қыздардың мінез-құлық ерекшелігін біледі;</w:t>
      </w:r>
    </w:p>
    <w:bookmarkEnd w:id="1407"/>
    <w:bookmarkStart w:name="z1413" w:id="1408"/>
    <w:p>
      <w:pPr>
        <w:spacing w:after="0"/>
        <w:ind w:left="0"/>
        <w:jc w:val="both"/>
      </w:pPr>
      <w:r>
        <w:rPr>
          <w:rFonts w:ascii="Times New Roman"/>
          <w:b w:val="false"/>
          <w:i w:val="false"/>
          <w:color w:val="000000"/>
          <w:sz w:val="28"/>
        </w:rPr>
        <w:t>
      ертегі желісін ретімен орындайды;</w:t>
      </w:r>
    </w:p>
    <w:bookmarkEnd w:id="1408"/>
    <w:bookmarkStart w:name="z1414" w:id="1409"/>
    <w:p>
      <w:pPr>
        <w:spacing w:after="0"/>
        <w:ind w:left="0"/>
        <w:jc w:val="both"/>
      </w:pPr>
      <w:r>
        <w:rPr>
          <w:rFonts w:ascii="Times New Roman"/>
          <w:b w:val="false"/>
          <w:i w:val="false"/>
          <w:color w:val="000000"/>
          <w:sz w:val="28"/>
        </w:rPr>
        <w:t>
      театрландырылған әрекеттің түрлі жұмыс тәсілдерін меңгерген;</w:t>
      </w:r>
    </w:p>
    <w:bookmarkEnd w:id="1409"/>
    <w:bookmarkStart w:name="z1415" w:id="1410"/>
    <w:p>
      <w:pPr>
        <w:spacing w:after="0"/>
        <w:ind w:left="0"/>
        <w:jc w:val="both"/>
      </w:pPr>
      <w:r>
        <w:rPr>
          <w:rFonts w:ascii="Times New Roman"/>
          <w:b w:val="false"/>
          <w:i w:val="false"/>
          <w:color w:val="000000"/>
          <w:sz w:val="28"/>
        </w:rPr>
        <w:t>
      өзінің қимылын серіктесінің қимылымен үйлестіреді; сахнада бағдарлайды;</w:t>
      </w:r>
    </w:p>
    <w:bookmarkEnd w:id="1410"/>
    <w:bookmarkStart w:name="z1416" w:id="1411"/>
    <w:p>
      <w:pPr>
        <w:spacing w:after="0"/>
        <w:ind w:left="0"/>
        <w:jc w:val="both"/>
      </w:pPr>
      <w:r>
        <w:rPr>
          <w:rFonts w:ascii="Times New Roman"/>
          <w:b w:val="false"/>
          <w:i w:val="false"/>
          <w:color w:val="000000"/>
          <w:sz w:val="28"/>
        </w:rPr>
        <w:t>
      әдеби кейіпкерлердің әрекеттеріне өзінің көзқарасын білдіреді;</w:t>
      </w:r>
    </w:p>
    <w:bookmarkEnd w:id="1411"/>
    <w:bookmarkStart w:name="z1417" w:id="1412"/>
    <w:p>
      <w:pPr>
        <w:spacing w:after="0"/>
        <w:ind w:left="0"/>
        <w:jc w:val="both"/>
      </w:pPr>
      <w:r>
        <w:rPr>
          <w:rFonts w:ascii="Times New Roman"/>
          <w:b w:val="false"/>
          <w:i w:val="false"/>
          <w:color w:val="000000"/>
          <w:sz w:val="28"/>
        </w:rPr>
        <w:t>
      адамгершілік нормалары мен түсініктері тұрғысынан бағалайды.</w:t>
      </w:r>
    </w:p>
    <w:bookmarkEnd w:id="1412"/>
    <w:p>
      <w:pPr>
        <w:spacing w:after="0"/>
        <w:ind w:left="0"/>
        <w:jc w:val="left"/>
      </w:pPr>
      <w:r>
        <w:rPr>
          <w:rFonts w:ascii="Times New Roman"/>
          <w:b/>
          <w:i w:val="false"/>
          <w:color w:val="000000"/>
        </w:rPr>
        <w:t xml:space="preserve"> 7-параграф. "Таным" білім беру саласы</w:t>
      </w:r>
    </w:p>
    <w:bookmarkStart w:name="z1418" w:id="1413"/>
    <w:p>
      <w:pPr>
        <w:spacing w:after="0"/>
        <w:ind w:left="0"/>
        <w:jc w:val="both"/>
      </w:pPr>
      <w:r>
        <w:rPr>
          <w:rFonts w:ascii="Times New Roman"/>
          <w:b w:val="false"/>
          <w:i w:val="false"/>
          <w:color w:val="000000"/>
          <w:sz w:val="28"/>
        </w:rPr>
        <w:t>
      132. "Таным" білім беру саласының базалық мазмұны қарапайым математикалық ұғымдарды қалыптастыру, құрастыру, жаратылыстану ұйымдастырылған оқу қызметінде жүзеге асырылады.</w:t>
      </w:r>
    </w:p>
    <w:bookmarkEnd w:id="1413"/>
    <w:bookmarkStart w:name="z1419" w:id="1414"/>
    <w:p>
      <w:pPr>
        <w:spacing w:after="0"/>
        <w:ind w:left="0"/>
        <w:jc w:val="both"/>
      </w:pPr>
      <w:r>
        <w:rPr>
          <w:rFonts w:ascii="Times New Roman"/>
          <w:b w:val="false"/>
          <w:i w:val="false"/>
          <w:color w:val="000000"/>
          <w:sz w:val="28"/>
        </w:rPr>
        <w:t>
      133. Мақсаты математикалық, конструктивтік ойлау дағдыларын, танымдық қызығушылықтарын, экологиялық білім негіздерін қалыптастыру болып табылады.</w:t>
      </w:r>
    </w:p>
    <w:bookmarkEnd w:id="1414"/>
    <w:bookmarkStart w:name="z1420" w:id="1415"/>
    <w:p>
      <w:pPr>
        <w:spacing w:after="0"/>
        <w:ind w:left="0"/>
        <w:jc w:val="both"/>
      </w:pPr>
      <w:r>
        <w:rPr>
          <w:rFonts w:ascii="Times New Roman"/>
          <w:b w:val="false"/>
          <w:i w:val="false"/>
          <w:color w:val="000000"/>
          <w:sz w:val="28"/>
        </w:rPr>
        <w:t>
      134. Міндеттері:</w:t>
      </w:r>
    </w:p>
    <w:bookmarkEnd w:id="1415"/>
    <w:bookmarkStart w:name="z1421" w:id="1416"/>
    <w:p>
      <w:pPr>
        <w:spacing w:after="0"/>
        <w:ind w:left="0"/>
        <w:jc w:val="both"/>
      </w:pPr>
      <w:r>
        <w:rPr>
          <w:rFonts w:ascii="Times New Roman"/>
          <w:b w:val="false"/>
          <w:i w:val="false"/>
          <w:color w:val="000000"/>
          <w:sz w:val="28"/>
        </w:rPr>
        <w:t>
      сенсорлық қабілеттерін, алғашқы ойлау операцияларын, жиын туралы қарапайым түсініктерін дамыту;</w:t>
      </w:r>
    </w:p>
    <w:bookmarkEnd w:id="1416"/>
    <w:bookmarkStart w:name="z1422" w:id="1417"/>
    <w:p>
      <w:pPr>
        <w:spacing w:after="0"/>
        <w:ind w:left="0"/>
        <w:jc w:val="both"/>
      </w:pPr>
      <w:r>
        <w:rPr>
          <w:rFonts w:ascii="Times New Roman"/>
          <w:b w:val="false"/>
          <w:i w:val="false"/>
          <w:color w:val="000000"/>
          <w:sz w:val="28"/>
        </w:rPr>
        <w:t>
      жаратылыстану бойынша түсініктерін, тірі және өлі табиғат жайлы білімдерін, танымдық қызығушылықтары мен шығармашылық қиялды қалыптастыру;</w:t>
      </w:r>
    </w:p>
    <w:bookmarkEnd w:id="1417"/>
    <w:bookmarkStart w:name="z1423" w:id="1418"/>
    <w:p>
      <w:pPr>
        <w:spacing w:after="0"/>
        <w:ind w:left="0"/>
        <w:jc w:val="both"/>
      </w:pPr>
      <w:r>
        <w:rPr>
          <w:rFonts w:ascii="Times New Roman"/>
          <w:b w:val="false"/>
          <w:i w:val="false"/>
          <w:color w:val="000000"/>
          <w:sz w:val="28"/>
        </w:rPr>
        <w:t>
      табиғатта өзін ұстай білу ережелерімен және қарапайым өзара байланыспен таныстыру;</w:t>
      </w:r>
    </w:p>
    <w:bookmarkEnd w:id="1418"/>
    <w:bookmarkStart w:name="z1424" w:id="1419"/>
    <w:p>
      <w:pPr>
        <w:spacing w:after="0"/>
        <w:ind w:left="0"/>
        <w:jc w:val="both"/>
      </w:pPr>
      <w:r>
        <w:rPr>
          <w:rFonts w:ascii="Times New Roman"/>
          <w:b w:val="false"/>
          <w:i w:val="false"/>
          <w:color w:val="000000"/>
          <w:sz w:val="28"/>
        </w:rPr>
        <w:t xml:space="preserve">
      тірі және өлі табиғат объектілеріне деген ұқыпты қарым- қатынасқа тәрбиелеу; </w:t>
      </w:r>
    </w:p>
    <w:bookmarkEnd w:id="1419"/>
    <w:bookmarkStart w:name="z1425" w:id="1420"/>
    <w:p>
      <w:pPr>
        <w:spacing w:after="0"/>
        <w:ind w:left="0"/>
        <w:jc w:val="both"/>
      </w:pPr>
      <w:r>
        <w:rPr>
          <w:rFonts w:ascii="Times New Roman"/>
          <w:b w:val="false"/>
          <w:i w:val="false"/>
          <w:color w:val="000000"/>
          <w:sz w:val="28"/>
        </w:rPr>
        <w:t>
      эстетикалық талғамды қалыптастыру, балалардың ой - өрістерін кеңейту.</w:t>
      </w:r>
    </w:p>
    <w:bookmarkEnd w:id="1420"/>
    <w:bookmarkStart w:name="z1426" w:id="1421"/>
    <w:p>
      <w:pPr>
        <w:spacing w:after="0"/>
        <w:ind w:left="0"/>
        <w:jc w:val="left"/>
      </w:pPr>
      <w:r>
        <w:rPr>
          <w:rFonts w:ascii="Times New Roman"/>
          <w:b/>
          <w:i w:val="false"/>
          <w:color w:val="000000"/>
        </w:rPr>
        <w:t xml:space="preserve"> 8-параграф. І жартыжылдық</w:t>
      </w:r>
    </w:p>
    <w:bookmarkEnd w:id="1421"/>
    <w:bookmarkStart w:name="z1427" w:id="1422"/>
    <w:p>
      <w:pPr>
        <w:spacing w:after="0"/>
        <w:ind w:left="0"/>
        <w:jc w:val="both"/>
      </w:pPr>
      <w:r>
        <w:rPr>
          <w:rFonts w:ascii="Times New Roman"/>
          <w:b w:val="false"/>
          <w:i w:val="false"/>
          <w:color w:val="000000"/>
          <w:sz w:val="28"/>
        </w:rPr>
        <w:t>
      135. Қарапайым математикалық ұғымдарды қалыптастыру</w:t>
      </w:r>
    </w:p>
    <w:bookmarkEnd w:id="1422"/>
    <w:bookmarkStart w:name="z1428" w:id="1423"/>
    <w:p>
      <w:pPr>
        <w:spacing w:after="0"/>
        <w:ind w:left="0"/>
        <w:jc w:val="both"/>
      </w:pPr>
      <w:r>
        <w:rPr>
          <w:rFonts w:ascii="Times New Roman"/>
          <w:b w:val="false"/>
          <w:i w:val="false"/>
          <w:color w:val="000000"/>
          <w:sz w:val="28"/>
        </w:rPr>
        <w:t xml:space="preserve">
      Жиын </w:t>
      </w:r>
    </w:p>
    <w:bookmarkEnd w:id="1423"/>
    <w:bookmarkStart w:name="z1429" w:id="1424"/>
    <w:p>
      <w:pPr>
        <w:spacing w:after="0"/>
        <w:ind w:left="0"/>
        <w:jc w:val="both"/>
      </w:pPr>
      <w:r>
        <w:rPr>
          <w:rFonts w:ascii="Times New Roman"/>
          <w:b w:val="false"/>
          <w:i w:val="false"/>
          <w:color w:val="000000"/>
          <w:sz w:val="28"/>
        </w:rPr>
        <w:t>
      1) әртүрлі түстен, өлшемнен тұратын заттардың жиыны туралы түсініктерді қалыптастыру;</w:t>
      </w:r>
    </w:p>
    <w:bookmarkEnd w:id="1424"/>
    <w:bookmarkStart w:name="z1430" w:id="1425"/>
    <w:p>
      <w:pPr>
        <w:spacing w:after="0"/>
        <w:ind w:left="0"/>
        <w:jc w:val="both"/>
      </w:pPr>
      <w:r>
        <w:rPr>
          <w:rFonts w:ascii="Times New Roman"/>
          <w:b w:val="false"/>
          <w:i w:val="false"/>
          <w:color w:val="000000"/>
          <w:sz w:val="28"/>
        </w:rPr>
        <w:t>
      2) заттарды салыстырып қою арқылы оларды санамай-ақ жұптарын салыстыру салыстыру негізінде тең немесе тең еместігін анықтай білуді үйрету.</w:t>
      </w:r>
    </w:p>
    <w:bookmarkEnd w:id="1425"/>
    <w:bookmarkStart w:name="z1431" w:id="1426"/>
    <w:p>
      <w:pPr>
        <w:spacing w:after="0"/>
        <w:ind w:left="0"/>
        <w:jc w:val="both"/>
      </w:pPr>
      <w:r>
        <w:rPr>
          <w:rFonts w:ascii="Times New Roman"/>
          <w:b w:val="false"/>
          <w:i w:val="false"/>
          <w:color w:val="000000"/>
          <w:sz w:val="28"/>
        </w:rPr>
        <w:t>
      Сан, санау</w:t>
      </w:r>
    </w:p>
    <w:bookmarkEnd w:id="1426"/>
    <w:bookmarkStart w:name="z1432" w:id="1427"/>
    <w:p>
      <w:pPr>
        <w:spacing w:after="0"/>
        <w:ind w:left="0"/>
        <w:jc w:val="both"/>
      </w:pPr>
      <w:r>
        <w:rPr>
          <w:rFonts w:ascii="Times New Roman"/>
          <w:b w:val="false"/>
          <w:i w:val="false"/>
          <w:color w:val="000000"/>
          <w:sz w:val="28"/>
        </w:rPr>
        <w:t>
      1) 5 көлемінде санау, заттарды үлгісі бойынша және аталған саны бойынша санау дағдысын қалыптастыру. Сандарды тәртібі бойынша атауға және қорытынды санды атауға, "Барлығы қанша?" сұрағына жауап беруге үйрету. Бірінің астына бірі екі қатарда орналасқан заттардың екі тобын салыстыруды үйрету;</w:t>
      </w:r>
    </w:p>
    <w:bookmarkEnd w:id="1427"/>
    <w:bookmarkStart w:name="z1433" w:id="1428"/>
    <w:p>
      <w:pPr>
        <w:spacing w:after="0"/>
        <w:ind w:left="0"/>
        <w:jc w:val="both"/>
      </w:pPr>
      <w:r>
        <w:rPr>
          <w:rFonts w:ascii="Times New Roman"/>
          <w:b w:val="false"/>
          <w:i w:val="false"/>
          <w:color w:val="000000"/>
          <w:sz w:val="28"/>
        </w:rPr>
        <w:t>
      2) теңдік және теңсіздік туралы ұғымдарды қалыптастыру. Салыстырылатын топтар: бір көп, бір және екі, екі және үш және төрт, төрт және бес;</w:t>
      </w:r>
    </w:p>
    <w:bookmarkEnd w:id="1428"/>
    <w:bookmarkStart w:name="z1434" w:id="1429"/>
    <w:p>
      <w:pPr>
        <w:spacing w:after="0"/>
        <w:ind w:left="0"/>
        <w:jc w:val="both"/>
      </w:pPr>
      <w:r>
        <w:rPr>
          <w:rFonts w:ascii="Times New Roman"/>
          <w:b w:val="false"/>
          <w:i w:val="false"/>
          <w:color w:val="000000"/>
          <w:sz w:val="28"/>
        </w:rPr>
        <w:t>
      3) теңді кем топқа үстемелей отырып немесе артық топтан бір затты алып тастай отырып, екі тәсілмен орнатуға, "Қанша еді?", "Қаншасы қалды?" сұрақтарына жауап беруге үйрету;</w:t>
      </w:r>
    </w:p>
    <w:bookmarkEnd w:id="1429"/>
    <w:bookmarkStart w:name="z1435" w:id="1430"/>
    <w:p>
      <w:pPr>
        <w:spacing w:after="0"/>
        <w:ind w:left="0"/>
        <w:jc w:val="both"/>
      </w:pPr>
      <w:r>
        <w:rPr>
          <w:rFonts w:ascii="Times New Roman"/>
          <w:b w:val="false"/>
          <w:i w:val="false"/>
          <w:color w:val="000000"/>
          <w:sz w:val="28"/>
        </w:rPr>
        <w:t xml:space="preserve">
      4) 5-ке дейін реттік санау дағдыларын дамыту, реттік сан есімдерді атау, "Нешінші?", "Саны бойынша қайсысы?" сұрақтарына жауап беру дағдыларын дамыту. Беске дейінгі сандармен таныстыру, сандық топты белгілеу; </w:t>
      </w:r>
    </w:p>
    <w:bookmarkEnd w:id="1430"/>
    <w:bookmarkStart w:name="z1436" w:id="1431"/>
    <w:p>
      <w:pPr>
        <w:spacing w:after="0"/>
        <w:ind w:left="0"/>
        <w:jc w:val="both"/>
      </w:pPr>
      <w:r>
        <w:rPr>
          <w:rFonts w:ascii="Times New Roman"/>
          <w:b w:val="false"/>
          <w:i w:val="false"/>
          <w:color w:val="000000"/>
          <w:sz w:val="28"/>
        </w:rPr>
        <w:t>
      5) әртүрлі сезім мүшелерінің көмегімен санау дағдысын дамыту (көру, есту, иіс сезу). Тура және кері бағытта 5 көлемінде санатып жаттықтыру.</w:t>
      </w:r>
    </w:p>
    <w:bookmarkEnd w:id="1431"/>
    <w:bookmarkStart w:name="z1437" w:id="1432"/>
    <w:p>
      <w:pPr>
        <w:spacing w:after="0"/>
        <w:ind w:left="0"/>
        <w:jc w:val="both"/>
      </w:pPr>
      <w:r>
        <w:rPr>
          <w:rFonts w:ascii="Times New Roman"/>
          <w:b w:val="false"/>
          <w:i w:val="false"/>
          <w:color w:val="000000"/>
          <w:sz w:val="28"/>
        </w:rPr>
        <w:t>
      Шама</w:t>
      </w:r>
    </w:p>
    <w:bookmarkEnd w:id="1432"/>
    <w:bookmarkStart w:name="z1438" w:id="1433"/>
    <w:p>
      <w:pPr>
        <w:spacing w:after="0"/>
        <w:ind w:left="0"/>
        <w:jc w:val="both"/>
      </w:pPr>
      <w:r>
        <w:rPr>
          <w:rFonts w:ascii="Times New Roman"/>
          <w:b w:val="false"/>
          <w:i w:val="false"/>
          <w:color w:val="000000"/>
          <w:sz w:val="28"/>
        </w:rPr>
        <w:t xml:space="preserve">
      Заттар шамасы бойынша әртүрлі болатындығы жайлы түсінік беру. </w:t>
      </w:r>
    </w:p>
    <w:bookmarkEnd w:id="1433"/>
    <w:bookmarkStart w:name="z1439" w:id="1434"/>
    <w:p>
      <w:pPr>
        <w:spacing w:after="0"/>
        <w:ind w:left="0"/>
        <w:jc w:val="both"/>
      </w:pPr>
      <w:r>
        <w:rPr>
          <w:rFonts w:ascii="Times New Roman"/>
          <w:b w:val="false"/>
          <w:i w:val="false"/>
          <w:color w:val="000000"/>
          <w:sz w:val="28"/>
        </w:rPr>
        <w:t>
      Дағдыларды қалыптастыру:</w:t>
      </w:r>
    </w:p>
    <w:bookmarkEnd w:id="1434"/>
    <w:bookmarkStart w:name="z1440" w:id="1435"/>
    <w:p>
      <w:pPr>
        <w:spacing w:after="0"/>
        <w:ind w:left="0"/>
        <w:jc w:val="both"/>
      </w:pPr>
      <w:r>
        <w:rPr>
          <w:rFonts w:ascii="Times New Roman"/>
          <w:b w:val="false"/>
          <w:i w:val="false"/>
          <w:color w:val="000000"/>
          <w:sz w:val="28"/>
        </w:rPr>
        <w:t>
      1) ұзындығы және ені бойынша бірдей және екі түрлі заттарды салыстыру;</w:t>
      </w:r>
    </w:p>
    <w:bookmarkEnd w:id="1435"/>
    <w:bookmarkStart w:name="z1441" w:id="1436"/>
    <w:p>
      <w:pPr>
        <w:spacing w:after="0"/>
        <w:ind w:left="0"/>
        <w:jc w:val="both"/>
      </w:pPr>
      <w:r>
        <w:rPr>
          <w:rFonts w:ascii="Times New Roman"/>
          <w:b w:val="false"/>
          <w:i w:val="false"/>
          <w:color w:val="000000"/>
          <w:sz w:val="28"/>
        </w:rPr>
        <w:t>
      2) биіктігі және жуандығы бойынша бірдей және екі түрлі заттарды салыстыру;</w:t>
      </w:r>
    </w:p>
    <w:bookmarkEnd w:id="1436"/>
    <w:bookmarkStart w:name="z1442" w:id="1437"/>
    <w:p>
      <w:pPr>
        <w:spacing w:after="0"/>
        <w:ind w:left="0"/>
        <w:jc w:val="both"/>
      </w:pPr>
      <w:r>
        <w:rPr>
          <w:rFonts w:ascii="Times New Roman"/>
          <w:b w:val="false"/>
          <w:i w:val="false"/>
          <w:color w:val="000000"/>
          <w:sz w:val="28"/>
        </w:rPr>
        <w:t>
      3) шаманы салыстыруда беттестіру және тұстастыру тәсілдерін қолдану.</w:t>
      </w:r>
    </w:p>
    <w:bookmarkEnd w:id="1437"/>
    <w:bookmarkStart w:name="z1443" w:id="1438"/>
    <w:p>
      <w:pPr>
        <w:spacing w:after="0"/>
        <w:ind w:left="0"/>
        <w:jc w:val="both"/>
      </w:pPr>
      <w:r>
        <w:rPr>
          <w:rFonts w:ascii="Times New Roman"/>
          <w:b w:val="false"/>
          <w:i w:val="false"/>
          <w:color w:val="000000"/>
          <w:sz w:val="28"/>
        </w:rPr>
        <w:t>
      Геометриялық пішіндер</w:t>
      </w:r>
    </w:p>
    <w:bookmarkEnd w:id="1438"/>
    <w:bookmarkStart w:name="z1444" w:id="1439"/>
    <w:p>
      <w:pPr>
        <w:spacing w:after="0"/>
        <w:ind w:left="0"/>
        <w:jc w:val="both"/>
      </w:pPr>
      <w:r>
        <w:rPr>
          <w:rFonts w:ascii="Times New Roman"/>
          <w:b w:val="false"/>
          <w:i w:val="false"/>
          <w:color w:val="000000"/>
          <w:sz w:val="28"/>
        </w:rPr>
        <w:t>
      1) балаларды геометриялық пішіндерді: шеңбер және төртбұрыш, үшбұрыш сияқты геометриялық пішіндерді ажырату және дұрыс атай білуін; пішіндерді көру және сипап сезу арқылы іздену, зерттеу қызығушылығын дамыту.</w:t>
      </w:r>
    </w:p>
    <w:bookmarkEnd w:id="1439"/>
    <w:bookmarkStart w:name="z1445" w:id="1440"/>
    <w:p>
      <w:pPr>
        <w:spacing w:after="0"/>
        <w:ind w:left="0"/>
        <w:jc w:val="both"/>
      </w:pPr>
      <w:r>
        <w:rPr>
          <w:rFonts w:ascii="Times New Roman"/>
          <w:b w:val="false"/>
          <w:i w:val="false"/>
          <w:color w:val="000000"/>
          <w:sz w:val="28"/>
        </w:rPr>
        <w:t>
      2) дағдыларды қалыптастыру: геометриялық пішіндерді тану және атау, пішіндерді зерттеу дағдыларын қалыптастыру.</w:t>
      </w:r>
    </w:p>
    <w:bookmarkEnd w:id="1440"/>
    <w:bookmarkStart w:name="z1446" w:id="1441"/>
    <w:p>
      <w:pPr>
        <w:spacing w:after="0"/>
        <w:ind w:left="0"/>
        <w:jc w:val="both"/>
      </w:pPr>
      <w:r>
        <w:rPr>
          <w:rFonts w:ascii="Times New Roman"/>
          <w:b w:val="false"/>
          <w:i w:val="false"/>
          <w:color w:val="000000"/>
          <w:sz w:val="28"/>
        </w:rPr>
        <w:t>
      Кеңістікте бағдарлау. Өзінің дене бөліктерінің орналасуына қарай бағдарлай білуге үйрету. Дағдыларын қалыптастыру: өзіне қатысты кеңістік бағыттарын анықтай білу, заттарды оң қолымен солдан оңға қарай орналастыру, өзінің дене бөліктерін бағдарлау және атау (бас, аяқтар, қолдар).</w:t>
      </w:r>
    </w:p>
    <w:bookmarkEnd w:id="1441"/>
    <w:bookmarkStart w:name="z1447" w:id="1442"/>
    <w:p>
      <w:pPr>
        <w:spacing w:after="0"/>
        <w:ind w:left="0"/>
        <w:jc w:val="both"/>
      </w:pPr>
      <w:r>
        <w:rPr>
          <w:rFonts w:ascii="Times New Roman"/>
          <w:b w:val="false"/>
          <w:i w:val="false"/>
          <w:color w:val="000000"/>
          <w:sz w:val="28"/>
        </w:rPr>
        <w:t>
      Уақытты бағдарлау. Таңертең, күндіз, кеш, түн тәулік бөліктерін ажырату және атай білу дағдыларын қалыптастыру.</w:t>
      </w:r>
    </w:p>
    <w:bookmarkEnd w:id="1442"/>
    <w:bookmarkStart w:name="z1448" w:id="1443"/>
    <w:p>
      <w:pPr>
        <w:spacing w:after="0"/>
        <w:ind w:left="0"/>
        <w:jc w:val="both"/>
      </w:pPr>
      <w:r>
        <w:rPr>
          <w:rFonts w:ascii="Times New Roman"/>
          <w:b w:val="false"/>
          <w:i w:val="false"/>
          <w:color w:val="000000"/>
          <w:sz w:val="28"/>
        </w:rPr>
        <w:t>
      Күтілетін нәтижелер:</w:t>
      </w:r>
    </w:p>
    <w:bookmarkEnd w:id="1443"/>
    <w:bookmarkStart w:name="z1449" w:id="1444"/>
    <w:p>
      <w:pPr>
        <w:spacing w:after="0"/>
        <w:ind w:left="0"/>
        <w:jc w:val="both"/>
      </w:pPr>
      <w:r>
        <w:rPr>
          <w:rFonts w:ascii="Times New Roman"/>
          <w:b w:val="false"/>
          <w:i w:val="false"/>
          <w:color w:val="000000"/>
          <w:sz w:val="28"/>
        </w:rPr>
        <w:t>
      5 көлемінде санай алады, сандарды ретімен атайды;</w:t>
      </w:r>
    </w:p>
    <w:bookmarkEnd w:id="1444"/>
    <w:bookmarkStart w:name="z1450" w:id="1445"/>
    <w:p>
      <w:pPr>
        <w:spacing w:after="0"/>
        <w:ind w:left="0"/>
        <w:jc w:val="both"/>
      </w:pPr>
      <w:r>
        <w:rPr>
          <w:rFonts w:ascii="Times New Roman"/>
          <w:b w:val="false"/>
          <w:i w:val="false"/>
          <w:color w:val="000000"/>
          <w:sz w:val="28"/>
        </w:rPr>
        <w:t>
      теңдік және теңсіздік туралы ұғымдарға ие; шамасы әртүрлі 2-3 затты (ұзындығы, биіктігі, ені, жуандығы бойынша) өсу және кему ретімен орналастыра алады;</w:t>
      </w:r>
    </w:p>
    <w:bookmarkEnd w:id="1445"/>
    <w:bookmarkStart w:name="z1451" w:id="1446"/>
    <w:p>
      <w:pPr>
        <w:spacing w:after="0"/>
        <w:ind w:left="0"/>
        <w:jc w:val="both"/>
      </w:pPr>
      <w:r>
        <w:rPr>
          <w:rFonts w:ascii="Times New Roman"/>
          <w:b w:val="false"/>
          <w:i w:val="false"/>
          <w:color w:val="000000"/>
          <w:sz w:val="28"/>
        </w:rPr>
        <w:t xml:space="preserve">
      геометриялық пішіндерді және геометриялық денелерді ажыратады және атайды; кеңістікті және уақытты бағдарлай алады. </w:t>
      </w:r>
    </w:p>
    <w:bookmarkEnd w:id="1446"/>
    <w:bookmarkStart w:name="z1452" w:id="1447"/>
    <w:p>
      <w:pPr>
        <w:spacing w:after="0"/>
        <w:ind w:left="0"/>
        <w:jc w:val="both"/>
      </w:pPr>
      <w:r>
        <w:rPr>
          <w:rFonts w:ascii="Times New Roman"/>
          <w:b w:val="false"/>
          <w:i w:val="false"/>
          <w:color w:val="000000"/>
          <w:sz w:val="28"/>
        </w:rPr>
        <w:t>
      136. Құрастыру</w:t>
      </w:r>
    </w:p>
    <w:bookmarkEnd w:id="1447"/>
    <w:bookmarkStart w:name="z1453" w:id="1448"/>
    <w:p>
      <w:pPr>
        <w:spacing w:after="0"/>
        <w:ind w:left="0"/>
        <w:jc w:val="both"/>
      </w:pPr>
      <w:r>
        <w:rPr>
          <w:rFonts w:ascii="Times New Roman"/>
          <w:b w:val="false"/>
          <w:i w:val="false"/>
          <w:color w:val="000000"/>
          <w:sz w:val="28"/>
        </w:rPr>
        <w:t>
      Құрылыс материалдарынан құрастыру</w:t>
      </w:r>
    </w:p>
    <w:bookmarkEnd w:id="1448"/>
    <w:bookmarkStart w:name="z1454" w:id="1449"/>
    <w:p>
      <w:pPr>
        <w:spacing w:after="0"/>
        <w:ind w:left="0"/>
        <w:jc w:val="both"/>
      </w:pPr>
      <w:r>
        <w:rPr>
          <w:rFonts w:ascii="Times New Roman"/>
          <w:b w:val="false"/>
          <w:i w:val="false"/>
          <w:color w:val="000000"/>
          <w:sz w:val="28"/>
        </w:rPr>
        <w:t>
      Дағдыларды қалыптастыру:</w:t>
      </w:r>
    </w:p>
    <w:bookmarkEnd w:id="1449"/>
    <w:bookmarkStart w:name="z1455" w:id="1450"/>
    <w:p>
      <w:pPr>
        <w:spacing w:after="0"/>
        <w:ind w:left="0"/>
        <w:jc w:val="both"/>
      </w:pPr>
      <w:r>
        <w:rPr>
          <w:rFonts w:ascii="Times New Roman"/>
          <w:b w:val="false"/>
          <w:i w:val="false"/>
          <w:color w:val="000000"/>
          <w:sz w:val="28"/>
        </w:rPr>
        <w:t>
      1) орналастыру тәсілдерін қолдана отырып, пластиналарды тігінен және кірпіштерді, бөлшектерді көлденеңінен орналастыру;</w:t>
      </w:r>
    </w:p>
    <w:bookmarkEnd w:id="1450"/>
    <w:bookmarkStart w:name="z1456" w:id="1451"/>
    <w:p>
      <w:pPr>
        <w:spacing w:after="0"/>
        <w:ind w:left="0"/>
        <w:jc w:val="both"/>
      </w:pPr>
      <w:r>
        <w:rPr>
          <w:rFonts w:ascii="Times New Roman"/>
          <w:b w:val="false"/>
          <w:i w:val="false"/>
          <w:color w:val="000000"/>
          <w:sz w:val="28"/>
        </w:rPr>
        <w:t>
      2) схеманы қолданып, ірі және ұсақ құрылыс материалынан құрастыру;</w:t>
      </w:r>
    </w:p>
    <w:bookmarkEnd w:id="1451"/>
    <w:bookmarkStart w:name="z1457" w:id="1452"/>
    <w:p>
      <w:pPr>
        <w:spacing w:after="0"/>
        <w:ind w:left="0"/>
        <w:jc w:val="both"/>
      </w:pPr>
      <w:r>
        <w:rPr>
          <w:rFonts w:ascii="Times New Roman"/>
          <w:b w:val="false"/>
          <w:i w:val="false"/>
          <w:color w:val="000000"/>
          <w:sz w:val="28"/>
        </w:rPr>
        <w:t>
      3) үлгі бойынша құрастыру;</w:t>
      </w:r>
    </w:p>
    <w:bookmarkEnd w:id="1452"/>
    <w:bookmarkStart w:name="z1458" w:id="1453"/>
    <w:p>
      <w:pPr>
        <w:spacing w:after="0"/>
        <w:ind w:left="0"/>
        <w:jc w:val="both"/>
      </w:pPr>
      <w:r>
        <w:rPr>
          <w:rFonts w:ascii="Times New Roman"/>
          <w:b w:val="false"/>
          <w:i w:val="false"/>
          <w:color w:val="000000"/>
          <w:sz w:val="28"/>
        </w:rPr>
        <w:t>
      4) умаждау, жырту, шиыршықтауды қолданып, қағаз парақтарын көлемді пішіндерге айналдыру.</w:t>
      </w:r>
    </w:p>
    <w:bookmarkEnd w:id="1453"/>
    <w:bookmarkStart w:name="z1459" w:id="1454"/>
    <w:p>
      <w:pPr>
        <w:spacing w:after="0"/>
        <w:ind w:left="0"/>
        <w:jc w:val="both"/>
      </w:pPr>
      <w:r>
        <w:rPr>
          <w:rFonts w:ascii="Times New Roman"/>
          <w:b w:val="false"/>
          <w:i w:val="false"/>
          <w:color w:val="000000"/>
          <w:sz w:val="28"/>
        </w:rPr>
        <w:t>
      Қағаздан құрастыру</w:t>
      </w:r>
    </w:p>
    <w:bookmarkEnd w:id="1454"/>
    <w:bookmarkStart w:name="z1460" w:id="1455"/>
    <w:p>
      <w:pPr>
        <w:spacing w:after="0"/>
        <w:ind w:left="0"/>
        <w:jc w:val="both"/>
      </w:pPr>
      <w:r>
        <w:rPr>
          <w:rFonts w:ascii="Times New Roman"/>
          <w:b w:val="false"/>
          <w:i w:val="false"/>
          <w:color w:val="000000"/>
          <w:sz w:val="28"/>
        </w:rPr>
        <w:t>
      Қағаздан құрастыруға үйрету: қағазды тікбұрышты парағын жартысынан бүктеп, бұрыштарды және тараптарды біріктіру, детальдің негізгі түріне желімдеу. Қағаз парағын көлемді пішіндерге қайта келтіру, қағазды кесекке, орамдарға, ілмекке айналдыра білу дағдыларын бекіту.</w:t>
      </w:r>
    </w:p>
    <w:bookmarkEnd w:id="1455"/>
    <w:bookmarkStart w:name="z1461" w:id="1456"/>
    <w:p>
      <w:pPr>
        <w:spacing w:after="0"/>
        <w:ind w:left="0"/>
        <w:jc w:val="both"/>
      </w:pPr>
      <w:r>
        <w:rPr>
          <w:rFonts w:ascii="Times New Roman"/>
          <w:b w:val="false"/>
          <w:i w:val="false"/>
          <w:color w:val="000000"/>
          <w:sz w:val="28"/>
        </w:rPr>
        <w:t>
      Табиғи, қалдық материалдардан құрастыру</w:t>
      </w:r>
    </w:p>
    <w:bookmarkEnd w:id="1456"/>
    <w:bookmarkStart w:name="z1462" w:id="1457"/>
    <w:p>
      <w:pPr>
        <w:spacing w:after="0"/>
        <w:ind w:left="0"/>
        <w:jc w:val="both"/>
      </w:pPr>
      <w:r>
        <w:rPr>
          <w:rFonts w:ascii="Times New Roman"/>
          <w:b w:val="false"/>
          <w:i w:val="false"/>
          <w:color w:val="000000"/>
          <w:sz w:val="28"/>
        </w:rPr>
        <w:t>
      Балаларды табиғи материалдардан түрлі заттар даярлауға баулу.</w:t>
      </w:r>
    </w:p>
    <w:bookmarkEnd w:id="1457"/>
    <w:bookmarkStart w:name="z1463" w:id="1458"/>
    <w:p>
      <w:pPr>
        <w:spacing w:after="0"/>
        <w:ind w:left="0"/>
        <w:jc w:val="both"/>
      </w:pPr>
      <w:r>
        <w:rPr>
          <w:rFonts w:ascii="Times New Roman"/>
          <w:b w:val="false"/>
          <w:i w:val="false"/>
          <w:color w:val="000000"/>
          <w:sz w:val="28"/>
        </w:rPr>
        <w:t>
      Конструктор бөлшектерінен құрастыру</w:t>
      </w:r>
    </w:p>
    <w:bookmarkEnd w:id="1458"/>
    <w:bookmarkStart w:name="z1464" w:id="1459"/>
    <w:p>
      <w:pPr>
        <w:spacing w:after="0"/>
        <w:ind w:left="0"/>
        <w:jc w:val="both"/>
      </w:pPr>
      <w:r>
        <w:rPr>
          <w:rFonts w:ascii="Times New Roman"/>
          <w:b w:val="false"/>
          <w:i w:val="false"/>
          <w:color w:val="000000"/>
          <w:sz w:val="28"/>
        </w:rPr>
        <w:t>
      Конструктордан ойынға арналған ғимарат құрастыру дағдыларын қалыптастыру. Бөлшектерді бекіту тәсілдері мен ғимарат жасау туралы білімдерін жетілдіру.</w:t>
      </w:r>
    </w:p>
    <w:bookmarkEnd w:id="1459"/>
    <w:bookmarkStart w:name="z1465" w:id="1460"/>
    <w:p>
      <w:pPr>
        <w:spacing w:after="0"/>
        <w:ind w:left="0"/>
        <w:jc w:val="both"/>
      </w:pPr>
      <w:r>
        <w:rPr>
          <w:rFonts w:ascii="Times New Roman"/>
          <w:b w:val="false"/>
          <w:i w:val="false"/>
          <w:color w:val="000000"/>
          <w:sz w:val="28"/>
        </w:rPr>
        <w:t>
      Күтілетін нәтижелер:</w:t>
      </w:r>
    </w:p>
    <w:bookmarkEnd w:id="1460"/>
    <w:bookmarkStart w:name="z1466" w:id="1461"/>
    <w:p>
      <w:pPr>
        <w:spacing w:after="0"/>
        <w:ind w:left="0"/>
        <w:jc w:val="both"/>
      </w:pPr>
      <w:r>
        <w:rPr>
          <w:rFonts w:ascii="Times New Roman"/>
          <w:b w:val="false"/>
          <w:i w:val="false"/>
          <w:color w:val="000000"/>
          <w:sz w:val="28"/>
        </w:rPr>
        <w:t>
      құрылыс бөлшектерін атайды, оларды құрылымдық қасиеттерін ескере отырып, пайдаланады;</w:t>
      </w:r>
    </w:p>
    <w:bookmarkEnd w:id="1461"/>
    <w:bookmarkStart w:name="z1467" w:id="1462"/>
    <w:p>
      <w:pPr>
        <w:spacing w:after="0"/>
        <w:ind w:left="0"/>
        <w:jc w:val="both"/>
      </w:pPr>
      <w:r>
        <w:rPr>
          <w:rFonts w:ascii="Times New Roman"/>
          <w:b w:val="false"/>
          <w:i w:val="false"/>
          <w:color w:val="000000"/>
          <w:sz w:val="28"/>
        </w:rPr>
        <w:t>
      құрылысты безендіру үшін түрлі түсті бөлшектерді қолданады;</w:t>
      </w:r>
    </w:p>
    <w:bookmarkEnd w:id="1462"/>
    <w:bookmarkStart w:name="z1468" w:id="1463"/>
    <w:p>
      <w:pPr>
        <w:spacing w:after="0"/>
        <w:ind w:left="0"/>
        <w:jc w:val="both"/>
      </w:pPr>
      <w:r>
        <w:rPr>
          <w:rFonts w:ascii="Times New Roman"/>
          <w:b w:val="false"/>
          <w:i w:val="false"/>
          <w:color w:val="000000"/>
          <w:sz w:val="28"/>
        </w:rPr>
        <w:t>
      биіктігі, ұзындығы, ені бойынша құрылыстарды өзгертеді;</w:t>
      </w:r>
    </w:p>
    <w:bookmarkEnd w:id="1463"/>
    <w:bookmarkStart w:name="z1469" w:id="1464"/>
    <w:p>
      <w:pPr>
        <w:spacing w:after="0"/>
        <w:ind w:left="0"/>
        <w:jc w:val="both"/>
      </w:pPr>
      <w:r>
        <w:rPr>
          <w:rFonts w:ascii="Times New Roman"/>
          <w:b w:val="false"/>
          <w:i w:val="false"/>
          <w:color w:val="000000"/>
          <w:sz w:val="28"/>
        </w:rPr>
        <w:t>
      бастаған ісін аяғына дейін жеткізеді;</w:t>
      </w:r>
    </w:p>
    <w:bookmarkEnd w:id="1464"/>
    <w:bookmarkStart w:name="z1470" w:id="1465"/>
    <w:p>
      <w:pPr>
        <w:spacing w:after="0"/>
        <w:ind w:left="0"/>
        <w:jc w:val="both"/>
      </w:pPr>
      <w:r>
        <w:rPr>
          <w:rFonts w:ascii="Times New Roman"/>
          <w:b w:val="false"/>
          <w:i w:val="false"/>
          <w:color w:val="000000"/>
          <w:sz w:val="28"/>
        </w:rPr>
        <w:t>
      қағаздан көлемді пішіндерді жасай алады;</w:t>
      </w:r>
    </w:p>
    <w:bookmarkEnd w:id="1465"/>
    <w:bookmarkStart w:name="z1471" w:id="1466"/>
    <w:p>
      <w:pPr>
        <w:spacing w:after="0"/>
        <w:ind w:left="0"/>
        <w:jc w:val="both"/>
      </w:pPr>
      <w:r>
        <w:rPr>
          <w:rFonts w:ascii="Times New Roman"/>
          <w:b w:val="false"/>
          <w:i w:val="false"/>
          <w:color w:val="000000"/>
          <w:sz w:val="28"/>
        </w:rPr>
        <w:t>
      табиғи материалдардан түрлі заттар дайындайды; конструктордан құрылыс жасайды.</w:t>
      </w:r>
    </w:p>
    <w:bookmarkEnd w:id="1466"/>
    <w:bookmarkStart w:name="z1472" w:id="1467"/>
    <w:p>
      <w:pPr>
        <w:spacing w:after="0"/>
        <w:ind w:left="0"/>
        <w:jc w:val="both"/>
      </w:pPr>
      <w:r>
        <w:rPr>
          <w:rFonts w:ascii="Times New Roman"/>
          <w:b w:val="false"/>
          <w:i w:val="false"/>
          <w:color w:val="000000"/>
          <w:sz w:val="28"/>
        </w:rPr>
        <w:t>
      137. Жаратылыстану</w:t>
      </w:r>
    </w:p>
    <w:bookmarkEnd w:id="1467"/>
    <w:bookmarkStart w:name="z1473" w:id="1468"/>
    <w:p>
      <w:pPr>
        <w:spacing w:after="0"/>
        <w:ind w:left="0"/>
        <w:jc w:val="both"/>
      </w:pPr>
      <w:r>
        <w:rPr>
          <w:rFonts w:ascii="Times New Roman"/>
          <w:b w:val="false"/>
          <w:i w:val="false"/>
          <w:color w:val="000000"/>
          <w:sz w:val="28"/>
        </w:rPr>
        <w:t>
      Өлі және тірі табиғат құбылыстары мен заттары. Тірі және өлі табиғат құбылыстары туралы түсініктерін қалыптастыру.Өлі табиғат нысандары туралы білімдерін кеңейту.</w:t>
      </w:r>
    </w:p>
    <w:bookmarkEnd w:id="1468"/>
    <w:bookmarkStart w:name="z1474" w:id="1469"/>
    <w:p>
      <w:pPr>
        <w:spacing w:after="0"/>
        <w:ind w:left="0"/>
        <w:jc w:val="both"/>
      </w:pPr>
      <w:r>
        <w:rPr>
          <w:rFonts w:ascii="Times New Roman"/>
          <w:b w:val="false"/>
          <w:i w:val="false"/>
          <w:color w:val="000000"/>
          <w:sz w:val="28"/>
        </w:rPr>
        <w:t>
      Өсімдіктер әлемі</w:t>
      </w:r>
    </w:p>
    <w:bookmarkEnd w:id="1469"/>
    <w:bookmarkStart w:name="z1475" w:id="1470"/>
    <w:p>
      <w:pPr>
        <w:spacing w:after="0"/>
        <w:ind w:left="0"/>
        <w:jc w:val="both"/>
      </w:pPr>
      <w:r>
        <w:rPr>
          <w:rFonts w:ascii="Times New Roman"/>
          <w:b w:val="false"/>
          <w:i w:val="false"/>
          <w:color w:val="000000"/>
          <w:sz w:val="28"/>
        </w:rPr>
        <w:t>
      1) балалардың бөлме өсімдіктері туралы білімдерін байыту;</w:t>
      </w:r>
    </w:p>
    <w:bookmarkEnd w:id="1470"/>
    <w:bookmarkStart w:name="z1476" w:id="1471"/>
    <w:p>
      <w:pPr>
        <w:spacing w:after="0"/>
        <w:ind w:left="0"/>
        <w:jc w:val="both"/>
      </w:pPr>
      <w:r>
        <w:rPr>
          <w:rFonts w:ascii="Times New Roman"/>
          <w:b w:val="false"/>
          <w:i w:val="false"/>
          <w:color w:val="000000"/>
          <w:sz w:val="28"/>
        </w:rPr>
        <w:t>
      2) табиғаттағы, жыл мезгіліндегі маусымдық өзгерістер туралы түсініктерін қалыптастыру. Табиғаттағы ауа райының жағдайын бақылауға және бақылаудың нәтижелерін табиғат күн тізбесінде белгілеуге үйрету;</w:t>
      </w:r>
    </w:p>
    <w:bookmarkEnd w:id="1471"/>
    <w:bookmarkStart w:name="z1477" w:id="1472"/>
    <w:p>
      <w:pPr>
        <w:spacing w:after="0"/>
        <w:ind w:left="0"/>
        <w:jc w:val="both"/>
      </w:pPr>
      <w:r>
        <w:rPr>
          <w:rFonts w:ascii="Times New Roman"/>
          <w:b w:val="false"/>
          <w:i w:val="false"/>
          <w:color w:val="000000"/>
          <w:sz w:val="28"/>
        </w:rPr>
        <w:t>
      3) балабақшаның ауласындағы және маңайдағы өсімдіктерді, көкөністер мен жемістердің 4-5 түрін, бөлме өсімдіктерін, ағаштар мен бұталарды атауға үйрету;</w:t>
      </w:r>
    </w:p>
    <w:bookmarkEnd w:id="1472"/>
    <w:bookmarkStart w:name="z1478" w:id="1473"/>
    <w:p>
      <w:pPr>
        <w:spacing w:after="0"/>
        <w:ind w:left="0"/>
        <w:jc w:val="both"/>
      </w:pPr>
      <w:r>
        <w:rPr>
          <w:rFonts w:ascii="Times New Roman"/>
          <w:b w:val="false"/>
          <w:i w:val="false"/>
          <w:color w:val="000000"/>
          <w:sz w:val="28"/>
        </w:rPr>
        <w:t>
      4) қарапайым тәжірибелерді жүргізуге қызығушылықтарын, зейіндерін дамыту.</w:t>
      </w:r>
    </w:p>
    <w:bookmarkEnd w:id="1473"/>
    <w:bookmarkStart w:name="z1479" w:id="1474"/>
    <w:p>
      <w:pPr>
        <w:spacing w:after="0"/>
        <w:ind w:left="0"/>
        <w:jc w:val="both"/>
      </w:pPr>
      <w:r>
        <w:rPr>
          <w:rFonts w:ascii="Times New Roman"/>
          <w:b w:val="false"/>
          <w:i w:val="false"/>
          <w:color w:val="000000"/>
          <w:sz w:val="28"/>
        </w:rPr>
        <w:t>
      Жануарлар әлемі</w:t>
      </w:r>
    </w:p>
    <w:bookmarkEnd w:id="1474"/>
    <w:bookmarkStart w:name="z1480" w:id="1475"/>
    <w:p>
      <w:pPr>
        <w:spacing w:after="0"/>
        <w:ind w:left="0"/>
        <w:jc w:val="both"/>
      </w:pPr>
      <w:r>
        <w:rPr>
          <w:rFonts w:ascii="Times New Roman"/>
          <w:b w:val="false"/>
          <w:i w:val="false"/>
          <w:color w:val="000000"/>
          <w:sz w:val="28"/>
        </w:rPr>
        <w:t xml:space="preserve">
      Үй жануарлары және жабайы аңдар, олардың сыртқы келбеті, қозғалу және қоректену тәсілдері туралы білімдерін кеңейту. Үй жануарлаының (ит, мысық) сыртқы белгілері мен қылықтары туралы білімді бекіту. Сиырдың, жылқының және үй құстарының (қораз, мекен, қаз) сыртқы келбетіндегі ерекшеліктері туралы білімін нақтылау. </w:t>
      </w:r>
    </w:p>
    <w:bookmarkEnd w:id="1475"/>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үй жануарларын және олардың төлдерін, үй құстарын атайды;</w:t>
      </w:r>
    </w:p>
    <w:bookmarkStart w:name="z1481" w:id="1476"/>
    <w:p>
      <w:pPr>
        <w:spacing w:after="0"/>
        <w:ind w:left="0"/>
        <w:jc w:val="both"/>
      </w:pPr>
      <w:r>
        <w:rPr>
          <w:rFonts w:ascii="Times New Roman"/>
          <w:b w:val="false"/>
          <w:i w:val="false"/>
          <w:color w:val="000000"/>
          <w:sz w:val="28"/>
        </w:rPr>
        <w:t>
      кейбір жабайы аңдардың түрлерін біледі;</w:t>
      </w:r>
    </w:p>
    <w:bookmarkEnd w:id="1476"/>
    <w:bookmarkStart w:name="z1482" w:id="1477"/>
    <w:p>
      <w:pPr>
        <w:spacing w:after="0"/>
        <w:ind w:left="0"/>
        <w:jc w:val="both"/>
      </w:pPr>
      <w:r>
        <w:rPr>
          <w:rFonts w:ascii="Times New Roman"/>
          <w:b w:val="false"/>
          <w:i w:val="false"/>
          <w:color w:val="000000"/>
          <w:sz w:val="28"/>
        </w:rPr>
        <w:t>
      бөлме өсімдіктерін, балабақшаның ауласындағы өсімдіктерді атайды;</w:t>
      </w:r>
    </w:p>
    <w:bookmarkEnd w:id="1477"/>
    <w:bookmarkStart w:name="z1483" w:id="1478"/>
    <w:p>
      <w:pPr>
        <w:spacing w:after="0"/>
        <w:ind w:left="0"/>
        <w:jc w:val="both"/>
      </w:pPr>
      <w:r>
        <w:rPr>
          <w:rFonts w:ascii="Times New Roman"/>
          <w:b w:val="false"/>
          <w:i w:val="false"/>
          <w:color w:val="000000"/>
          <w:sz w:val="28"/>
        </w:rPr>
        <w:t>
      табиғаттағы маусымдық өзгерістерде қарапайым байланыстар орната алады;</w:t>
      </w:r>
    </w:p>
    <w:bookmarkEnd w:id="1478"/>
    <w:bookmarkStart w:name="z1484" w:id="1479"/>
    <w:p>
      <w:pPr>
        <w:spacing w:after="0"/>
        <w:ind w:left="0"/>
        <w:jc w:val="both"/>
      </w:pPr>
      <w:r>
        <w:rPr>
          <w:rFonts w:ascii="Times New Roman"/>
          <w:b w:val="false"/>
          <w:i w:val="false"/>
          <w:color w:val="000000"/>
          <w:sz w:val="28"/>
        </w:rPr>
        <w:t>
      қарапайым тәжірибеге қызығушылық пен әуестік танытады;</w:t>
      </w:r>
    </w:p>
    <w:bookmarkEnd w:id="1479"/>
    <w:bookmarkStart w:name="z1485" w:id="1480"/>
    <w:p>
      <w:pPr>
        <w:spacing w:after="0"/>
        <w:ind w:left="0"/>
        <w:jc w:val="both"/>
      </w:pPr>
      <w:r>
        <w:rPr>
          <w:rFonts w:ascii="Times New Roman"/>
          <w:b w:val="false"/>
          <w:i w:val="false"/>
          <w:color w:val="000000"/>
          <w:sz w:val="28"/>
        </w:rPr>
        <w:t>
      табиғатта өзін ұстаудың қарапайым ережесін біледі.</w:t>
      </w:r>
    </w:p>
    <w:bookmarkEnd w:id="1480"/>
    <w:bookmarkStart w:name="z1486" w:id="1481"/>
    <w:p>
      <w:pPr>
        <w:spacing w:after="0"/>
        <w:ind w:left="0"/>
        <w:jc w:val="left"/>
      </w:pPr>
      <w:r>
        <w:rPr>
          <w:rFonts w:ascii="Times New Roman"/>
          <w:b/>
          <w:i w:val="false"/>
          <w:color w:val="000000"/>
        </w:rPr>
        <w:t xml:space="preserve"> 9-параграф. ІІ жартыжылдық</w:t>
      </w:r>
    </w:p>
    <w:bookmarkEnd w:id="1481"/>
    <w:bookmarkStart w:name="z1487" w:id="1482"/>
    <w:p>
      <w:pPr>
        <w:spacing w:after="0"/>
        <w:ind w:left="0"/>
        <w:jc w:val="both"/>
      </w:pPr>
      <w:r>
        <w:rPr>
          <w:rFonts w:ascii="Times New Roman"/>
          <w:b w:val="false"/>
          <w:i w:val="false"/>
          <w:color w:val="000000"/>
          <w:sz w:val="28"/>
        </w:rPr>
        <w:t>
      138. Қарапайым математикалық ұғымдарды қалыптастыру</w:t>
      </w:r>
    </w:p>
    <w:bookmarkEnd w:id="1482"/>
    <w:bookmarkStart w:name="z1488" w:id="1483"/>
    <w:p>
      <w:pPr>
        <w:spacing w:after="0"/>
        <w:ind w:left="0"/>
        <w:jc w:val="both"/>
      </w:pPr>
      <w:r>
        <w:rPr>
          <w:rFonts w:ascii="Times New Roman"/>
          <w:b w:val="false"/>
          <w:i w:val="false"/>
          <w:color w:val="000000"/>
          <w:sz w:val="28"/>
        </w:rPr>
        <w:t>
      Жиын</w:t>
      </w:r>
    </w:p>
    <w:bookmarkEnd w:id="1483"/>
    <w:bookmarkStart w:name="z1489" w:id="1484"/>
    <w:p>
      <w:pPr>
        <w:spacing w:after="0"/>
        <w:ind w:left="0"/>
        <w:jc w:val="both"/>
      </w:pPr>
      <w:r>
        <w:rPr>
          <w:rFonts w:ascii="Times New Roman"/>
          <w:b w:val="false"/>
          <w:i w:val="false"/>
          <w:color w:val="000000"/>
          <w:sz w:val="28"/>
        </w:rPr>
        <w:t>
      1) жиынтық сапасы бойынша әртүрлі заттардан тұратындығы туралы түсініктерін жетілдіру;</w:t>
      </w:r>
    </w:p>
    <w:bookmarkEnd w:id="1484"/>
    <w:bookmarkStart w:name="z1490" w:id="1485"/>
    <w:p>
      <w:pPr>
        <w:spacing w:after="0"/>
        <w:ind w:left="0"/>
        <w:jc w:val="both"/>
      </w:pPr>
      <w:r>
        <w:rPr>
          <w:rFonts w:ascii="Times New Roman"/>
          <w:b w:val="false"/>
          <w:i w:val="false"/>
          <w:color w:val="000000"/>
          <w:sz w:val="28"/>
        </w:rPr>
        <w:t>
      2) осы заттардың сыңарларын қою негізінде салыстырып, теңдігін немесе теңсіздігін анықтау іскерліне жаттықтыруды жалғастыру.</w:t>
      </w:r>
    </w:p>
    <w:bookmarkEnd w:id="1485"/>
    <w:bookmarkStart w:name="z1491" w:id="1486"/>
    <w:p>
      <w:pPr>
        <w:spacing w:after="0"/>
        <w:ind w:left="0"/>
        <w:jc w:val="both"/>
      </w:pPr>
      <w:r>
        <w:rPr>
          <w:rFonts w:ascii="Times New Roman"/>
          <w:b w:val="false"/>
          <w:i w:val="false"/>
          <w:color w:val="000000"/>
          <w:sz w:val="28"/>
        </w:rPr>
        <w:t>
      Сан, санау</w:t>
      </w:r>
    </w:p>
    <w:bookmarkEnd w:id="1486"/>
    <w:bookmarkStart w:name="z1492" w:id="1487"/>
    <w:p>
      <w:pPr>
        <w:spacing w:after="0"/>
        <w:ind w:left="0"/>
        <w:jc w:val="both"/>
      </w:pPr>
      <w:r>
        <w:rPr>
          <w:rFonts w:ascii="Times New Roman"/>
          <w:b w:val="false"/>
          <w:i w:val="false"/>
          <w:color w:val="000000"/>
          <w:sz w:val="28"/>
        </w:rPr>
        <w:t xml:space="preserve">
      1) 5-ке дейін тура және кері санауды жетілдіру; </w:t>
      </w:r>
    </w:p>
    <w:bookmarkEnd w:id="1487"/>
    <w:bookmarkStart w:name="z1493" w:id="1488"/>
    <w:p>
      <w:pPr>
        <w:spacing w:after="0"/>
        <w:ind w:left="0"/>
        <w:jc w:val="both"/>
      </w:pPr>
      <w:r>
        <w:rPr>
          <w:rFonts w:ascii="Times New Roman"/>
          <w:b w:val="false"/>
          <w:i w:val="false"/>
          <w:color w:val="000000"/>
          <w:sz w:val="28"/>
        </w:rPr>
        <w:t>
      2) Теңдікті кем топқа үстемелей отырып немесе артық топтан бір затты алып тастай отырып, екі тәсілмен орнатуға, "Қанша еді?", "Қаншасы қалды?" сұрақтарына жауап беруге үйрету. Топтарды салыстыру негізінде сандық мәндерді дұрыс талдап қорыта білуді дамыту;</w:t>
      </w:r>
    </w:p>
    <w:bookmarkEnd w:id="1488"/>
    <w:bookmarkStart w:name="z1494" w:id="1489"/>
    <w:p>
      <w:pPr>
        <w:spacing w:after="0"/>
        <w:ind w:left="0"/>
        <w:jc w:val="both"/>
      </w:pPr>
      <w:r>
        <w:rPr>
          <w:rFonts w:ascii="Times New Roman"/>
          <w:b w:val="false"/>
          <w:i w:val="false"/>
          <w:color w:val="000000"/>
          <w:sz w:val="28"/>
        </w:rPr>
        <w:t>
      3) әртүрлі сезім мүшелерінің көмегімен санау дағдысын дамытуды жалғастыру(көру, есту, иіс сезу).</w:t>
      </w:r>
    </w:p>
    <w:bookmarkEnd w:id="1489"/>
    <w:bookmarkStart w:name="z1495" w:id="1490"/>
    <w:p>
      <w:pPr>
        <w:spacing w:after="0"/>
        <w:ind w:left="0"/>
        <w:jc w:val="both"/>
      </w:pPr>
      <w:r>
        <w:rPr>
          <w:rFonts w:ascii="Times New Roman"/>
          <w:b w:val="false"/>
          <w:i w:val="false"/>
          <w:color w:val="000000"/>
          <w:sz w:val="28"/>
        </w:rPr>
        <w:t>
      Шама</w:t>
      </w:r>
    </w:p>
    <w:bookmarkEnd w:id="1490"/>
    <w:bookmarkStart w:name="z1496" w:id="1491"/>
    <w:p>
      <w:pPr>
        <w:spacing w:after="0"/>
        <w:ind w:left="0"/>
        <w:jc w:val="both"/>
      </w:pPr>
      <w:r>
        <w:rPr>
          <w:rFonts w:ascii="Times New Roman"/>
          <w:b w:val="false"/>
          <w:i w:val="false"/>
          <w:color w:val="000000"/>
          <w:sz w:val="28"/>
        </w:rPr>
        <w:t>
      Ұзындығы, ені, биіктігі, жуандығы бойынша беттестіру және тұстастыру арқылы екі қарама-қарсы және бірдей заттарды салыстыру дағдысын бекіту.</w:t>
      </w:r>
    </w:p>
    <w:bookmarkEnd w:id="1491"/>
    <w:bookmarkStart w:name="z1497" w:id="1492"/>
    <w:p>
      <w:pPr>
        <w:spacing w:after="0"/>
        <w:ind w:left="0"/>
        <w:jc w:val="both"/>
      </w:pPr>
      <w:r>
        <w:rPr>
          <w:rFonts w:ascii="Times New Roman"/>
          <w:b w:val="false"/>
          <w:i w:val="false"/>
          <w:color w:val="000000"/>
          <w:sz w:val="28"/>
        </w:rPr>
        <w:t>
      Геометриялық пішіндер</w:t>
      </w:r>
    </w:p>
    <w:bookmarkEnd w:id="1492"/>
    <w:bookmarkStart w:name="z1498" w:id="1493"/>
    <w:p>
      <w:pPr>
        <w:spacing w:after="0"/>
        <w:ind w:left="0"/>
        <w:jc w:val="both"/>
      </w:pPr>
      <w:r>
        <w:rPr>
          <w:rFonts w:ascii="Times New Roman"/>
          <w:b w:val="false"/>
          <w:i w:val="false"/>
          <w:color w:val="000000"/>
          <w:sz w:val="28"/>
        </w:rPr>
        <w:t>
      Геометриялық пішіндерді; шеңбер, шаршы және үшбұрыш тану және атау, пішіндердің пішінін сипап-сезу және көру тәсілдерімен зерттеу.</w:t>
      </w:r>
    </w:p>
    <w:bookmarkEnd w:id="1493"/>
    <w:bookmarkStart w:name="z1499" w:id="1494"/>
    <w:p>
      <w:pPr>
        <w:spacing w:after="0"/>
        <w:ind w:left="0"/>
        <w:jc w:val="both"/>
      </w:pPr>
      <w:r>
        <w:rPr>
          <w:rFonts w:ascii="Times New Roman"/>
          <w:b w:val="false"/>
          <w:i w:val="false"/>
          <w:color w:val="000000"/>
          <w:sz w:val="28"/>
        </w:rPr>
        <w:t>
      Кеңістікте бағдарлау. Өзінің дене бөліктерінің орналасуын бағдарлау дағдыларын бекіту, өзіне тікелей жақын кеңістік бағыттарын анықтау.</w:t>
      </w:r>
    </w:p>
    <w:bookmarkEnd w:id="1494"/>
    <w:bookmarkStart w:name="z1500" w:id="1495"/>
    <w:p>
      <w:pPr>
        <w:spacing w:after="0"/>
        <w:ind w:left="0"/>
        <w:jc w:val="both"/>
      </w:pPr>
      <w:r>
        <w:rPr>
          <w:rFonts w:ascii="Times New Roman"/>
          <w:b w:val="false"/>
          <w:i w:val="false"/>
          <w:color w:val="000000"/>
          <w:sz w:val="28"/>
        </w:rPr>
        <w:t>
      Уақытты бағдарлау. Тәуліктің қарама-қарсы бөліктерін анықтау және тану дағдыларын қалыптастыру.</w:t>
      </w:r>
    </w:p>
    <w:bookmarkEnd w:id="1495"/>
    <w:bookmarkStart w:name="z1501" w:id="1496"/>
    <w:p>
      <w:pPr>
        <w:spacing w:after="0"/>
        <w:ind w:left="0"/>
        <w:jc w:val="both"/>
      </w:pPr>
      <w:r>
        <w:rPr>
          <w:rFonts w:ascii="Times New Roman"/>
          <w:b w:val="false"/>
          <w:i w:val="false"/>
          <w:color w:val="000000"/>
          <w:sz w:val="28"/>
        </w:rPr>
        <w:t>
      Күтілетін нәтижелер:</w:t>
      </w:r>
    </w:p>
    <w:bookmarkEnd w:id="1496"/>
    <w:bookmarkStart w:name="z1502" w:id="1497"/>
    <w:p>
      <w:pPr>
        <w:spacing w:after="0"/>
        <w:ind w:left="0"/>
        <w:jc w:val="both"/>
      </w:pPr>
      <w:r>
        <w:rPr>
          <w:rFonts w:ascii="Times New Roman"/>
          <w:b w:val="false"/>
          <w:i w:val="false"/>
          <w:color w:val="000000"/>
          <w:sz w:val="28"/>
        </w:rPr>
        <w:t>
      тәулік бөліктерін: таңертең, күндіз, кеш, күндер: бүгін, кеше, ертең, жылдам, баяу ұғымдарын атайды, өзіне қатысты кеңістіктегі заттардың орналасуын анықтай алады;</w:t>
      </w:r>
    </w:p>
    <w:bookmarkEnd w:id="1497"/>
    <w:bookmarkStart w:name="z1503" w:id="1498"/>
    <w:p>
      <w:pPr>
        <w:spacing w:after="0"/>
        <w:ind w:left="0"/>
        <w:jc w:val="both"/>
      </w:pPr>
      <w:r>
        <w:rPr>
          <w:rFonts w:ascii="Times New Roman"/>
          <w:b w:val="false"/>
          <w:i w:val="false"/>
          <w:color w:val="000000"/>
          <w:sz w:val="28"/>
        </w:rPr>
        <w:t>
      жасалған әрекеттердің көмегімен түрлі мәселелерді шешудің әдістерін табады;</w:t>
      </w:r>
    </w:p>
    <w:bookmarkEnd w:id="1498"/>
    <w:bookmarkStart w:name="z1504" w:id="1499"/>
    <w:p>
      <w:pPr>
        <w:spacing w:after="0"/>
        <w:ind w:left="0"/>
        <w:jc w:val="both"/>
      </w:pPr>
      <w:r>
        <w:rPr>
          <w:rFonts w:ascii="Times New Roman"/>
          <w:b w:val="false"/>
          <w:i w:val="false"/>
          <w:color w:val="000000"/>
          <w:sz w:val="28"/>
        </w:rPr>
        <w:t>
      қарапайым себеп-салдарлық байланыстарды анықтай алады.</w:t>
      </w:r>
    </w:p>
    <w:bookmarkEnd w:id="1499"/>
    <w:bookmarkStart w:name="z1505" w:id="1500"/>
    <w:p>
      <w:pPr>
        <w:spacing w:after="0"/>
        <w:ind w:left="0"/>
        <w:jc w:val="both"/>
      </w:pPr>
      <w:r>
        <w:rPr>
          <w:rFonts w:ascii="Times New Roman"/>
          <w:b w:val="false"/>
          <w:i w:val="false"/>
          <w:color w:val="000000"/>
          <w:sz w:val="28"/>
        </w:rPr>
        <w:t>
      139. Құрастыру</w:t>
      </w:r>
    </w:p>
    <w:bookmarkEnd w:id="1500"/>
    <w:bookmarkStart w:name="z1506" w:id="1501"/>
    <w:p>
      <w:pPr>
        <w:spacing w:after="0"/>
        <w:ind w:left="0"/>
        <w:jc w:val="both"/>
      </w:pPr>
      <w:r>
        <w:rPr>
          <w:rFonts w:ascii="Times New Roman"/>
          <w:b w:val="false"/>
          <w:i w:val="false"/>
          <w:color w:val="000000"/>
          <w:sz w:val="28"/>
        </w:rPr>
        <w:t>
      Құрылыс материалдарынан құрастыру</w:t>
      </w:r>
    </w:p>
    <w:bookmarkEnd w:id="1501"/>
    <w:bookmarkStart w:name="z1507" w:id="1502"/>
    <w:p>
      <w:pPr>
        <w:spacing w:after="0"/>
        <w:ind w:left="0"/>
        <w:jc w:val="both"/>
      </w:pPr>
      <w:r>
        <w:rPr>
          <w:rFonts w:ascii="Times New Roman"/>
          <w:b w:val="false"/>
          <w:i w:val="false"/>
          <w:color w:val="000000"/>
          <w:sz w:val="28"/>
        </w:rPr>
        <w:t xml:space="preserve">
      1) құрылыс материалдарының негізгі бөліктерін, олардың бөлшектерін атауға үйрету, оларды көлемі, түсі бойынша ажырата білуге баулу; </w:t>
      </w:r>
    </w:p>
    <w:bookmarkEnd w:id="1502"/>
    <w:bookmarkStart w:name="z1508" w:id="1503"/>
    <w:p>
      <w:pPr>
        <w:spacing w:after="0"/>
        <w:ind w:left="0"/>
        <w:jc w:val="both"/>
      </w:pPr>
      <w:r>
        <w:rPr>
          <w:rFonts w:ascii="Times New Roman"/>
          <w:b w:val="false"/>
          <w:i w:val="false"/>
          <w:color w:val="000000"/>
          <w:sz w:val="28"/>
        </w:rPr>
        <w:t>
      2) құрастыру кезінде сәйкес белгілері бойынша біріктіре білу және онымен ойнай отырып шығармашылық қиялдау дағдыларын қалыптастыру.</w:t>
      </w:r>
    </w:p>
    <w:bookmarkEnd w:id="1503"/>
    <w:bookmarkStart w:name="z1509" w:id="1504"/>
    <w:p>
      <w:pPr>
        <w:spacing w:after="0"/>
        <w:ind w:left="0"/>
        <w:jc w:val="both"/>
      </w:pPr>
      <w:r>
        <w:rPr>
          <w:rFonts w:ascii="Times New Roman"/>
          <w:b w:val="false"/>
          <w:i w:val="false"/>
          <w:color w:val="000000"/>
          <w:sz w:val="28"/>
        </w:rPr>
        <w:t>
      Ұжымдық құрастыру</w:t>
      </w:r>
    </w:p>
    <w:bookmarkEnd w:id="1504"/>
    <w:bookmarkStart w:name="z1510" w:id="1505"/>
    <w:p>
      <w:pPr>
        <w:spacing w:after="0"/>
        <w:ind w:left="0"/>
        <w:jc w:val="both"/>
      </w:pPr>
      <w:r>
        <w:rPr>
          <w:rFonts w:ascii="Times New Roman"/>
          <w:b w:val="false"/>
          <w:i w:val="false"/>
          <w:color w:val="000000"/>
          <w:sz w:val="28"/>
        </w:rPr>
        <w:t>
      Дағдыларды бекіту :</w:t>
      </w:r>
    </w:p>
    <w:bookmarkEnd w:id="1505"/>
    <w:bookmarkStart w:name="z1511" w:id="1506"/>
    <w:p>
      <w:pPr>
        <w:spacing w:after="0"/>
        <w:ind w:left="0"/>
        <w:jc w:val="both"/>
      </w:pPr>
      <w:r>
        <w:rPr>
          <w:rFonts w:ascii="Times New Roman"/>
          <w:b w:val="false"/>
          <w:i w:val="false"/>
          <w:color w:val="000000"/>
          <w:sz w:val="28"/>
        </w:rPr>
        <w:t>
      1) олардың құрылымдық қасиеттерін ескере отырып пайдалану, құрылыс бөлшектерін ажырату және атау;</w:t>
      </w:r>
    </w:p>
    <w:bookmarkEnd w:id="1506"/>
    <w:bookmarkStart w:name="z1512" w:id="1507"/>
    <w:p>
      <w:pPr>
        <w:spacing w:after="0"/>
        <w:ind w:left="0"/>
        <w:jc w:val="both"/>
      </w:pPr>
      <w:r>
        <w:rPr>
          <w:rFonts w:ascii="Times New Roman"/>
          <w:b w:val="false"/>
          <w:i w:val="false"/>
          <w:color w:val="000000"/>
          <w:sz w:val="28"/>
        </w:rPr>
        <w:t>
      2) жеке және ұжымдық іс-әрекет дағдыларын бекіту, құрылысты жалпы оймен біріктіру;</w:t>
      </w:r>
    </w:p>
    <w:bookmarkEnd w:id="1507"/>
    <w:bookmarkStart w:name="z1513" w:id="1508"/>
    <w:p>
      <w:pPr>
        <w:spacing w:after="0"/>
        <w:ind w:left="0"/>
        <w:jc w:val="both"/>
      </w:pPr>
      <w:r>
        <w:rPr>
          <w:rFonts w:ascii="Times New Roman"/>
          <w:b w:val="false"/>
          <w:i w:val="false"/>
          <w:color w:val="000000"/>
          <w:sz w:val="28"/>
        </w:rPr>
        <w:t>
      3) құрдастар арасында міндеттерді бөлісу;</w:t>
      </w:r>
    </w:p>
    <w:bookmarkEnd w:id="1508"/>
    <w:bookmarkStart w:name="z1514" w:id="1509"/>
    <w:p>
      <w:pPr>
        <w:spacing w:after="0"/>
        <w:ind w:left="0"/>
        <w:jc w:val="both"/>
      </w:pPr>
      <w:r>
        <w:rPr>
          <w:rFonts w:ascii="Times New Roman"/>
          <w:b w:val="false"/>
          <w:i w:val="false"/>
          <w:color w:val="000000"/>
          <w:sz w:val="28"/>
        </w:rPr>
        <w:t>
      4) қағаздан орамдар, жиектер, кесектер жасау;</w:t>
      </w:r>
    </w:p>
    <w:bookmarkEnd w:id="1509"/>
    <w:bookmarkStart w:name="z1515" w:id="1510"/>
    <w:p>
      <w:pPr>
        <w:spacing w:after="0"/>
        <w:ind w:left="0"/>
        <w:jc w:val="both"/>
      </w:pPr>
      <w:r>
        <w:rPr>
          <w:rFonts w:ascii="Times New Roman"/>
          <w:b w:val="false"/>
          <w:i w:val="false"/>
          <w:color w:val="000000"/>
          <w:sz w:val="28"/>
        </w:rPr>
        <w:t>
      5) бөлшектерді өзара желімдеу, композиция құрастыру;</w:t>
      </w:r>
    </w:p>
    <w:bookmarkEnd w:id="1510"/>
    <w:bookmarkStart w:name="z1516" w:id="1511"/>
    <w:p>
      <w:pPr>
        <w:spacing w:after="0"/>
        <w:ind w:left="0"/>
        <w:jc w:val="both"/>
      </w:pPr>
      <w:r>
        <w:rPr>
          <w:rFonts w:ascii="Times New Roman"/>
          <w:b w:val="false"/>
          <w:i w:val="false"/>
          <w:color w:val="000000"/>
          <w:sz w:val="28"/>
        </w:rPr>
        <w:t>
      6) әртүрлі "пластик" түріндегі үлгілер жасау;</w:t>
      </w:r>
    </w:p>
    <w:bookmarkEnd w:id="1511"/>
    <w:bookmarkStart w:name="z1517" w:id="1512"/>
    <w:p>
      <w:pPr>
        <w:spacing w:after="0"/>
        <w:ind w:left="0"/>
        <w:jc w:val="both"/>
      </w:pPr>
      <w:r>
        <w:rPr>
          <w:rFonts w:ascii="Times New Roman"/>
          <w:b w:val="false"/>
          <w:i w:val="false"/>
          <w:color w:val="000000"/>
          <w:sz w:val="28"/>
        </w:rPr>
        <w:t>
      7) қағаздан "оригами" типі бойынша қарапайым пішіндер құрастыру.</w:t>
      </w:r>
    </w:p>
    <w:bookmarkEnd w:id="1512"/>
    <w:bookmarkStart w:name="z1518" w:id="1513"/>
    <w:p>
      <w:pPr>
        <w:spacing w:after="0"/>
        <w:ind w:left="0"/>
        <w:jc w:val="both"/>
      </w:pPr>
      <w:r>
        <w:rPr>
          <w:rFonts w:ascii="Times New Roman"/>
          <w:b w:val="false"/>
          <w:i w:val="false"/>
          <w:color w:val="000000"/>
          <w:sz w:val="28"/>
        </w:rPr>
        <w:t>
      Табиғи, қалдық материалдардан құрастыру</w:t>
      </w:r>
    </w:p>
    <w:bookmarkEnd w:id="1513"/>
    <w:bookmarkStart w:name="z1519" w:id="1514"/>
    <w:p>
      <w:pPr>
        <w:spacing w:after="0"/>
        <w:ind w:left="0"/>
        <w:jc w:val="both"/>
      </w:pPr>
      <w:r>
        <w:rPr>
          <w:rFonts w:ascii="Times New Roman"/>
          <w:b w:val="false"/>
          <w:i w:val="false"/>
          <w:color w:val="000000"/>
          <w:sz w:val="28"/>
        </w:rPr>
        <w:t>
      Балаларды қалдық материалдардан бұйым жасауға баулу. Бөліктерді біріктіру үшін желімді пайдалану. Шығармашылық қиялдауды дамыту, көрнекілікке сүйене отырып зат жасау.</w:t>
      </w:r>
    </w:p>
    <w:bookmarkEnd w:id="1514"/>
    <w:bookmarkStart w:name="z1520" w:id="1515"/>
    <w:p>
      <w:pPr>
        <w:spacing w:after="0"/>
        <w:ind w:left="0"/>
        <w:jc w:val="both"/>
      </w:pPr>
      <w:r>
        <w:rPr>
          <w:rFonts w:ascii="Times New Roman"/>
          <w:b w:val="false"/>
          <w:i w:val="false"/>
          <w:color w:val="000000"/>
          <w:sz w:val="28"/>
        </w:rPr>
        <w:t>
      Конструктор бөліктерінен құрастыру</w:t>
      </w:r>
    </w:p>
    <w:bookmarkEnd w:id="1515"/>
    <w:bookmarkStart w:name="z1521" w:id="1516"/>
    <w:p>
      <w:pPr>
        <w:spacing w:after="0"/>
        <w:ind w:left="0"/>
        <w:jc w:val="both"/>
      </w:pPr>
      <w:r>
        <w:rPr>
          <w:rFonts w:ascii="Times New Roman"/>
          <w:b w:val="false"/>
          <w:i w:val="false"/>
          <w:color w:val="000000"/>
          <w:sz w:val="28"/>
        </w:rPr>
        <w:t>
      Конструктормен ойындар үшін құрылыстарды құру дағдыларын жетілдіру, бөлшектерді бекіту мен құрылыстарды құру тәсілдерін жетілдіру.</w:t>
      </w:r>
    </w:p>
    <w:bookmarkEnd w:id="1516"/>
    <w:bookmarkStart w:name="z1522" w:id="1517"/>
    <w:p>
      <w:pPr>
        <w:spacing w:after="0"/>
        <w:ind w:left="0"/>
        <w:jc w:val="both"/>
      </w:pPr>
      <w:r>
        <w:rPr>
          <w:rFonts w:ascii="Times New Roman"/>
          <w:b w:val="false"/>
          <w:i w:val="false"/>
          <w:color w:val="000000"/>
          <w:sz w:val="28"/>
        </w:rPr>
        <w:t>
      Күтілетін нәтижелер:</w:t>
      </w:r>
    </w:p>
    <w:bookmarkEnd w:id="1517"/>
    <w:bookmarkStart w:name="z1523" w:id="1518"/>
    <w:p>
      <w:pPr>
        <w:spacing w:after="0"/>
        <w:ind w:left="0"/>
        <w:jc w:val="both"/>
      </w:pPr>
      <w:r>
        <w:rPr>
          <w:rFonts w:ascii="Times New Roman"/>
          <w:b w:val="false"/>
          <w:i w:val="false"/>
          <w:color w:val="000000"/>
          <w:sz w:val="28"/>
        </w:rPr>
        <w:t>
      заттарды атайды және ажыратады, олардың өлшемін, түсін, пішінін, жасалған материалын анықтайды;</w:t>
      </w:r>
    </w:p>
    <w:bookmarkEnd w:id="1518"/>
    <w:bookmarkStart w:name="z1524" w:id="1519"/>
    <w:p>
      <w:pPr>
        <w:spacing w:after="0"/>
        <w:ind w:left="0"/>
        <w:jc w:val="both"/>
      </w:pPr>
      <w:r>
        <w:rPr>
          <w:rFonts w:ascii="Times New Roman"/>
          <w:b w:val="false"/>
          <w:i w:val="false"/>
          <w:color w:val="000000"/>
          <w:sz w:val="28"/>
        </w:rPr>
        <w:t>
      оларды топтастыра алады;</w:t>
      </w:r>
    </w:p>
    <w:bookmarkEnd w:id="1519"/>
    <w:bookmarkStart w:name="z1525" w:id="1520"/>
    <w:p>
      <w:pPr>
        <w:spacing w:after="0"/>
        <w:ind w:left="0"/>
        <w:jc w:val="both"/>
      </w:pPr>
      <w:r>
        <w:rPr>
          <w:rFonts w:ascii="Times New Roman"/>
          <w:b w:val="false"/>
          <w:i w:val="false"/>
          <w:color w:val="000000"/>
          <w:sz w:val="28"/>
        </w:rPr>
        <w:t>
      құрылыс бөлшектерін ажыратады және атайды, олардың құрылымды қасиеттерін ескере отырып пайдаланады;</w:t>
      </w:r>
    </w:p>
    <w:bookmarkEnd w:id="1520"/>
    <w:bookmarkStart w:name="z1526" w:id="1521"/>
    <w:p>
      <w:pPr>
        <w:spacing w:after="0"/>
        <w:ind w:left="0"/>
        <w:jc w:val="both"/>
      </w:pPr>
      <w:r>
        <w:rPr>
          <w:rFonts w:ascii="Times New Roman"/>
          <w:b w:val="false"/>
          <w:i w:val="false"/>
          <w:color w:val="000000"/>
          <w:sz w:val="28"/>
        </w:rPr>
        <w:t>
      өзінің құрылыстарымен ойнайды.</w:t>
      </w:r>
    </w:p>
    <w:bookmarkEnd w:id="1521"/>
    <w:bookmarkStart w:name="z1527" w:id="1522"/>
    <w:p>
      <w:pPr>
        <w:spacing w:after="0"/>
        <w:ind w:left="0"/>
        <w:jc w:val="both"/>
      </w:pPr>
      <w:r>
        <w:rPr>
          <w:rFonts w:ascii="Times New Roman"/>
          <w:b w:val="false"/>
          <w:i w:val="false"/>
          <w:color w:val="000000"/>
          <w:sz w:val="28"/>
        </w:rPr>
        <w:t>
      140. Жаратылыстану</w:t>
      </w:r>
    </w:p>
    <w:bookmarkEnd w:id="1522"/>
    <w:bookmarkStart w:name="z1528" w:id="1523"/>
    <w:p>
      <w:pPr>
        <w:spacing w:after="0"/>
        <w:ind w:left="0"/>
        <w:jc w:val="both"/>
      </w:pPr>
      <w:r>
        <w:rPr>
          <w:rFonts w:ascii="Times New Roman"/>
          <w:b w:val="false"/>
          <w:i w:val="false"/>
          <w:color w:val="000000"/>
          <w:sz w:val="28"/>
        </w:rPr>
        <w:t>
      Өлі және тірі табиғат құбылыстары мен заттары</w:t>
      </w:r>
    </w:p>
    <w:bookmarkEnd w:id="1523"/>
    <w:bookmarkStart w:name="z1529" w:id="1524"/>
    <w:p>
      <w:pPr>
        <w:spacing w:after="0"/>
        <w:ind w:left="0"/>
        <w:jc w:val="both"/>
      </w:pPr>
      <w:r>
        <w:rPr>
          <w:rFonts w:ascii="Times New Roman"/>
          <w:b w:val="false"/>
          <w:i w:val="false"/>
          <w:color w:val="000000"/>
          <w:sz w:val="28"/>
        </w:rPr>
        <w:t>
      Табиғат құбылыстары туралы түсініктерін қалыптастыру, өлі табиғат нысандары туралы білімдерін байыту.</w:t>
      </w:r>
    </w:p>
    <w:bookmarkEnd w:id="1524"/>
    <w:bookmarkStart w:name="z1530" w:id="1525"/>
    <w:p>
      <w:pPr>
        <w:spacing w:after="0"/>
        <w:ind w:left="0"/>
        <w:jc w:val="both"/>
      </w:pPr>
      <w:r>
        <w:rPr>
          <w:rFonts w:ascii="Times New Roman"/>
          <w:b w:val="false"/>
          <w:i w:val="false"/>
          <w:color w:val="000000"/>
          <w:sz w:val="28"/>
        </w:rPr>
        <w:t>
      Табиғаттағы маусымдық өзгерістер</w:t>
      </w:r>
    </w:p>
    <w:bookmarkEnd w:id="1525"/>
    <w:bookmarkStart w:name="z1531" w:id="1526"/>
    <w:p>
      <w:pPr>
        <w:spacing w:after="0"/>
        <w:ind w:left="0"/>
        <w:jc w:val="both"/>
      </w:pPr>
      <w:r>
        <w:rPr>
          <w:rFonts w:ascii="Times New Roman"/>
          <w:b w:val="false"/>
          <w:i w:val="false"/>
          <w:color w:val="000000"/>
          <w:sz w:val="28"/>
        </w:rPr>
        <w:t>
      1) көктем, қыс, жаз, күз мезгілдерінде табиғатты бақылау дағдыларын дамыту;</w:t>
      </w:r>
    </w:p>
    <w:bookmarkEnd w:id="1526"/>
    <w:bookmarkStart w:name="z1532" w:id="1527"/>
    <w:p>
      <w:pPr>
        <w:spacing w:after="0"/>
        <w:ind w:left="0"/>
        <w:jc w:val="both"/>
      </w:pPr>
      <w:r>
        <w:rPr>
          <w:rFonts w:ascii="Times New Roman"/>
          <w:b w:val="false"/>
          <w:i w:val="false"/>
          <w:color w:val="000000"/>
          <w:sz w:val="28"/>
        </w:rPr>
        <w:t>
      2) табиғаттағы ауа райының жағдайларын бақылау және бақылаулардың нәтижелерін табиғат күнтізбесіне белгілеу дағдыларын жетілдіру.</w:t>
      </w:r>
    </w:p>
    <w:bookmarkEnd w:id="1527"/>
    <w:bookmarkStart w:name="z1533" w:id="1528"/>
    <w:p>
      <w:pPr>
        <w:spacing w:after="0"/>
        <w:ind w:left="0"/>
        <w:jc w:val="both"/>
      </w:pPr>
      <w:r>
        <w:rPr>
          <w:rFonts w:ascii="Times New Roman"/>
          <w:b w:val="false"/>
          <w:i w:val="false"/>
          <w:color w:val="000000"/>
          <w:sz w:val="28"/>
        </w:rPr>
        <w:t>
      Өсімдіктер әлемі</w:t>
      </w:r>
    </w:p>
    <w:bookmarkEnd w:id="1528"/>
    <w:bookmarkStart w:name="z1534" w:id="1529"/>
    <w:p>
      <w:pPr>
        <w:spacing w:after="0"/>
        <w:ind w:left="0"/>
        <w:jc w:val="both"/>
      </w:pPr>
      <w:r>
        <w:rPr>
          <w:rFonts w:ascii="Times New Roman"/>
          <w:b w:val="false"/>
          <w:i w:val="false"/>
          <w:color w:val="000000"/>
          <w:sz w:val="28"/>
        </w:rPr>
        <w:t>
      Балабақша ауласындағы және маңайдағы өсімдіктер туралы білімдерін бекіту, оларды ажыратып,атауға үйрету.</w:t>
      </w:r>
    </w:p>
    <w:bookmarkEnd w:id="1529"/>
    <w:bookmarkStart w:name="z1535" w:id="1530"/>
    <w:p>
      <w:pPr>
        <w:spacing w:after="0"/>
        <w:ind w:left="0"/>
        <w:jc w:val="both"/>
      </w:pPr>
      <w:r>
        <w:rPr>
          <w:rFonts w:ascii="Times New Roman"/>
          <w:b w:val="false"/>
          <w:i w:val="false"/>
          <w:color w:val="000000"/>
          <w:sz w:val="28"/>
        </w:rPr>
        <w:t>
      Көкөністер мен жемістердің 4-5 түрін, бөлме өсімдіктерін, ағаштар мен бұталарды танып, атай білу дағдыларын бекіту. Ағаштың және гүлдің бөліктерін атай білуге үйрету.</w:t>
      </w:r>
    </w:p>
    <w:bookmarkEnd w:id="1530"/>
    <w:p>
      <w:pPr>
        <w:spacing w:after="0"/>
        <w:ind w:left="0"/>
        <w:jc w:val="both"/>
      </w:pPr>
      <w:r>
        <w:rPr>
          <w:rFonts w:ascii="Times New Roman"/>
          <w:b w:val="false"/>
          <w:i w:val="false"/>
          <w:color w:val="000000"/>
          <w:sz w:val="28"/>
        </w:rPr>
        <w:t>
      Білімдерін қалыптастыру:</w:t>
      </w:r>
    </w:p>
    <w:bookmarkStart w:name="z1536" w:id="1531"/>
    <w:p>
      <w:pPr>
        <w:spacing w:after="0"/>
        <w:ind w:left="0"/>
        <w:jc w:val="both"/>
      </w:pPr>
      <w:r>
        <w:rPr>
          <w:rFonts w:ascii="Times New Roman"/>
          <w:b w:val="false"/>
          <w:i w:val="false"/>
          <w:color w:val="000000"/>
          <w:sz w:val="28"/>
        </w:rPr>
        <w:t>
      1) көктем мезгілінде өсімдіктердің тіршілігі туралы;</w:t>
      </w:r>
    </w:p>
    <w:bookmarkEnd w:id="1531"/>
    <w:bookmarkStart w:name="z1537" w:id="1532"/>
    <w:p>
      <w:pPr>
        <w:spacing w:after="0"/>
        <w:ind w:left="0"/>
        <w:jc w:val="both"/>
      </w:pPr>
      <w:r>
        <w:rPr>
          <w:rFonts w:ascii="Times New Roman"/>
          <w:b w:val="false"/>
          <w:i w:val="false"/>
          <w:color w:val="000000"/>
          <w:sz w:val="28"/>
        </w:rPr>
        <w:t>
      2) шөптесін өсімдіктер (4-5 түрін), жидектер, саңырауқұлақтар туралы;</w:t>
      </w:r>
    </w:p>
    <w:bookmarkEnd w:id="1532"/>
    <w:bookmarkStart w:name="z1538" w:id="1533"/>
    <w:p>
      <w:pPr>
        <w:spacing w:after="0"/>
        <w:ind w:left="0"/>
        <w:jc w:val="both"/>
      </w:pPr>
      <w:r>
        <w:rPr>
          <w:rFonts w:ascii="Times New Roman"/>
          <w:b w:val="false"/>
          <w:i w:val="false"/>
          <w:color w:val="000000"/>
          <w:sz w:val="28"/>
        </w:rPr>
        <w:t>
      3) орманда, бақшада, далада өсетін өсімдіктер туралы;</w:t>
      </w:r>
    </w:p>
    <w:bookmarkEnd w:id="1533"/>
    <w:bookmarkStart w:name="z1539" w:id="1534"/>
    <w:p>
      <w:pPr>
        <w:spacing w:after="0"/>
        <w:ind w:left="0"/>
        <w:jc w:val="both"/>
      </w:pPr>
      <w:r>
        <w:rPr>
          <w:rFonts w:ascii="Times New Roman"/>
          <w:b w:val="false"/>
          <w:i w:val="false"/>
          <w:color w:val="000000"/>
          <w:sz w:val="28"/>
        </w:rPr>
        <w:t>
      4) пияздың және шөптің бөлме жағдайында өсуі туралы.</w:t>
      </w:r>
    </w:p>
    <w:bookmarkEnd w:id="1534"/>
    <w:bookmarkStart w:name="z1540" w:id="1535"/>
    <w:p>
      <w:pPr>
        <w:spacing w:after="0"/>
        <w:ind w:left="0"/>
        <w:jc w:val="both"/>
      </w:pPr>
      <w:r>
        <w:rPr>
          <w:rFonts w:ascii="Times New Roman"/>
          <w:b w:val="false"/>
          <w:i w:val="false"/>
          <w:color w:val="000000"/>
          <w:sz w:val="28"/>
        </w:rPr>
        <w:t>
      Жануарлар әлемі</w:t>
      </w:r>
    </w:p>
    <w:bookmarkEnd w:id="1535"/>
    <w:bookmarkStart w:name="z1541" w:id="1536"/>
    <w:p>
      <w:pPr>
        <w:spacing w:after="0"/>
        <w:ind w:left="0"/>
        <w:jc w:val="both"/>
      </w:pPr>
      <w:r>
        <w:rPr>
          <w:rFonts w:ascii="Times New Roman"/>
          <w:b w:val="false"/>
          <w:i w:val="false"/>
          <w:color w:val="000000"/>
          <w:sz w:val="28"/>
        </w:rPr>
        <w:t>
      1) үй және жабайы жануарлар, олардың сыртқы келбеті, қозғалу және қоректену тәсілдері туралы түсініктерін кеңейту. Жабайы жануарлардың (түлкі, қасқыр, тиін) сыртқы белгілері мен әрекеттерін туралы білімдерін бекіту. Табиғат бұрышындағы тірі нысандар мен өсімдіктерге күтім жасау дағдыларын жетілдіру.</w:t>
      </w:r>
    </w:p>
    <w:bookmarkEnd w:id="1536"/>
    <w:bookmarkStart w:name="z1542" w:id="1537"/>
    <w:p>
      <w:pPr>
        <w:spacing w:after="0"/>
        <w:ind w:left="0"/>
        <w:jc w:val="both"/>
      </w:pPr>
      <w:r>
        <w:rPr>
          <w:rFonts w:ascii="Times New Roman"/>
          <w:b w:val="false"/>
          <w:i w:val="false"/>
          <w:color w:val="000000"/>
          <w:sz w:val="28"/>
        </w:rPr>
        <w:t xml:space="preserve">
      2) жәндіктердің аттарын (қоңыз, көбелек, шыбын) бекіту, кейбір жәндіктер туралы (құмырсқа) қарапайым түсінік беру. </w:t>
      </w:r>
    </w:p>
    <w:bookmarkEnd w:id="1537"/>
    <w:bookmarkStart w:name="z1543" w:id="1538"/>
    <w:p>
      <w:pPr>
        <w:spacing w:after="0"/>
        <w:ind w:left="0"/>
        <w:jc w:val="both"/>
      </w:pPr>
      <w:r>
        <w:rPr>
          <w:rFonts w:ascii="Times New Roman"/>
          <w:b w:val="false"/>
          <w:i w:val="false"/>
          <w:color w:val="000000"/>
          <w:sz w:val="28"/>
        </w:rPr>
        <w:t>
      3) бауырмен жорғалаушылар санатының өкілдерімен (кесіртке, тасбақа), олардың сыртқы түрімен және қозғалу әдістерімен таныстыру (кесірткенің денесі ұзын, құйрығы да ұзын ол оны тастап кете алады және ол тез қимылдайды).</w:t>
      </w:r>
    </w:p>
    <w:bookmarkEnd w:id="1538"/>
    <w:bookmarkStart w:name="z1544" w:id="1539"/>
    <w:p>
      <w:pPr>
        <w:spacing w:after="0"/>
        <w:ind w:left="0"/>
        <w:jc w:val="both"/>
      </w:pPr>
      <w:r>
        <w:rPr>
          <w:rFonts w:ascii="Times New Roman"/>
          <w:b w:val="false"/>
          <w:i w:val="false"/>
          <w:color w:val="000000"/>
          <w:sz w:val="28"/>
        </w:rPr>
        <w:t>
      4) қарапайым экологиялық білімдерін қалыптастыру.</w:t>
      </w:r>
    </w:p>
    <w:bookmarkEnd w:id="1539"/>
    <w:bookmarkStart w:name="z1545" w:id="1540"/>
    <w:p>
      <w:pPr>
        <w:spacing w:after="0"/>
        <w:ind w:left="0"/>
        <w:jc w:val="both"/>
      </w:pPr>
      <w:r>
        <w:rPr>
          <w:rFonts w:ascii="Times New Roman"/>
          <w:b w:val="false"/>
          <w:i w:val="false"/>
          <w:color w:val="000000"/>
          <w:sz w:val="28"/>
        </w:rPr>
        <w:t>
      Күтілетін нәтижелер:</w:t>
      </w:r>
    </w:p>
    <w:bookmarkEnd w:id="1540"/>
    <w:bookmarkStart w:name="z1546" w:id="1541"/>
    <w:p>
      <w:pPr>
        <w:spacing w:after="0"/>
        <w:ind w:left="0"/>
        <w:jc w:val="both"/>
      </w:pPr>
      <w:r>
        <w:rPr>
          <w:rFonts w:ascii="Times New Roman"/>
          <w:b w:val="false"/>
          <w:i w:val="false"/>
          <w:color w:val="000000"/>
          <w:sz w:val="28"/>
        </w:rPr>
        <w:t>
      үй жануарларын және олардың төлдерін, үй құстарын атайды;</w:t>
      </w:r>
    </w:p>
    <w:bookmarkEnd w:id="1541"/>
    <w:bookmarkStart w:name="z1547" w:id="1542"/>
    <w:p>
      <w:pPr>
        <w:spacing w:after="0"/>
        <w:ind w:left="0"/>
        <w:jc w:val="both"/>
      </w:pPr>
      <w:r>
        <w:rPr>
          <w:rFonts w:ascii="Times New Roman"/>
          <w:b w:val="false"/>
          <w:i w:val="false"/>
          <w:color w:val="000000"/>
          <w:sz w:val="28"/>
        </w:rPr>
        <w:t>
      бөлме өсімдіктерін, балабақшаның жер теліміндегі өсімдіктерді атайды;</w:t>
      </w:r>
    </w:p>
    <w:bookmarkEnd w:id="1542"/>
    <w:bookmarkStart w:name="z1548" w:id="1543"/>
    <w:p>
      <w:pPr>
        <w:spacing w:after="0"/>
        <w:ind w:left="0"/>
        <w:jc w:val="both"/>
      </w:pPr>
      <w:r>
        <w:rPr>
          <w:rFonts w:ascii="Times New Roman"/>
          <w:b w:val="false"/>
          <w:i w:val="false"/>
          <w:color w:val="000000"/>
          <w:sz w:val="28"/>
        </w:rPr>
        <w:t>
      жәндіктерді атайды, олар туралы қарапайым түсініктерге ие;</w:t>
      </w:r>
    </w:p>
    <w:bookmarkEnd w:id="1543"/>
    <w:bookmarkStart w:name="z1549" w:id="1544"/>
    <w:p>
      <w:pPr>
        <w:spacing w:after="0"/>
        <w:ind w:left="0"/>
        <w:jc w:val="both"/>
      </w:pPr>
      <w:r>
        <w:rPr>
          <w:rFonts w:ascii="Times New Roman"/>
          <w:b w:val="false"/>
          <w:i w:val="false"/>
          <w:color w:val="000000"/>
          <w:sz w:val="28"/>
        </w:rPr>
        <w:t>
      бауырымен жорғалаушыларды олардың сыртқы құрылысын және қозғалу әдістерін біледі:</w:t>
      </w:r>
    </w:p>
    <w:bookmarkEnd w:id="1544"/>
    <w:bookmarkStart w:name="z1550" w:id="1545"/>
    <w:p>
      <w:pPr>
        <w:spacing w:after="0"/>
        <w:ind w:left="0"/>
        <w:jc w:val="both"/>
      </w:pPr>
      <w:r>
        <w:rPr>
          <w:rFonts w:ascii="Times New Roman"/>
          <w:b w:val="false"/>
          <w:i w:val="false"/>
          <w:color w:val="000000"/>
          <w:sz w:val="28"/>
        </w:rPr>
        <w:t>
      табиғаттағы маусымдық өзгерістердің қарапайым байланыстарын орнатады;</w:t>
      </w:r>
    </w:p>
    <w:bookmarkEnd w:id="1545"/>
    <w:bookmarkStart w:name="z1551" w:id="1546"/>
    <w:p>
      <w:pPr>
        <w:spacing w:after="0"/>
        <w:ind w:left="0"/>
        <w:jc w:val="both"/>
      </w:pPr>
      <w:r>
        <w:rPr>
          <w:rFonts w:ascii="Times New Roman"/>
          <w:b w:val="false"/>
          <w:i w:val="false"/>
          <w:color w:val="000000"/>
          <w:sz w:val="28"/>
        </w:rPr>
        <w:t>
      қарапайым зерттеуге қызығушылық пен әуестік танытады;</w:t>
      </w:r>
    </w:p>
    <w:bookmarkEnd w:id="1546"/>
    <w:bookmarkStart w:name="z1552" w:id="1547"/>
    <w:p>
      <w:pPr>
        <w:spacing w:after="0"/>
        <w:ind w:left="0"/>
        <w:jc w:val="both"/>
      </w:pPr>
      <w:r>
        <w:rPr>
          <w:rFonts w:ascii="Times New Roman"/>
          <w:b w:val="false"/>
          <w:i w:val="false"/>
          <w:color w:val="000000"/>
          <w:sz w:val="28"/>
        </w:rPr>
        <w:t>
      табиғатқа зиян келтіруі мүмкін жағдайлар мен әрекеттерді атайды;</w:t>
      </w:r>
    </w:p>
    <w:bookmarkEnd w:id="1547"/>
    <w:bookmarkStart w:name="z1553" w:id="1548"/>
    <w:p>
      <w:pPr>
        <w:spacing w:after="0"/>
        <w:ind w:left="0"/>
        <w:jc w:val="both"/>
      </w:pPr>
      <w:r>
        <w:rPr>
          <w:rFonts w:ascii="Times New Roman"/>
          <w:b w:val="false"/>
          <w:i w:val="false"/>
          <w:color w:val="000000"/>
          <w:sz w:val="28"/>
        </w:rPr>
        <w:t>
      "Қызыл кітапқа" енгізілген және жойылып кету қаупі төнген жануарларды атайды;</w:t>
      </w:r>
    </w:p>
    <w:bookmarkEnd w:id="1548"/>
    <w:bookmarkStart w:name="z1554" w:id="1549"/>
    <w:p>
      <w:pPr>
        <w:spacing w:after="0"/>
        <w:ind w:left="0"/>
        <w:jc w:val="both"/>
      </w:pPr>
      <w:r>
        <w:rPr>
          <w:rFonts w:ascii="Times New Roman"/>
          <w:b w:val="false"/>
          <w:i w:val="false"/>
          <w:color w:val="000000"/>
          <w:sz w:val="28"/>
        </w:rPr>
        <w:t>
      табиғатта өзін ұстау ережесін біледі.</w:t>
      </w:r>
    </w:p>
    <w:bookmarkEnd w:id="1549"/>
    <w:p>
      <w:pPr>
        <w:spacing w:after="0"/>
        <w:ind w:left="0"/>
        <w:jc w:val="left"/>
      </w:pPr>
      <w:r>
        <w:rPr>
          <w:rFonts w:ascii="Times New Roman"/>
          <w:b/>
          <w:i w:val="false"/>
          <w:color w:val="000000"/>
        </w:rPr>
        <w:t xml:space="preserve"> 10-параграф. "Шығармашылық" білім беру саласы</w:t>
      </w:r>
    </w:p>
    <w:bookmarkStart w:name="z1555" w:id="1550"/>
    <w:p>
      <w:pPr>
        <w:spacing w:after="0"/>
        <w:ind w:left="0"/>
        <w:jc w:val="both"/>
      </w:pPr>
      <w:r>
        <w:rPr>
          <w:rFonts w:ascii="Times New Roman"/>
          <w:b w:val="false"/>
          <w:i w:val="false"/>
          <w:color w:val="000000"/>
          <w:sz w:val="28"/>
        </w:rPr>
        <w:t>
      141. "Шығармашылық" білім беру саласының базалық мазмұны сурет салу, мүсіндеу, аппликация, музыка ұйымдастырылған оқу қызметінде іске асырылады.</w:t>
      </w:r>
    </w:p>
    <w:bookmarkEnd w:id="1550"/>
    <w:bookmarkStart w:name="z1556" w:id="1551"/>
    <w:p>
      <w:pPr>
        <w:spacing w:after="0"/>
        <w:ind w:left="0"/>
        <w:jc w:val="both"/>
      </w:pPr>
      <w:r>
        <w:rPr>
          <w:rFonts w:ascii="Times New Roman"/>
          <w:b w:val="false"/>
          <w:i w:val="false"/>
          <w:color w:val="000000"/>
          <w:sz w:val="28"/>
        </w:rPr>
        <w:t>
      142. Мақсаты инновациялық әдістер мен технологияларды қолданып, шығармашылық дағдыларды, эстетикалық талғамды дамыту және қалыптастыру болып табу.</w:t>
      </w:r>
    </w:p>
    <w:bookmarkEnd w:id="1551"/>
    <w:bookmarkStart w:name="z1557" w:id="1552"/>
    <w:p>
      <w:pPr>
        <w:spacing w:after="0"/>
        <w:ind w:left="0"/>
        <w:jc w:val="both"/>
      </w:pPr>
      <w:r>
        <w:rPr>
          <w:rFonts w:ascii="Times New Roman"/>
          <w:b w:val="false"/>
          <w:i w:val="false"/>
          <w:color w:val="000000"/>
          <w:sz w:val="28"/>
        </w:rPr>
        <w:t>
      143. Міндеттері:</w:t>
      </w:r>
    </w:p>
    <w:bookmarkEnd w:id="1552"/>
    <w:bookmarkStart w:name="z1558" w:id="1553"/>
    <w:p>
      <w:pPr>
        <w:spacing w:after="0"/>
        <w:ind w:left="0"/>
        <w:jc w:val="both"/>
      </w:pPr>
      <w:r>
        <w:rPr>
          <w:rFonts w:ascii="Times New Roman"/>
          <w:b w:val="false"/>
          <w:i w:val="false"/>
          <w:color w:val="000000"/>
          <w:sz w:val="28"/>
        </w:rPr>
        <w:t>
      сезімдік-эмоциялық қасиеттері мен эстетикалық талғамды,бейнелеу дағдылары мен музыкалық білімдерін қалыптастыру;</w:t>
      </w:r>
    </w:p>
    <w:bookmarkEnd w:id="1553"/>
    <w:bookmarkStart w:name="z1559" w:id="1554"/>
    <w:p>
      <w:pPr>
        <w:spacing w:after="0"/>
        <w:ind w:left="0"/>
        <w:jc w:val="both"/>
      </w:pPr>
      <w:r>
        <w:rPr>
          <w:rFonts w:ascii="Times New Roman"/>
          <w:b w:val="false"/>
          <w:i w:val="false"/>
          <w:color w:val="000000"/>
          <w:sz w:val="28"/>
        </w:rPr>
        <w:t>
      шығармашылық ойлау мен қиялды дамыту;</w:t>
      </w:r>
    </w:p>
    <w:bookmarkEnd w:id="1554"/>
    <w:bookmarkStart w:name="z1560" w:id="1555"/>
    <w:p>
      <w:pPr>
        <w:spacing w:after="0"/>
        <w:ind w:left="0"/>
        <w:jc w:val="both"/>
      </w:pPr>
      <w:r>
        <w:rPr>
          <w:rFonts w:ascii="Times New Roman"/>
          <w:b w:val="false"/>
          <w:i w:val="false"/>
          <w:color w:val="000000"/>
          <w:sz w:val="28"/>
        </w:rPr>
        <w:t>
      қарапайым заттар, құбылыстар, ертегі кейіпкерлерін бейнелеуде біліктер мен дағдыларды қалыптастыру, пішінді, түсті, заттардың орналасуын беруге үйрету;</w:t>
      </w:r>
    </w:p>
    <w:bookmarkEnd w:id="1555"/>
    <w:bookmarkStart w:name="z1561" w:id="1556"/>
    <w:p>
      <w:pPr>
        <w:spacing w:after="0"/>
        <w:ind w:left="0"/>
        <w:jc w:val="both"/>
      </w:pPr>
      <w:r>
        <w:rPr>
          <w:rFonts w:ascii="Times New Roman"/>
          <w:b w:val="false"/>
          <w:i w:val="false"/>
          <w:color w:val="000000"/>
          <w:sz w:val="28"/>
        </w:rPr>
        <w:t>
      қоршаған ортадағы әсемдікті қабылдауға үйрету;</w:t>
      </w:r>
    </w:p>
    <w:bookmarkEnd w:id="1556"/>
    <w:bookmarkStart w:name="z1562" w:id="1557"/>
    <w:p>
      <w:pPr>
        <w:spacing w:after="0"/>
        <w:ind w:left="0"/>
        <w:jc w:val="both"/>
      </w:pPr>
      <w:r>
        <w:rPr>
          <w:rFonts w:ascii="Times New Roman"/>
          <w:b w:val="false"/>
          <w:i w:val="false"/>
          <w:color w:val="000000"/>
          <w:sz w:val="28"/>
        </w:rPr>
        <w:t>
      өз ойын айтуға және шығармашылық қабілеттерін дамытуға сураныстарын қанағаттандыру;</w:t>
      </w:r>
    </w:p>
    <w:bookmarkEnd w:id="1557"/>
    <w:bookmarkStart w:name="z1563" w:id="1558"/>
    <w:p>
      <w:pPr>
        <w:spacing w:after="0"/>
        <w:ind w:left="0"/>
        <w:jc w:val="both"/>
      </w:pPr>
      <w:r>
        <w:rPr>
          <w:rFonts w:ascii="Times New Roman"/>
          <w:b w:val="false"/>
          <w:i w:val="false"/>
          <w:color w:val="000000"/>
          <w:sz w:val="28"/>
        </w:rPr>
        <w:t>
      өзінің жұмыстарын және басқа балалардың жұмыстарын бағалауды үйрету.</w:t>
      </w:r>
    </w:p>
    <w:bookmarkEnd w:id="1558"/>
    <w:bookmarkStart w:name="z1564" w:id="1559"/>
    <w:p>
      <w:pPr>
        <w:spacing w:after="0"/>
        <w:ind w:left="0"/>
        <w:jc w:val="left"/>
      </w:pPr>
      <w:r>
        <w:rPr>
          <w:rFonts w:ascii="Times New Roman"/>
          <w:b/>
          <w:i w:val="false"/>
          <w:color w:val="000000"/>
        </w:rPr>
        <w:t xml:space="preserve"> 11-параграф. І жартыжылдық</w:t>
      </w:r>
    </w:p>
    <w:bookmarkEnd w:id="1559"/>
    <w:bookmarkStart w:name="z1565" w:id="1560"/>
    <w:p>
      <w:pPr>
        <w:spacing w:after="0"/>
        <w:ind w:left="0"/>
        <w:jc w:val="both"/>
      </w:pPr>
      <w:r>
        <w:rPr>
          <w:rFonts w:ascii="Times New Roman"/>
          <w:b w:val="false"/>
          <w:i w:val="false"/>
          <w:color w:val="000000"/>
          <w:sz w:val="28"/>
        </w:rPr>
        <w:t>
      144. Сурет салу</w:t>
      </w:r>
    </w:p>
    <w:bookmarkEnd w:id="1560"/>
    <w:bookmarkStart w:name="z1566" w:id="1561"/>
    <w:p>
      <w:pPr>
        <w:spacing w:after="0"/>
        <w:ind w:left="0"/>
        <w:jc w:val="both"/>
      </w:pPr>
      <w:r>
        <w:rPr>
          <w:rFonts w:ascii="Times New Roman"/>
          <w:b w:val="false"/>
          <w:i w:val="false"/>
          <w:color w:val="000000"/>
          <w:sz w:val="28"/>
        </w:rPr>
        <w:t>
      Заттық сурет салу</w:t>
      </w:r>
    </w:p>
    <w:bookmarkEnd w:id="1561"/>
    <w:bookmarkStart w:name="z1567" w:id="1562"/>
    <w:p>
      <w:pPr>
        <w:spacing w:after="0"/>
        <w:ind w:left="0"/>
        <w:jc w:val="both"/>
      </w:pPr>
      <w:r>
        <w:rPr>
          <w:rFonts w:ascii="Times New Roman"/>
          <w:b w:val="false"/>
          <w:i w:val="false"/>
          <w:color w:val="000000"/>
          <w:sz w:val="28"/>
        </w:rPr>
        <w:t>
      Балалардың дербес тәжірибелік әрекеттерімен байланысты эстетикалық қабылдауын дамыту. Бояулармен, қарындаштармен, борлармен дәстүрлі және дәстүрден тыс тәсілдермен сурет салудың техникасын жетілдіру.</w:t>
      </w:r>
    </w:p>
    <w:bookmarkEnd w:id="1562"/>
    <w:bookmarkStart w:name="z1568" w:id="1563"/>
    <w:p>
      <w:pPr>
        <w:spacing w:after="0"/>
        <w:ind w:left="0"/>
        <w:jc w:val="both"/>
      </w:pPr>
      <w:r>
        <w:rPr>
          <w:rFonts w:ascii="Times New Roman"/>
          <w:b w:val="false"/>
          <w:i w:val="false"/>
          <w:color w:val="000000"/>
          <w:sz w:val="28"/>
        </w:rPr>
        <w:t>
      Біліктерін қалыптастыру:</w:t>
      </w:r>
    </w:p>
    <w:bookmarkEnd w:id="1563"/>
    <w:bookmarkStart w:name="z1569" w:id="1564"/>
    <w:p>
      <w:pPr>
        <w:spacing w:after="0"/>
        <w:ind w:left="0"/>
        <w:jc w:val="both"/>
      </w:pPr>
      <w:r>
        <w:rPr>
          <w:rFonts w:ascii="Times New Roman"/>
          <w:b w:val="false"/>
          <w:i w:val="false"/>
          <w:color w:val="000000"/>
          <w:sz w:val="28"/>
        </w:rPr>
        <w:t>
      әртүрлі бағыттағы тура сызықтар мен олардың қиылысуын жүргізе білуді үйрету.</w:t>
      </w:r>
    </w:p>
    <w:bookmarkEnd w:id="1564"/>
    <w:bookmarkStart w:name="z1570" w:id="1565"/>
    <w:p>
      <w:pPr>
        <w:spacing w:after="0"/>
        <w:ind w:left="0"/>
        <w:jc w:val="both"/>
      </w:pPr>
      <w:r>
        <w:rPr>
          <w:rFonts w:ascii="Times New Roman"/>
          <w:b w:val="false"/>
          <w:i w:val="false"/>
          <w:color w:val="000000"/>
          <w:sz w:val="28"/>
        </w:rPr>
        <w:t>
      Дағдыларды қалыптастыру:</w:t>
      </w:r>
    </w:p>
    <w:bookmarkEnd w:id="1565"/>
    <w:bookmarkStart w:name="z1571" w:id="1566"/>
    <w:p>
      <w:pPr>
        <w:spacing w:after="0"/>
        <w:ind w:left="0"/>
        <w:jc w:val="both"/>
      </w:pPr>
      <w:r>
        <w:rPr>
          <w:rFonts w:ascii="Times New Roman"/>
          <w:b w:val="false"/>
          <w:i w:val="false"/>
          <w:color w:val="000000"/>
          <w:sz w:val="28"/>
        </w:rPr>
        <w:t>
      1) көкөністер мен жемістерді, ыдыстар, ойыншықтар, жануарларды бейнелеу;</w:t>
      </w:r>
    </w:p>
    <w:bookmarkEnd w:id="1566"/>
    <w:bookmarkStart w:name="z1572" w:id="1567"/>
    <w:p>
      <w:pPr>
        <w:spacing w:after="0"/>
        <w:ind w:left="0"/>
        <w:jc w:val="both"/>
      </w:pPr>
      <w:r>
        <w:rPr>
          <w:rFonts w:ascii="Times New Roman"/>
          <w:b w:val="false"/>
          <w:i w:val="false"/>
          <w:color w:val="000000"/>
          <w:sz w:val="28"/>
        </w:rPr>
        <w:t>
      2) дөңгелек пішінді заттарды салу;</w:t>
      </w:r>
    </w:p>
    <w:bookmarkEnd w:id="1567"/>
    <w:bookmarkStart w:name="z1573" w:id="1568"/>
    <w:p>
      <w:pPr>
        <w:spacing w:after="0"/>
        <w:ind w:left="0"/>
        <w:jc w:val="both"/>
      </w:pPr>
      <w:r>
        <w:rPr>
          <w:rFonts w:ascii="Times New Roman"/>
          <w:b w:val="false"/>
          <w:i w:val="false"/>
          <w:color w:val="000000"/>
          <w:sz w:val="28"/>
        </w:rPr>
        <w:t>
      3) техникалық дағдылар мен біліктерді игеру.</w:t>
      </w:r>
    </w:p>
    <w:bookmarkEnd w:id="1568"/>
    <w:bookmarkStart w:name="z1574" w:id="1569"/>
    <w:p>
      <w:pPr>
        <w:spacing w:after="0"/>
        <w:ind w:left="0"/>
        <w:jc w:val="both"/>
      </w:pPr>
      <w:r>
        <w:rPr>
          <w:rFonts w:ascii="Times New Roman"/>
          <w:b w:val="false"/>
          <w:i w:val="false"/>
          <w:color w:val="000000"/>
          <w:sz w:val="28"/>
        </w:rPr>
        <w:t>
      Сюжеттік сурет салу</w:t>
      </w:r>
    </w:p>
    <w:bookmarkEnd w:id="1569"/>
    <w:bookmarkStart w:name="z1575" w:id="1570"/>
    <w:p>
      <w:pPr>
        <w:spacing w:after="0"/>
        <w:ind w:left="0"/>
        <w:jc w:val="both"/>
      </w:pPr>
      <w:r>
        <w:rPr>
          <w:rFonts w:ascii="Times New Roman"/>
          <w:b w:val="false"/>
          <w:i w:val="false"/>
          <w:color w:val="000000"/>
          <w:sz w:val="28"/>
        </w:rPr>
        <w:t>
      1) қоршаған ортаның әсемдігіне, өнер туындыларына, тұрмыстық заттарға, қазақ және басқа халықтардың ойыншықтарына эмоционалды-эстетикалық талғам дағдыларын қалыптастыру.</w:t>
      </w:r>
    </w:p>
    <w:bookmarkEnd w:id="1570"/>
    <w:bookmarkStart w:name="z1576" w:id="1571"/>
    <w:p>
      <w:pPr>
        <w:spacing w:after="0"/>
        <w:ind w:left="0"/>
        <w:jc w:val="both"/>
      </w:pPr>
      <w:r>
        <w:rPr>
          <w:rFonts w:ascii="Times New Roman"/>
          <w:b w:val="false"/>
          <w:i w:val="false"/>
          <w:color w:val="000000"/>
          <w:sz w:val="28"/>
        </w:rPr>
        <w:t>
      2) қарапайым табиғат құбылыстарын, ертегі кейіпкерлерін бейнелеуге машықтандыру.</w:t>
      </w:r>
    </w:p>
    <w:bookmarkEnd w:id="1571"/>
    <w:bookmarkStart w:name="z1577" w:id="1572"/>
    <w:p>
      <w:pPr>
        <w:spacing w:after="0"/>
        <w:ind w:left="0"/>
        <w:jc w:val="both"/>
      </w:pPr>
      <w:r>
        <w:rPr>
          <w:rFonts w:ascii="Times New Roman"/>
          <w:b w:val="false"/>
          <w:i w:val="false"/>
          <w:color w:val="000000"/>
          <w:sz w:val="28"/>
        </w:rPr>
        <w:t>
      Сәндік сурет салу</w:t>
      </w:r>
    </w:p>
    <w:bookmarkEnd w:id="1572"/>
    <w:bookmarkStart w:name="z1578" w:id="1573"/>
    <w:p>
      <w:pPr>
        <w:spacing w:after="0"/>
        <w:ind w:left="0"/>
        <w:jc w:val="both"/>
      </w:pPr>
      <w:r>
        <w:rPr>
          <w:rFonts w:ascii="Times New Roman"/>
          <w:b w:val="false"/>
          <w:i w:val="false"/>
          <w:color w:val="000000"/>
          <w:sz w:val="28"/>
        </w:rPr>
        <w:t>
      Дағдыларды қалыптастыру:</w:t>
      </w:r>
    </w:p>
    <w:bookmarkEnd w:id="1573"/>
    <w:bookmarkStart w:name="z1579" w:id="1574"/>
    <w:p>
      <w:pPr>
        <w:spacing w:after="0"/>
        <w:ind w:left="0"/>
        <w:jc w:val="both"/>
      </w:pPr>
      <w:r>
        <w:rPr>
          <w:rFonts w:ascii="Times New Roman"/>
          <w:b w:val="false"/>
          <w:i w:val="false"/>
          <w:color w:val="000000"/>
          <w:sz w:val="28"/>
        </w:rPr>
        <w:t>
      1) қазақ халқының және басқа халықтардың сәндік-қолданбалы өнер шығармаларымен таныстыру барысында эстетикалық қабылдауын дамыту.</w:t>
      </w:r>
    </w:p>
    <w:bookmarkEnd w:id="1574"/>
    <w:bookmarkStart w:name="z1580" w:id="1575"/>
    <w:p>
      <w:pPr>
        <w:spacing w:after="0"/>
        <w:ind w:left="0"/>
        <w:jc w:val="both"/>
      </w:pPr>
      <w:r>
        <w:rPr>
          <w:rFonts w:ascii="Times New Roman"/>
          <w:b w:val="false"/>
          <w:i w:val="false"/>
          <w:color w:val="000000"/>
          <w:sz w:val="28"/>
        </w:rPr>
        <w:t>
      2) элементтердің пішінін, реттілігін, олардың арасындағы қашықтықты ескере отырып, жазықтықта оюларды орналастыру;</w:t>
      </w:r>
    </w:p>
    <w:bookmarkEnd w:id="1575"/>
    <w:bookmarkStart w:name="z1581" w:id="1576"/>
    <w:p>
      <w:pPr>
        <w:spacing w:after="0"/>
        <w:ind w:left="0"/>
        <w:jc w:val="both"/>
      </w:pPr>
      <w:r>
        <w:rPr>
          <w:rFonts w:ascii="Times New Roman"/>
          <w:b w:val="false"/>
          <w:i w:val="false"/>
          <w:color w:val="000000"/>
          <w:sz w:val="28"/>
        </w:rPr>
        <w:t>
      3) қазақ оюларының кейбір элементтерін салу;</w:t>
      </w:r>
    </w:p>
    <w:bookmarkEnd w:id="1576"/>
    <w:bookmarkStart w:name="z1582" w:id="1577"/>
    <w:p>
      <w:pPr>
        <w:spacing w:after="0"/>
        <w:ind w:left="0"/>
        <w:jc w:val="both"/>
      </w:pPr>
      <w:r>
        <w:rPr>
          <w:rFonts w:ascii="Times New Roman"/>
          <w:b w:val="false"/>
          <w:i w:val="false"/>
          <w:color w:val="000000"/>
          <w:sz w:val="28"/>
        </w:rPr>
        <w:t>
      4) элементтердің реттілігін, олардың арасындағы қашықтықты сақтау.</w:t>
      </w:r>
    </w:p>
    <w:bookmarkEnd w:id="1577"/>
    <w:bookmarkStart w:name="z1583" w:id="1578"/>
    <w:p>
      <w:pPr>
        <w:spacing w:after="0"/>
        <w:ind w:left="0"/>
        <w:jc w:val="both"/>
      </w:pPr>
      <w:r>
        <w:rPr>
          <w:rFonts w:ascii="Times New Roman"/>
          <w:b w:val="false"/>
          <w:i w:val="false"/>
          <w:color w:val="000000"/>
          <w:sz w:val="28"/>
        </w:rPr>
        <w:t>
      Күтілетін нәтижелер:</w:t>
      </w:r>
    </w:p>
    <w:bookmarkEnd w:id="1578"/>
    <w:bookmarkStart w:name="z1584" w:id="1579"/>
    <w:p>
      <w:pPr>
        <w:spacing w:after="0"/>
        <w:ind w:left="0"/>
        <w:jc w:val="both"/>
      </w:pPr>
      <w:r>
        <w:rPr>
          <w:rFonts w:ascii="Times New Roman"/>
          <w:b w:val="false"/>
          <w:i w:val="false"/>
          <w:color w:val="000000"/>
          <w:sz w:val="28"/>
        </w:rPr>
        <w:t>
      сурет салу техникасын игерген;</w:t>
      </w:r>
    </w:p>
    <w:bookmarkEnd w:id="1579"/>
    <w:bookmarkStart w:name="z1585" w:id="1580"/>
    <w:p>
      <w:pPr>
        <w:spacing w:after="0"/>
        <w:ind w:left="0"/>
        <w:jc w:val="both"/>
      </w:pPr>
      <w:r>
        <w:rPr>
          <w:rFonts w:ascii="Times New Roman"/>
          <w:b w:val="false"/>
          <w:i w:val="false"/>
          <w:color w:val="000000"/>
          <w:sz w:val="28"/>
        </w:rPr>
        <w:t>
      үлгі бойынша пішінін, пропорциясын ескере отырып, сурет салады;</w:t>
      </w:r>
    </w:p>
    <w:bookmarkEnd w:id="1580"/>
    <w:bookmarkStart w:name="z1586" w:id="1581"/>
    <w:p>
      <w:pPr>
        <w:spacing w:after="0"/>
        <w:ind w:left="0"/>
        <w:jc w:val="both"/>
      </w:pPr>
      <w:r>
        <w:rPr>
          <w:rFonts w:ascii="Times New Roman"/>
          <w:b w:val="false"/>
          <w:i w:val="false"/>
          <w:color w:val="000000"/>
          <w:sz w:val="28"/>
        </w:rPr>
        <w:t>
      көкөністер-жемістердің, ыдыстардың, ойыншықтардың, жануарлардың суреттерін салады;</w:t>
      </w:r>
    </w:p>
    <w:bookmarkEnd w:id="1581"/>
    <w:bookmarkStart w:name="z1587" w:id="1582"/>
    <w:p>
      <w:pPr>
        <w:spacing w:after="0"/>
        <w:ind w:left="0"/>
        <w:jc w:val="both"/>
      </w:pPr>
      <w:r>
        <w:rPr>
          <w:rFonts w:ascii="Times New Roman"/>
          <w:b w:val="false"/>
          <w:i w:val="false"/>
          <w:color w:val="000000"/>
          <w:sz w:val="28"/>
        </w:rPr>
        <w:t>
      қазақ оюының бөліктері туралы ұғымдарға ие;</w:t>
      </w:r>
    </w:p>
    <w:bookmarkEnd w:id="1582"/>
    <w:bookmarkStart w:name="z1588" w:id="1583"/>
    <w:p>
      <w:pPr>
        <w:spacing w:after="0"/>
        <w:ind w:left="0"/>
        <w:jc w:val="both"/>
      </w:pPr>
      <w:r>
        <w:rPr>
          <w:rFonts w:ascii="Times New Roman"/>
          <w:b w:val="false"/>
          <w:i w:val="false"/>
          <w:color w:val="000000"/>
          <w:sz w:val="28"/>
        </w:rPr>
        <w:t>
      өзінің жұмыстарын және басқа балалардың жұмыстарын бағалай алады.</w:t>
      </w:r>
    </w:p>
    <w:bookmarkEnd w:id="1583"/>
    <w:p>
      <w:pPr>
        <w:spacing w:after="0"/>
        <w:ind w:left="0"/>
        <w:jc w:val="both"/>
      </w:pPr>
      <w:r>
        <w:rPr>
          <w:rFonts w:ascii="Times New Roman"/>
          <w:b w:val="false"/>
          <w:i w:val="false"/>
          <w:color w:val="000000"/>
          <w:sz w:val="28"/>
        </w:rPr>
        <w:t>
      145. Мүсіндеу</w:t>
      </w:r>
    </w:p>
    <w:bookmarkStart w:name="z1589" w:id="1584"/>
    <w:p>
      <w:pPr>
        <w:spacing w:after="0"/>
        <w:ind w:left="0"/>
        <w:jc w:val="both"/>
      </w:pPr>
      <w:r>
        <w:rPr>
          <w:rFonts w:ascii="Times New Roman"/>
          <w:b w:val="false"/>
          <w:i w:val="false"/>
          <w:color w:val="000000"/>
          <w:sz w:val="28"/>
        </w:rPr>
        <w:t>
      Заттық мүсіндеу</w:t>
      </w:r>
    </w:p>
    <w:bookmarkEnd w:id="1584"/>
    <w:bookmarkStart w:name="z1590" w:id="1585"/>
    <w:p>
      <w:pPr>
        <w:spacing w:after="0"/>
        <w:ind w:left="0"/>
        <w:jc w:val="both"/>
      </w:pPr>
      <w:r>
        <w:rPr>
          <w:rFonts w:ascii="Times New Roman"/>
          <w:b w:val="false"/>
          <w:i w:val="false"/>
          <w:color w:val="000000"/>
          <w:sz w:val="28"/>
        </w:rPr>
        <w:t>
      Ермексаздың, сазбалшықтың, қамырдың кесектерінен мүсіндеу дағдыларын қалыптастыру:</w:t>
      </w:r>
    </w:p>
    <w:bookmarkEnd w:id="1585"/>
    <w:bookmarkStart w:name="z1591" w:id="1586"/>
    <w:p>
      <w:pPr>
        <w:spacing w:after="0"/>
        <w:ind w:left="0"/>
        <w:jc w:val="both"/>
      </w:pPr>
      <w:r>
        <w:rPr>
          <w:rFonts w:ascii="Times New Roman"/>
          <w:b w:val="false"/>
          <w:i w:val="false"/>
          <w:color w:val="000000"/>
          <w:sz w:val="28"/>
        </w:rPr>
        <w:t>
      1) түрлі тәсілдерді қолданып бейнелеу;</w:t>
      </w:r>
    </w:p>
    <w:bookmarkEnd w:id="1586"/>
    <w:bookmarkStart w:name="z1592" w:id="1587"/>
    <w:p>
      <w:pPr>
        <w:spacing w:after="0"/>
        <w:ind w:left="0"/>
        <w:jc w:val="both"/>
      </w:pPr>
      <w:r>
        <w:rPr>
          <w:rFonts w:ascii="Times New Roman"/>
          <w:b w:val="false"/>
          <w:i w:val="false"/>
          <w:color w:val="000000"/>
          <w:sz w:val="28"/>
        </w:rPr>
        <w:t>
      2) түрлі пішіндегі таныс заттарды және өзіне тән ерекшеліктерін ескере отырып, үлгісі мен елестетуі бойынша көлемін;</w:t>
      </w:r>
    </w:p>
    <w:bookmarkEnd w:id="1587"/>
    <w:bookmarkStart w:name="z1593" w:id="1588"/>
    <w:p>
      <w:pPr>
        <w:spacing w:after="0"/>
        <w:ind w:left="0"/>
        <w:jc w:val="both"/>
      </w:pPr>
      <w:r>
        <w:rPr>
          <w:rFonts w:ascii="Times New Roman"/>
          <w:b w:val="false"/>
          <w:i w:val="false"/>
          <w:color w:val="000000"/>
          <w:sz w:val="28"/>
        </w:rPr>
        <w:t>
      3) пропорцияларды сақтап, саусақ пен алақан қозғалыстарын пайдалана отырып екі бөліктен тұратын заттарды;</w:t>
      </w:r>
    </w:p>
    <w:bookmarkEnd w:id="1588"/>
    <w:bookmarkStart w:name="z1594" w:id="1589"/>
    <w:p>
      <w:pPr>
        <w:spacing w:after="0"/>
        <w:ind w:left="0"/>
        <w:jc w:val="both"/>
      </w:pPr>
      <w:r>
        <w:rPr>
          <w:rFonts w:ascii="Times New Roman"/>
          <w:b w:val="false"/>
          <w:i w:val="false"/>
          <w:color w:val="000000"/>
          <w:sz w:val="28"/>
        </w:rPr>
        <w:t>
      4) адам пішінін;</w:t>
      </w:r>
    </w:p>
    <w:bookmarkEnd w:id="1589"/>
    <w:bookmarkStart w:name="z1595" w:id="1590"/>
    <w:p>
      <w:pPr>
        <w:spacing w:after="0"/>
        <w:ind w:left="0"/>
        <w:jc w:val="both"/>
      </w:pPr>
      <w:r>
        <w:rPr>
          <w:rFonts w:ascii="Times New Roman"/>
          <w:b w:val="false"/>
          <w:i w:val="false"/>
          <w:color w:val="000000"/>
          <w:sz w:val="28"/>
        </w:rPr>
        <w:t>
      5) заттарды толық пішіні алынғанға дейін немесе жайылған пішінінің жиектері иілгенге дейін сығымдау.</w:t>
      </w:r>
    </w:p>
    <w:bookmarkEnd w:id="1590"/>
    <w:bookmarkStart w:name="z1596" w:id="1591"/>
    <w:p>
      <w:pPr>
        <w:spacing w:after="0"/>
        <w:ind w:left="0"/>
        <w:jc w:val="both"/>
      </w:pPr>
      <w:r>
        <w:rPr>
          <w:rFonts w:ascii="Times New Roman"/>
          <w:b w:val="false"/>
          <w:i w:val="false"/>
          <w:color w:val="000000"/>
          <w:sz w:val="28"/>
        </w:rPr>
        <w:t>
      Сюжеттік мүсіндеу</w:t>
      </w:r>
    </w:p>
    <w:bookmarkEnd w:id="1591"/>
    <w:bookmarkStart w:name="z1597" w:id="1592"/>
    <w:p>
      <w:pPr>
        <w:spacing w:after="0"/>
        <w:ind w:left="0"/>
        <w:jc w:val="both"/>
      </w:pPr>
      <w:r>
        <w:rPr>
          <w:rFonts w:ascii="Times New Roman"/>
          <w:b w:val="false"/>
          <w:i w:val="false"/>
          <w:color w:val="000000"/>
          <w:sz w:val="28"/>
        </w:rPr>
        <w:t>
      Балалардың көлемді пішіндер мен қарапайым композицияларды мүсіндеуге қызығушылығын тәрбиелеу.</w:t>
      </w:r>
    </w:p>
    <w:bookmarkEnd w:id="1592"/>
    <w:bookmarkStart w:name="z1598" w:id="1593"/>
    <w:p>
      <w:pPr>
        <w:spacing w:after="0"/>
        <w:ind w:left="0"/>
        <w:jc w:val="both"/>
      </w:pPr>
      <w:r>
        <w:rPr>
          <w:rFonts w:ascii="Times New Roman"/>
          <w:b w:val="false"/>
          <w:i w:val="false"/>
          <w:color w:val="000000"/>
          <w:sz w:val="28"/>
        </w:rPr>
        <w:t>
      Сәндік мүсіндеу</w:t>
      </w:r>
    </w:p>
    <w:bookmarkEnd w:id="1593"/>
    <w:bookmarkStart w:name="z1599" w:id="1594"/>
    <w:p>
      <w:pPr>
        <w:spacing w:after="0"/>
        <w:ind w:left="0"/>
        <w:jc w:val="both"/>
      </w:pPr>
      <w:r>
        <w:rPr>
          <w:rFonts w:ascii="Times New Roman"/>
          <w:b w:val="false"/>
          <w:i w:val="false"/>
          <w:color w:val="000000"/>
          <w:sz w:val="28"/>
        </w:rPr>
        <w:t>
      1) Балаларды тұрмыстық заттар мен бейнелі ойыншықтарды мүсіндеуге қызығушылығын арттыру. Ұлттық ойыншықтар туралы білімдерін кеңейту, халық шығармашылығының желісі бойынша бейнелер жасау. Балаларды халық шеберлерінің еңбектерімен таныстыру, халық бұйымдарының желісі бойынша ыдыстарды мүсіндеуге үйрету.</w:t>
      </w:r>
    </w:p>
    <w:bookmarkEnd w:id="1594"/>
    <w:bookmarkStart w:name="z1600" w:id="1595"/>
    <w:p>
      <w:pPr>
        <w:spacing w:after="0"/>
        <w:ind w:left="0"/>
        <w:jc w:val="both"/>
      </w:pPr>
      <w:r>
        <w:rPr>
          <w:rFonts w:ascii="Times New Roman"/>
          <w:b w:val="false"/>
          <w:i w:val="false"/>
          <w:color w:val="000000"/>
          <w:sz w:val="28"/>
        </w:rPr>
        <w:t>
      2) Кескішті қолдануды таныстыру. Кескіштің көмегімен жасалған бұйымды безендіруге тырысуын ынталандыру. Ұқыпты мүсіндеу әдістерін бекіту.</w:t>
      </w:r>
    </w:p>
    <w:bookmarkEnd w:id="1595"/>
    <w:bookmarkStart w:name="z1601" w:id="1596"/>
    <w:p>
      <w:pPr>
        <w:spacing w:after="0"/>
        <w:ind w:left="0"/>
        <w:jc w:val="both"/>
      </w:pPr>
      <w:r>
        <w:rPr>
          <w:rFonts w:ascii="Times New Roman"/>
          <w:b w:val="false"/>
          <w:i w:val="false"/>
          <w:color w:val="000000"/>
          <w:sz w:val="28"/>
        </w:rPr>
        <w:t>
      Күтілетін нәтижелер:</w:t>
      </w:r>
    </w:p>
    <w:bookmarkEnd w:id="1596"/>
    <w:bookmarkStart w:name="z1602" w:id="1597"/>
    <w:p>
      <w:pPr>
        <w:spacing w:after="0"/>
        <w:ind w:left="0"/>
        <w:jc w:val="both"/>
      </w:pPr>
      <w:r>
        <w:rPr>
          <w:rFonts w:ascii="Times New Roman"/>
          <w:b w:val="false"/>
          <w:i w:val="false"/>
          <w:color w:val="000000"/>
          <w:sz w:val="28"/>
        </w:rPr>
        <w:t>
      түрлі пішіндегі және көлемдегі таныс заттарды түрлі тәсілдерді қолданып, мүсіндей алады;</w:t>
      </w:r>
    </w:p>
    <w:bookmarkEnd w:id="1597"/>
    <w:bookmarkStart w:name="z1603" w:id="1598"/>
    <w:p>
      <w:pPr>
        <w:spacing w:after="0"/>
        <w:ind w:left="0"/>
        <w:jc w:val="both"/>
      </w:pPr>
      <w:r>
        <w:rPr>
          <w:rFonts w:ascii="Times New Roman"/>
          <w:b w:val="false"/>
          <w:i w:val="false"/>
          <w:color w:val="000000"/>
          <w:sz w:val="28"/>
        </w:rPr>
        <w:t>
      адамның пішінін (дене бөліктерін: бас, кеуде, қолдары, аяқтары) мүсіндейді;</w:t>
      </w:r>
    </w:p>
    <w:bookmarkEnd w:id="1598"/>
    <w:bookmarkStart w:name="z1604" w:id="1599"/>
    <w:p>
      <w:pPr>
        <w:spacing w:after="0"/>
        <w:ind w:left="0"/>
        <w:jc w:val="both"/>
      </w:pPr>
      <w:r>
        <w:rPr>
          <w:rFonts w:ascii="Times New Roman"/>
          <w:b w:val="false"/>
          <w:i w:val="false"/>
          <w:color w:val="000000"/>
          <w:sz w:val="28"/>
        </w:rPr>
        <w:t>
      халық шығармашылығының желісі бойынша тұрмыстық заттар мен ойыншықтардың бейнелерін мүсіндеуге қызығушылық танытады;</w:t>
      </w:r>
    </w:p>
    <w:bookmarkEnd w:id="1599"/>
    <w:bookmarkStart w:name="z1605" w:id="1600"/>
    <w:p>
      <w:pPr>
        <w:spacing w:after="0"/>
        <w:ind w:left="0"/>
        <w:jc w:val="both"/>
      </w:pPr>
      <w:r>
        <w:rPr>
          <w:rFonts w:ascii="Times New Roman"/>
          <w:b w:val="false"/>
          <w:i w:val="false"/>
          <w:color w:val="000000"/>
          <w:sz w:val="28"/>
        </w:rPr>
        <w:t>
      кескішпен түрлі безендірулер жасайды.</w:t>
      </w:r>
    </w:p>
    <w:bookmarkEnd w:id="1600"/>
    <w:p>
      <w:pPr>
        <w:spacing w:after="0"/>
        <w:ind w:left="0"/>
        <w:jc w:val="both"/>
      </w:pPr>
      <w:r>
        <w:rPr>
          <w:rFonts w:ascii="Times New Roman"/>
          <w:b w:val="false"/>
          <w:i w:val="false"/>
          <w:color w:val="000000"/>
          <w:sz w:val="28"/>
        </w:rPr>
        <w:t>
      146. Аппликация</w:t>
      </w:r>
    </w:p>
    <w:bookmarkStart w:name="z1606" w:id="1601"/>
    <w:p>
      <w:pPr>
        <w:spacing w:after="0"/>
        <w:ind w:left="0"/>
        <w:jc w:val="both"/>
      </w:pPr>
      <w:r>
        <w:rPr>
          <w:rFonts w:ascii="Times New Roman"/>
          <w:b w:val="false"/>
          <w:i w:val="false"/>
          <w:color w:val="000000"/>
          <w:sz w:val="28"/>
        </w:rPr>
        <w:t>
      Заттық аппликация</w:t>
      </w:r>
    </w:p>
    <w:bookmarkEnd w:id="1601"/>
    <w:bookmarkStart w:name="z1607" w:id="1602"/>
    <w:p>
      <w:pPr>
        <w:spacing w:after="0"/>
        <w:ind w:left="0"/>
        <w:jc w:val="both"/>
      </w:pPr>
      <w:r>
        <w:rPr>
          <w:rFonts w:ascii="Times New Roman"/>
          <w:b w:val="false"/>
          <w:i w:val="false"/>
          <w:color w:val="000000"/>
          <w:sz w:val="28"/>
        </w:rPr>
        <w:t>
      1) қайшыны дұрыс ұстау және пайдалана білуді қалыптастыру. Түзу сызықпен алдымен қысқа содан соң ұзын жолақтарды қиюды үйрету.</w:t>
      </w:r>
    </w:p>
    <w:bookmarkEnd w:id="1602"/>
    <w:bookmarkStart w:name="z1608" w:id="1603"/>
    <w:p>
      <w:pPr>
        <w:spacing w:after="0"/>
        <w:ind w:left="0"/>
        <w:jc w:val="both"/>
      </w:pPr>
      <w:r>
        <w:rPr>
          <w:rFonts w:ascii="Times New Roman"/>
          <w:b w:val="false"/>
          <w:i w:val="false"/>
          <w:color w:val="000000"/>
          <w:sz w:val="28"/>
        </w:rPr>
        <w:t>
      2) текшеден дөңгелек пішін, тікбұрыштан бұрыштарын бүктеу арқылы сопақ пішін қиюға үйрету. Ересектердің көмегімен бөліктерді желімдеуге үйрету. Желімді, сүлгіні қолдануды үйрету.</w:t>
      </w:r>
    </w:p>
    <w:bookmarkEnd w:id="1603"/>
    <w:bookmarkStart w:name="z1609" w:id="1604"/>
    <w:p>
      <w:pPr>
        <w:spacing w:after="0"/>
        <w:ind w:left="0"/>
        <w:jc w:val="both"/>
      </w:pPr>
      <w:r>
        <w:rPr>
          <w:rFonts w:ascii="Times New Roman"/>
          <w:b w:val="false"/>
          <w:i w:val="false"/>
          <w:color w:val="000000"/>
          <w:sz w:val="28"/>
        </w:rPr>
        <w:t>
      Сюжеттік аппликация</w:t>
      </w:r>
    </w:p>
    <w:bookmarkEnd w:id="1604"/>
    <w:bookmarkStart w:name="z1610" w:id="1605"/>
    <w:p>
      <w:pPr>
        <w:spacing w:after="0"/>
        <w:ind w:left="0"/>
        <w:jc w:val="both"/>
      </w:pPr>
      <w:r>
        <w:rPr>
          <w:rFonts w:ascii="Times New Roman"/>
          <w:b w:val="false"/>
          <w:i w:val="false"/>
          <w:color w:val="000000"/>
          <w:sz w:val="28"/>
        </w:rPr>
        <w:t>
      Барынша күрделі заттарды, жануарлар пішінін бейнелеу, заттарды қағаз бетінде орналастыру дағдыларын қалыптастыру. Композицияны құрастыру кезінде заттар мен нысандардың көлемі бойынша арақатынасын ескеру.</w:t>
      </w:r>
    </w:p>
    <w:bookmarkEnd w:id="1605"/>
    <w:bookmarkStart w:name="z1611" w:id="1606"/>
    <w:p>
      <w:pPr>
        <w:spacing w:after="0"/>
        <w:ind w:left="0"/>
        <w:jc w:val="both"/>
      </w:pPr>
      <w:r>
        <w:rPr>
          <w:rFonts w:ascii="Times New Roman"/>
          <w:b w:val="false"/>
          <w:i w:val="false"/>
          <w:color w:val="000000"/>
          <w:sz w:val="28"/>
        </w:rPr>
        <w:t>
      Дөңгелектерді және сопақша пішіндерді қию дағдыларын жетілдіру. Тар жолақтарды көлденеңінен қию, шаршыдағы бұрыштарды қиюды бекіту.</w:t>
      </w:r>
    </w:p>
    <w:bookmarkEnd w:id="1606"/>
    <w:bookmarkStart w:name="z1612" w:id="1607"/>
    <w:p>
      <w:pPr>
        <w:spacing w:after="0"/>
        <w:ind w:left="0"/>
        <w:jc w:val="both"/>
      </w:pPr>
      <w:r>
        <w:rPr>
          <w:rFonts w:ascii="Times New Roman"/>
          <w:b w:val="false"/>
          <w:i w:val="false"/>
          <w:color w:val="000000"/>
          <w:sz w:val="28"/>
        </w:rPr>
        <w:t>
      Сәндік аппликация</w:t>
      </w:r>
    </w:p>
    <w:bookmarkEnd w:id="1607"/>
    <w:bookmarkStart w:name="z1613" w:id="1608"/>
    <w:p>
      <w:pPr>
        <w:spacing w:after="0"/>
        <w:ind w:left="0"/>
        <w:jc w:val="both"/>
      </w:pPr>
      <w:r>
        <w:rPr>
          <w:rFonts w:ascii="Times New Roman"/>
          <w:b w:val="false"/>
          <w:i w:val="false"/>
          <w:color w:val="000000"/>
          <w:sz w:val="28"/>
        </w:rPr>
        <w:t>
      Геометриялық пішіндерден ою-өрнектерді және жолақтағы өсімдік өрнектерін халықтық өнер түрлері бойынша бірізділігін ескере отырып құрастыру дағдыларын қалыптастыру. Қазақ халқының сәндік-қолданбалы өнерімен таныстыру.</w:t>
      </w:r>
    </w:p>
    <w:bookmarkEnd w:id="1608"/>
    <w:bookmarkStart w:name="z1614" w:id="1609"/>
    <w:p>
      <w:pPr>
        <w:spacing w:after="0"/>
        <w:ind w:left="0"/>
        <w:jc w:val="both"/>
      </w:pPr>
      <w:r>
        <w:rPr>
          <w:rFonts w:ascii="Times New Roman"/>
          <w:b w:val="false"/>
          <w:i w:val="false"/>
          <w:color w:val="000000"/>
          <w:sz w:val="28"/>
        </w:rPr>
        <w:t>
      Күтілетін нәтижелер:</w:t>
      </w:r>
    </w:p>
    <w:bookmarkEnd w:id="1609"/>
    <w:bookmarkStart w:name="z1615" w:id="1610"/>
    <w:p>
      <w:pPr>
        <w:spacing w:after="0"/>
        <w:ind w:left="0"/>
        <w:jc w:val="both"/>
      </w:pPr>
      <w:r>
        <w:rPr>
          <w:rFonts w:ascii="Times New Roman"/>
          <w:b w:val="false"/>
          <w:i w:val="false"/>
          <w:color w:val="000000"/>
          <w:sz w:val="28"/>
        </w:rPr>
        <w:t>
      қайшыны дұрыс ұстайды және пайдаланады;</w:t>
      </w:r>
    </w:p>
    <w:bookmarkEnd w:id="1610"/>
    <w:bookmarkStart w:name="z1616" w:id="1611"/>
    <w:p>
      <w:pPr>
        <w:spacing w:after="0"/>
        <w:ind w:left="0"/>
        <w:jc w:val="both"/>
      </w:pPr>
      <w:r>
        <w:rPr>
          <w:rFonts w:ascii="Times New Roman"/>
          <w:b w:val="false"/>
          <w:i w:val="false"/>
          <w:color w:val="000000"/>
          <w:sz w:val="28"/>
        </w:rPr>
        <w:t>
      қысқа және ұзын жолақтарды, дөңгелек пішіндерді қияды;</w:t>
      </w:r>
    </w:p>
    <w:bookmarkEnd w:id="1611"/>
    <w:bookmarkStart w:name="z1617" w:id="1612"/>
    <w:p>
      <w:pPr>
        <w:spacing w:after="0"/>
        <w:ind w:left="0"/>
        <w:jc w:val="both"/>
      </w:pPr>
      <w:r>
        <w:rPr>
          <w:rFonts w:ascii="Times New Roman"/>
          <w:b w:val="false"/>
          <w:i w:val="false"/>
          <w:color w:val="000000"/>
          <w:sz w:val="28"/>
        </w:rPr>
        <w:t>
      жеке бөліктерді жапсырады;</w:t>
      </w:r>
    </w:p>
    <w:bookmarkEnd w:id="1612"/>
    <w:bookmarkStart w:name="z1618" w:id="1613"/>
    <w:p>
      <w:pPr>
        <w:spacing w:after="0"/>
        <w:ind w:left="0"/>
        <w:jc w:val="both"/>
      </w:pPr>
      <w:r>
        <w:rPr>
          <w:rFonts w:ascii="Times New Roman"/>
          <w:b w:val="false"/>
          <w:i w:val="false"/>
          <w:color w:val="000000"/>
          <w:sz w:val="28"/>
        </w:rPr>
        <w:t>
      желімді, сүлгіні қолдана алады;</w:t>
      </w:r>
    </w:p>
    <w:bookmarkEnd w:id="1613"/>
    <w:bookmarkStart w:name="z1619" w:id="1614"/>
    <w:p>
      <w:pPr>
        <w:spacing w:after="0"/>
        <w:ind w:left="0"/>
        <w:jc w:val="both"/>
      </w:pPr>
      <w:r>
        <w:rPr>
          <w:rFonts w:ascii="Times New Roman"/>
          <w:b w:val="false"/>
          <w:i w:val="false"/>
          <w:color w:val="000000"/>
          <w:sz w:val="28"/>
        </w:rPr>
        <w:t xml:space="preserve">
      композиция құрайды; жолаққа геометриялық пішіндер мен өсімдік өрнектерінен өрнектер жасай алады. </w:t>
      </w:r>
    </w:p>
    <w:bookmarkEnd w:id="1614"/>
    <w:p>
      <w:pPr>
        <w:spacing w:after="0"/>
        <w:ind w:left="0"/>
        <w:jc w:val="both"/>
      </w:pPr>
      <w:r>
        <w:rPr>
          <w:rFonts w:ascii="Times New Roman"/>
          <w:b w:val="false"/>
          <w:i w:val="false"/>
          <w:color w:val="000000"/>
          <w:sz w:val="28"/>
        </w:rPr>
        <w:t>
      147. Музыка</w:t>
      </w:r>
    </w:p>
    <w:bookmarkStart w:name="z1620" w:id="1615"/>
    <w:p>
      <w:pPr>
        <w:spacing w:after="0"/>
        <w:ind w:left="0"/>
        <w:jc w:val="both"/>
      </w:pPr>
      <w:r>
        <w:rPr>
          <w:rFonts w:ascii="Times New Roman"/>
          <w:b w:val="false"/>
          <w:i w:val="false"/>
          <w:color w:val="000000"/>
          <w:sz w:val="28"/>
        </w:rPr>
        <w:t>
      Музыка тыңдау</w:t>
      </w:r>
    </w:p>
    <w:bookmarkEnd w:id="1615"/>
    <w:bookmarkStart w:name="z1621" w:id="1616"/>
    <w:p>
      <w:pPr>
        <w:spacing w:after="0"/>
        <w:ind w:left="0"/>
        <w:jc w:val="both"/>
      </w:pPr>
      <w:r>
        <w:rPr>
          <w:rFonts w:ascii="Times New Roman"/>
          <w:b w:val="false"/>
          <w:i w:val="false"/>
          <w:color w:val="000000"/>
          <w:sz w:val="28"/>
        </w:rPr>
        <w:t>
      Дағдыларды қалыптастыру:</w:t>
      </w:r>
    </w:p>
    <w:bookmarkEnd w:id="1616"/>
    <w:bookmarkStart w:name="z1622" w:id="1617"/>
    <w:p>
      <w:pPr>
        <w:spacing w:after="0"/>
        <w:ind w:left="0"/>
        <w:jc w:val="both"/>
      </w:pPr>
      <w:r>
        <w:rPr>
          <w:rFonts w:ascii="Times New Roman"/>
          <w:b w:val="false"/>
          <w:i w:val="false"/>
          <w:color w:val="000000"/>
          <w:sz w:val="28"/>
        </w:rPr>
        <w:t>
      1) әртүрлі сипаттағы, қарқындағы музыканы қабылдау, музыкаға деген өзіндік қатынасын, ол туралы пікірін айту;</w:t>
      </w:r>
    </w:p>
    <w:bookmarkEnd w:id="1617"/>
    <w:bookmarkStart w:name="z1623" w:id="1618"/>
    <w:p>
      <w:pPr>
        <w:spacing w:after="0"/>
        <w:ind w:left="0"/>
        <w:jc w:val="both"/>
      </w:pPr>
      <w:r>
        <w:rPr>
          <w:rFonts w:ascii="Times New Roman"/>
          <w:b w:val="false"/>
          <w:i w:val="false"/>
          <w:color w:val="000000"/>
          <w:sz w:val="28"/>
        </w:rPr>
        <w:t>
      2) әуендерді немесе музыкалық шығармаларды орындау кезінде пьесаларды тану және атау;</w:t>
      </w:r>
    </w:p>
    <w:bookmarkEnd w:id="1618"/>
    <w:bookmarkStart w:name="z1624" w:id="1619"/>
    <w:p>
      <w:pPr>
        <w:spacing w:after="0"/>
        <w:ind w:left="0"/>
        <w:jc w:val="both"/>
      </w:pPr>
      <w:r>
        <w:rPr>
          <w:rFonts w:ascii="Times New Roman"/>
          <w:b w:val="false"/>
          <w:i w:val="false"/>
          <w:color w:val="000000"/>
          <w:sz w:val="28"/>
        </w:rPr>
        <w:t>
      3) пьесалардың, әндердің жекелеген эпизодтарын көргендегі және музыкалық бейнелерінің арақатынасын тану және атау, тыңдауды иллюстрация көрсетумен қатар жүргізу;</w:t>
      </w:r>
    </w:p>
    <w:bookmarkEnd w:id="1619"/>
    <w:bookmarkStart w:name="z1625" w:id="1620"/>
    <w:p>
      <w:pPr>
        <w:spacing w:after="0"/>
        <w:ind w:left="0"/>
        <w:jc w:val="both"/>
      </w:pPr>
      <w:r>
        <w:rPr>
          <w:rFonts w:ascii="Times New Roman"/>
          <w:b w:val="false"/>
          <w:i w:val="false"/>
          <w:color w:val="000000"/>
          <w:sz w:val="28"/>
        </w:rPr>
        <w:t>
      4) халықтық домбыра аспабының дауысын қабылдау.</w:t>
      </w:r>
    </w:p>
    <w:bookmarkEnd w:id="1620"/>
    <w:bookmarkStart w:name="z1626" w:id="1621"/>
    <w:p>
      <w:pPr>
        <w:spacing w:after="0"/>
        <w:ind w:left="0"/>
        <w:jc w:val="both"/>
      </w:pPr>
      <w:r>
        <w:rPr>
          <w:rFonts w:ascii="Times New Roman"/>
          <w:b w:val="false"/>
          <w:i w:val="false"/>
          <w:color w:val="000000"/>
          <w:sz w:val="28"/>
        </w:rPr>
        <w:t>
      Ән айту</w:t>
      </w:r>
    </w:p>
    <w:bookmarkEnd w:id="1621"/>
    <w:bookmarkStart w:name="z1627" w:id="1622"/>
    <w:p>
      <w:pPr>
        <w:spacing w:after="0"/>
        <w:ind w:left="0"/>
        <w:jc w:val="both"/>
      </w:pPr>
      <w:r>
        <w:rPr>
          <w:rFonts w:ascii="Times New Roman"/>
          <w:b w:val="false"/>
          <w:i w:val="false"/>
          <w:color w:val="000000"/>
          <w:sz w:val="28"/>
        </w:rPr>
        <w:t>
      Дағдыларды қалыптастыру:</w:t>
      </w:r>
    </w:p>
    <w:bookmarkEnd w:id="1622"/>
    <w:bookmarkStart w:name="z1628" w:id="1623"/>
    <w:p>
      <w:pPr>
        <w:spacing w:after="0"/>
        <w:ind w:left="0"/>
        <w:jc w:val="both"/>
      </w:pPr>
      <w:r>
        <w:rPr>
          <w:rFonts w:ascii="Times New Roman"/>
          <w:b w:val="false"/>
          <w:i w:val="false"/>
          <w:color w:val="000000"/>
          <w:sz w:val="28"/>
        </w:rPr>
        <w:t>
      1) әртүрлі сипаттағы әндерді қабылдау, әуенді дұрыс, нақты интонациялау, сөздерді дәл айту дағдыларын қалыптастыру;</w:t>
      </w:r>
    </w:p>
    <w:bookmarkEnd w:id="1623"/>
    <w:bookmarkStart w:name="z1629" w:id="1624"/>
    <w:p>
      <w:pPr>
        <w:spacing w:after="0"/>
        <w:ind w:left="0"/>
        <w:jc w:val="both"/>
      </w:pPr>
      <w:r>
        <w:rPr>
          <w:rFonts w:ascii="Times New Roman"/>
          <w:b w:val="false"/>
          <w:i w:val="false"/>
          <w:color w:val="000000"/>
          <w:sz w:val="28"/>
        </w:rPr>
        <w:t>
      2) дауыс пен есту қабілетін дамытуға арналған жаттығуларды қысқа әндер айту арқылы дағдыны жетілдіру, дауыстап және төмен дауыспен ән салу, қол қозғалысымен көрсету;</w:t>
      </w:r>
    </w:p>
    <w:bookmarkEnd w:id="1624"/>
    <w:bookmarkStart w:name="z1630" w:id="1625"/>
    <w:p>
      <w:pPr>
        <w:spacing w:after="0"/>
        <w:ind w:left="0"/>
        <w:jc w:val="both"/>
      </w:pPr>
      <w:r>
        <w:rPr>
          <w:rFonts w:ascii="Times New Roman"/>
          <w:b w:val="false"/>
          <w:i w:val="false"/>
          <w:color w:val="000000"/>
          <w:sz w:val="28"/>
        </w:rPr>
        <w:t>
      3) ән сипатын ұғыну, әннің көңіл күйін бере білу;</w:t>
      </w:r>
    </w:p>
    <w:bookmarkEnd w:id="1625"/>
    <w:bookmarkStart w:name="z1631" w:id="1626"/>
    <w:p>
      <w:pPr>
        <w:spacing w:after="0"/>
        <w:ind w:left="0"/>
        <w:jc w:val="both"/>
      </w:pPr>
      <w:r>
        <w:rPr>
          <w:rFonts w:ascii="Times New Roman"/>
          <w:b w:val="false"/>
          <w:i w:val="false"/>
          <w:color w:val="000000"/>
          <w:sz w:val="28"/>
        </w:rPr>
        <w:t>
      4) хормен, күш түсірмей, сөздер мен дыбыстарды таза және анық, музыкалық сүйемелдеуден кейін ән айту дағдыларын қалыптастыру.</w:t>
      </w:r>
    </w:p>
    <w:bookmarkEnd w:id="1626"/>
    <w:bookmarkStart w:name="z1632" w:id="1627"/>
    <w:p>
      <w:pPr>
        <w:spacing w:after="0"/>
        <w:ind w:left="0"/>
        <w:jc w:val="both"/>
      </w:pPr>
      <w:r>
        <w:rPr>
          <w:rFonts w:ascii="Times New Roman"/>
          <w:b w:val="false"/>
          <w:i w:val="false"/>
          <w:color w:val="000000"/>
          <w:sz w:val="28"/>
        </w:rPr>
        <w:t>
      Музыкалық-ырғақтық қимылдар</w:t>
      </w:r>
    </w:p>
    <w:bookmarkEnd w:id="1627"/>
    <w:bookmarkStart w:name="z1633" w:id="1628"/>
    <w:p>
      <w:pPr>
        <w:spacing w:after="0"/>
        <w:ind w:left="0"/>
        <w:jc w:val="both"/>
      </w:pPr>
      <w:r>
        <w:rPr>
          <w:rFonts w:ascii="Times New Roman"/>
          <w:b w:val="false"/>
          <w:i w:val="false"/>
          <w:color w:val="000000"/>
          <w:sz w:val="28"/>
        </w:rPr>
        <w:t>
      Дағдыларды қалыптастыру:</w:t>
      </w:r>
    </w:p>
    <w:bookmarkEnd w:id="1628"/>
    <w:bookmarkStart w:name="z1634" w:id="1629"/>
    <w:p>
      <w:pPr>
        <w:spacing w:after="0"/>
        <w:ind w:left="0"/>
        <w:jc w:val="both"/>
      </w:pPr>
      <w:r>
        <w:rPr>
          <w:rFonts w:ascii="Times New Roman"/>
          <w:b w:val="false"/>
          <w:i w:val="false"/>
          <w:color w:val="000000"/>
          <w:sz w:val="28"/>
        </w:rPr>
        <w:t>
      1) би қимылдары, ойындық музыкалық қимылдарды орындау дағдыларын қалыптастыру;</w:t>
      </w:r>
    </w:p>
    <w:bookmarkEnd w:id="1629"/>
    <w:bookmarkStart w:name="z1635" w:id="1630"/>
    <w:p>
      <w:pPr>
        <w:spacing w:after="0"/>
        <w:ind w:left="0"/>
        <w:jc w:val="both"/>
      </w:pPr>
      <w:r>
        <w:rPr>
          <w:rFonts w:ascii="Times New Roman"/>
          <w:b w:val="false"/>
          <w:i w:val="false"/>
          <w:color w:val="000000"/>
          <w:sz w:val="28"/>
        </w:rPr>
        <w:t>
      2) марш сипатын ырғақты жүріспен беру, музыканың қимылдық сипатын-жеңіл, ырғақты жүгірумен беру;</w:t>
      </w:r>
    </w:p>
    <w:bookmarkEnd w:id="1630"/>
    <w:bookmarkStart w:name="z1636" w:id="1631"/>
    <w:p>
      <w:pPr>
        <w:spacing w:after="0"/>
        <w:ind w:left="0"/>
        <w:jc w:val="both"/>
      </w:pPr>
      <w:r>
        <w:rPr>
          <w:rFonts w:ascii="Times New Roman"/>
          <w:b w:val="false"/>
          <w:i w:val="false"/>
          <w:color w:val="000000"/>
          <w:sz w:val="28"/>
        </w:rPr>
        <w:t>
      3) жүрелеп отыруды ырғақты орындаумен, қимылды музыкамен сәйкестендіру, музыканың екінші бөлігінде қимылды өзгерту;</w:t>
      </w:r>
    </w:p>
    <w:bookmarkEnd w:id="1631"/>
    <w:bookmarkStart w:name="z1637" w:id="1632"/>
    <w:p>
      <w:pPr>
        <w:spacing w:after="0"/>
        <w:ind w:left="0"/>
        <w:jc w:val="both"/>
      </w:pPr>
      <w:r>
        <w:rPr>
          <w:rFonts w:ascii="Times New Roman"/>
          <w:b w:val="false"/>
          <w:i w:val="false"/>
          <w:color w:val="000000"/>
          <w:sz w:val="28"/>
        </w:rPr>
        <w:t>
      4) музыканың ырғағын дәл бере отырып, қимылды ырғақпен екі аяқпен еркін және жеңіл секіру.</w:t>
      </w:r>
    </w:p>
    <w:bookmarkEnd w:id="1632"/>
    <w:bookmarkStart w:name="z1638" w:id="1633"/>
    <w:p>
      <w:pPr>
        <w:spacing w:after="0"/>
        <w:ind w:left="0"/>
        <w:jc w:val="both"/>
      </w:pPr>
      <w:r>
        <w:rPr>
          <w:rFonts w:ascii="Times New Roman"/>
          <w:b w:val="false"/>
          <w:i w:val="false"/>
          <w:color w:val="000000"/>
          <w:sz w:val="28"/>
        </w:rPr>
        <w:t>
      Билер</w:t>
      </w:r>
    </w:p>
    <w:bookmarkEnd w:id="1633"/>
    <w:bookmarkStart w:name="z1639" w:id="1634"/>
    <w:p>
      <w:pPr>
        <w:spacing w:after="0"/>
        <w:ind w:left="0"/>
        <w:jc w:val="both"/>
      </w:pPr>
      <w:r>
        <w:rPr>
          <w:rFonts w:ascii="Times New Roman"/>
          <w:b w:val="false"/>
          <w:i w:val="false"/>
          <w:color w:val="000000"/>
          <w:sz w:val="28"/>
        </w:rPr>
        <w:t>
      Музыканың көңілді би сипатын қабылдауға үйрету, музыканың кіріспесін ажырату, содан кейін қимылды бастау, музыканың сипатына сәйкес қимылдарды ауыстыру, би қимылдарын, билерді, ойындарды есте сақтау.</w:t>
      </w:r>
    </w:p>
    <w:bookmarkEnd w:id="1634"/>
    <w:bookmarkStart w:name="z1640" w:id="1635"/>
    <w:p>
      <w:pPr>
        <w:spacing w:after="0"/>
        <w:ind w:left="0"/>
        <w:jc w:val="both"/>
      </w:pPr>
      <w:r>
        <w:rPr>
          <w:rFonts w:ascii="Times New Roman"/>
          <w:b w:val="false"/>
          <w:i w:val="false"/>
          <w:color w:val="000000"/>
          <w:sz w:val="28"/>
        </w:rPr>
        <w:t>
      Ойындар, хороводтар</w:t>
      </w:r>
    </w:p>
    <w:bookmarkEnd w:id="1635"/>
    <w:bookmarkStart w:name="z1641" w:id="1636"/>
    <w:p>
      <w:pPr>
        <w:spacing w:after="0"/>
        <w:ind w:left="0"/>
        <w:jc w:val="both"/>
      </w:pPr>
      <w:r>
        <w:rPr>
          <w:rFonts w:ascii="Times New Roman"/>
          <w:b w:val="false"/>
          <w:i w:val="false"/>
          <w:color w:val="000000"/>
          <w:sz w:val="28"/>
        </w:rPr>
        <w:t>
      Әннің мәтініне сәйкес ойын қимылдарымен сүйемелдей отырып, әнді көңілді және емін-еркін әндету, хор айтуды шеңбер бойымен жүргізу, музыкалық фразаларға сәйкес қимылдарды өзгерту; шапшаңдық пен икемділік таныту, пьесаның соңын белгілеу, халық ойындарының көңілді сипатын беру, дыбыстарды жоғарылығы бойынша ажырату, үлкен шеңберге және шашырап тұру.</w:t>
      </w:r>
    </w:p>
    <w:bookmarkEnd w:id="1636"/>
    <w:bookmarkStart w:name="z1642" w:id="1637"/>
    <w:p>
      <w:pPr>
        <w:spacing w:after="0"/>
        <w:ind w:left="0"/>
        <w:jc w:val="both"/>
      </w:pPr>
      <w:r>
        <w:rPr>
          <w:rFonts w:ascii="Times New Roman"/>
          <w:b w:val="false"/>
          <w:i w:val="false"/>
          <w:color w:val="000000"/>
          <w:sz w:val="28"/>
        </w:rPr>
        <w:t>
      Балалардың музыкалық аспаптарында ойнау</w:t>
      </w:r>
    </w:p>
    <w:bookmarkEnd w:id="1637"/>
    <w:bookmarkStart w:name="z1643" w:id="1638"/>
    <w:p>
      <w:pPr>
        <w:spacing w:after="0"/>
        <w:ind w:left="0"/>
        <w:jc w:val="both"/>
      </w:pPr>
      <w:r>
        <w:rPr>
          <w:rFonts w:ascii="Times New Roman"/>
          <w:b w:val="false"/>
          <w:i w:val="false"/>
          <w:color w:val="000000"/>
          <w:sz w:val="28"/>
        </w:rPr>
        <w:t>
      Дағдыларды қалыптастыру:</w:t>
      </w:r>
    </w:p>
    <w:bookmarkEnd w:id="1638"/>
    <w:bookmarkStart w:name="z1644" w:id="1639"/>
    <w:p>
      <w:pPr>
        <w:spacing w:after="0"/>
        <w:ind w:left="0"/>
        <w:jc w:val="both"/>
      </w:pPr>
      <w:r>
        <w:rPr>
          <w:rFonts w:ascii="Times New Roman"/>
          <w:b w:val="false"/>
          <w:i w:val="false"/>
          <w:color w:val="000000"/>
          <w:sz w:val="28"/>
        </w:rPr>
        <w:t>
      1) фортепиано сүйемелдеуіндегі балалар музыкалық аспаптарында ересектердің орындауындағы би әуенін тыңдау;</w:t>
      </w:r>
    </w:p>
    <w:bookmarkEnd w:id="1639"/>
    <w:bookmarkStart w:name="z1645" w:id="1640"/>
    <w:p>
      <w:pPr>
        <w:spacing w:after="0"/>
        <w:ind w:left="0"/>
        <w:jc w:val="both"/>
      </w:pPr>
      <w:r>
        <w:rPr>
          <w:rFonts w:ascii="Times New Roman"/>
          <w:b w:val="false"/>
          <w:i w:val="false"/>
          <w:color w:val="000000"/>
          <w:sz w:val="28"/>
        </w:rPr>
        <w:t>
      2) әуеннің сипатын тану: әннің қайырмасын орындау кезінде күрделі емес ырғақтық бейнені орындап, сылдырмақтармен ойнау, музыканың тактісімен алақандарды соғу; түрлі жанрдағы музыканы қабылдау және анықтау.</w:t>
      </w:r>
    </w:p>
    <w:bookmarkEnd w:id="1640"/>
    <w:bookmarkStart w:name="z1646" w:id="1641"/>
    <w:p>
      <w:pPr>
        <w:spacing w:after="0"/>
        <w:ind w:left="0"/>
        <w:jc w:val="both"/>
      </w:pPr>
      <w:r>
        <w:rPr>
          <w:rFonts w:ascii="Times New Roman"/>
          <w:b w:val="false"/>
          <w:i w:val="false"/>
          <w:color w:val="000000"/>
          <w:sz w:val="28"/>
        </w:rPr>
        <w:t>
      Күтілетін нәтижелер:</w:t>
      </w:r>
    </w:p>
    <w:bookmarkEnd w:id="1641"/>
    <w:bookmarkStart w:name="z1647" w:id="1642"/>
    <w:p>
      <w:pPr>
        <w:spacing w:after="0"/>
        <w:ind w:left="0"/>
        <w:jc w:val="both"/>
      </w:pPr>
      <w:r>
        <w:rPr>
          <w:rFonts w:ascii="Times New Roman"/>
          <w:b w:val="false"/>
          <w:i w:val="false"/>
          <w:color w:val="000000"/>
          <w:sz w:val="28"/>
        </w:rPr>
        <w:t>
      әуен немесе музыканың кіріспесі бойынша таныс әндерді таниды;</w:t>
      </w:r>
    </w:p>
    <w:bookmarkEnd w:id="1642"/>
    <w:bookmarkStart w:name="z1648" w:id="1643"/>
    <w:p>
      <w:pPr>
        <w:spacing w:after="0"/>
        <w:ind w:left="0"/>
        <w:jc w:val="both"/>
      </w:pPr>
      <w:r>
        <w:rPr>
          <w:rFonts w:ascii="Times New Roman"/>
          <w:b w:val="false"/>
          <w:i w:val="false"/>
          <w:color w:val="000000"/>
          <w:sz w:val="28"/>
        </w:rPr>
        <w:t>
      олардың мазмұндары туралы айта алады;</w:t>
      </w:r>
    </w:p>
    <w:bookmarkEnd w:id="1643"/>
    <w:bookmarkStart w:name="z1649" w:id="1644"/>
    <w:p>
      <w:pPr>
        <w:spacing w:after="0"/>
        <w:ind w:left="0"/>
        <w:jc w:val="both"/>
      </w:pPr>
      <w:r>
        <w:rPr>
          <w:rFonts w:ascii="Times New Roman"/>
          <w:b w:val="false"/>
          <w:i w:val="false"/>
          <w:color w:val="000000"/>
          <w:sz w:val="28"/>
        </w:rPr>
        <w:t>
      сөздерді созыңқы және анық айтады;</w:t>
      </w:r>
    </w:p>
    <w:bookmarkEnd w:id="1644"/>
    <w:bookmarkStart w:name="z1650" w:id="1645"/>
    <w:p>
      <w:pPr>
        <w:spacing w:after="0"/>
        <w:ind w:left="0"/>
        <w:jc w:val="both"/>
      </w:pPr>
      <w:r>
        <w:rPr>
          <w:rFonts w:ascii="Times New Roman"/>
          <w:b w:val="false"/>
          <w:i w:val="false"/>
          <w:color w:val="000000"/>
          <w:sz w:val="28"/>
        </w:rPr>
        <w:t>
      жоғары және төмен қолының қимылымен көрсетіп, әуенін және қайырмасын айтады;</w:t>
      </w:r>
    </w:p>
    <w:bookmarkEnd w:id="1645"/>
    <w:bookmarkStart w:name="z1651" w:id="1646"/>
    <w:p>
      <w:pPr>
        <w:spacing w:after="0"/>
        <w:ind w:left="0"/>
        <w:jc w:val="both"/>
      </w:pPr>
      <w:r>
        <w:rPr>
          <w:rFonts w:ascii="Times New Roman"/>
          <w:b w:val="false"/>
          <w:i w:val="false"/>
          <w:color w:val="000000"/>
          <w:sz w:val="28"/>
        </w:rPr>
        <w:t>
      музыканың ырғағын дәл береді;</w:t>
      </w:r>
    </w:p>
    <w:bookmarkEnd w:id="1646"/>
    <w:bookmarkStart w:name="z1652" w:id="1647"/>
    <w:p>
      <w:pPr>
        <w:spacing w:after="0"/>
        <w:ind w:left="0"/>
        <w:jc w:val="both"/>
      </w:pPr>
      <w:r>
        <w:rPr>
          <w:rFonts w:ascii="Times New Roman"/>
          <w:b w:val="false"/>
          <w:i w:val="false"/>
          <w:color w:val="000000"/>
          <w:sz w:val="28"/>
        </w:rPr>
        <w:t>
      би сипатындағы музыканы эмоционалды түрде қабылдайды;</w:t>
      </w:r>
    </w:p>
    <w:bookmarkEnd w:id="1647"/>
    <w:bookmarkStart w:name="z1653" w:id="1648"/>
    <w:p>
      <w:pPr>
        <w:spacing w:after="0"/>
        <w:ind w:left="0"/>
        <w:jc w:val="both"/>
      </w:pPr>
      <w:r>
        <w:rPr>
          <w:rFonts w:ascii="Times New Roman"/>
          <w:b w:val="false"/>
          <w:i w:val="false"/>
          <w:color w:val="000000"/>
          <w:sz w:val="28"/>
        </w:rPr>
        <w:t>
      хор айтуға үлкен шеңберге тұра алады;</w:t>
      </w:r>
    </w:p>
    <w:bookmarkEnd w:id="1648"/>
    <w:bookmarkStart w:name="z1654" w:id="1649"/>
    <w:p>
      <w:pPr>
        <w:spacing w:after="0"/>
        <w:ind w:left="0"/>
        <w:jc w:val="both"/>
      </w:pPr>
      <w:r>
        <w:rPr>
          <w:rFonts w:ascii="Times New Roman"/>
          <w:b w:val="false"/>
          <w:i w:val="false"/>
          <w:color w:val="000000"/>
          <w:sz w:val="28"/>
        </w:rPr>
        <w:t>
      музыка жанрларын ажыратады;</w:t>
      </w:r>
    </w:p>
    <w:bookmarkEnd w:id="1649"/>
    <w:bookmarkStart w:name="z1655" w:id="1650"/>
    <w:p>
      <w:pPr>
        <w:spacing w:after="0"/>
        <w:ind w:left="0"/>
        <w:jc w:val="both"/>
      </w:pPr>
      <w:r>
        <w:rPr>
          <w:rFonts w:ascii="Times New Roman"/>
          <w:b w:val="false"/>
          <w:i w:val="false"/>
          <w:color w:val="000000"/>
          <w:sz w:val="28"/>
        </w:rPr>
        <w:t>
      музыкалық ойыншықтар мен аспаптарды таниды.</w:t>
      </w:r>
    </w:p>
    <w:bookmarkEnd w:id="1650"/>
    <w:bookmarkStart w:name="z1656" w:id="1651"/>
    <w:p>
      <w:pPr>
        <w:spacing w:after="0"/>
        <w:ind w:left="0"/>
        <w:jc w:val="left"/>
      </w:pPr>
      <w:r>
        <w:rPr>
          <w:rFonts w:ascii="Times New Roman"/>
          <w:b/>
          <w:i w:val="false"/>
          <w:color w:val="000000"/>
        </w:rPr>
        <w:t xml:space="preserve"> 12-параграф. ІІ жартыжылдық</w:t>
      </w:r>
    </w:p>
    <w:bookmarkEnd w:id="1651"/>
    <w:bookmarkStart w:name="z1657" w:id="1652"/>
    <w:p>
      <w:pPr>
        <w:spacing w:after="0"/>
        <w:ind w:left="0"/>
        <w:jc w:val="both"/>
      </w:pPr>
      <w:r>
        <w:rPr>
          <w:rFonts w:ascii="Times New Roman"/>
          <w:b w:val="false"/>
          <w:i w:val="false"/>
          <w:color w:val="000000"/>
          <w:sz w:val="28"/>
        </w:rPr>
        <w:t>
      148. Сурет салу</w:t>
      </w:r>
    </w:p>
    <w:bookmarkEnd w:id="1652"/>
    <w:bookmarkStart w:name="z1658" w:id="1653"/>
    <w:p>
      <w:pPr>
        <w:spacing w:after="0"/>
        <w:ind w:left="0"/>
        <w:jc w:val="both"/>
      </w:pPr>
      <w:r>
        <w:rPr>
          <w:rFonts w:ascii="Times New Roman"/>
          <w:b w:val="false"/>
          <w:i w:val="false"/>
          <w:color w:val="000000"/>
          <w:sz w:val="28"/>
        </w:rPr>
        <w:t>
      Заттық сурет салу</w:t>
      </w:r>
    </w:p>
    <w:bookmarkEnd w:id="1653"/>
    <w:bookmarkStart w:name="z1659" w:id="1654"/>
    <w:p>
      <w:pPr>
        <w:spacing w:after="0"/>
        <w:ind w:left="0"/>
        <w:jc w:val="both"/>
      </w:pPr>
      <w:r>
        <w:rPr>
          <w:rFonts w:ascii="Times New Roman"/>
          <w:b w:val="false"/>
          <w:i w:val="false"/>
          <w:color w:val="000000"/>
          <w:sz w:val="28"/>
        </w:rPr>
        <w:t>
      1) заттардың үлгі бойынша олардың өзіне тән ерекшеліктерін: пішінін, пропорциясын және заттар мен олардың бөліктерінің орналасуын ескере отырып сурет салуға үйрету;</w:t>
      </w:r>
    </w:p>
    <w:bookmarkEnd w:id="1654"/>
    <w:bookmarkStart w:name="z1660" w:id="1655"/>
    <w:p>
      <w:pPr>
        <w:spacing w:after="0"/>
        <w:ind w:left="0"/>
        <w:jc w:val="both"/>
      </w:pPr>
      <w:r>
        <w:rPr>
          <w:rFonts w:ascii="Times New Roman"/>
          <w:b w:val="false"/>
          <w:i w:val="false"/>
          <w:color w:val="000000"/>
          <w:sz w:val="28"/>
        </w:rPr>
        <w:t>
      2) көлемі бойынша олардың арақатынасын ескеріп, заттар мен жануарлардың пішінін бейнелей білуге баулу;</w:t>
      </w:r>
    </w:p>
    <w:bookmarkEnd w:id="1655"/>
    <w:bookmarkStart w:name="z1661" w:id="1656"/>
    <w:p>
      <w:pPr>
        <w:spacing w:after="0"/>
        <w:ind w:left="0"/>
        <w:jc w:val="both"/>
      </w:pPr>
      <w:r>
        <w:rPr>
          <w:rFonts w:ascii="Times New Roman"/>
          <w:b w:val="false"/>
          <w:i w:val="false"/>
          <w:color w:val="000000"/>
          <w:sz w:val="28"/>
        </w:rPr>
        <w:t>
      3) сурет салудың техникалық дағдыларын жетілдіру. Суретте ашық және солғын түстерді пайдалану.</w:t>
      </w:r>
    </w:p>
    <w:bookmarkEnd w:id="1656"/>
    <w:bookmarkStart w:name="z1662" w:id="1657"/>
    <w:p>
      <w:pPr>
        <w:spacing w:after="0"/>
        <w:ind w:left="0"/>
        <w:jc w:val="both"/>
      </w:pPr>
      <w:r>
        <w:rPr>
          <w:rFonts w:ascii="Times New Roman"/>
          <w:b w:val="false"/>
          <w:i w:val="false"/>
          <w:color w:val="000000"/>
          <w:sz w:val="28"/>
        </w:rPr>
        <w:t>
      Сюжеттік сурет салу</w:t>
      </w:r>
    </w:p>
    <w:bookmarkEnd w:id="1657"/>
    <w:bookmarkStart w:name="z1663" w:id="1658"/>
    <w:p>
      <w:pPr>
        <w:spacing w:after="0"/>
        <w:ind w:left="0"/>
        <w:jc w:val="both"/>
      </w:pPr>
      <w:r>
        <w:rPr>
          <w:rFonts w:ascii="Times New Roman"/>
          <w:b w:val="false"/>
          <w:i w:val="false"/>
          <w:color w:val="000000"/>
          <w:sz w:val="28"/>
        </w:rPr>
        <w:t>
      Заттарды қағаз бетіне тұтастай орналастыра отырып, мазмұнды композиция салу, дағдыларын дамыту. Ағаштар мен жануарларды олардың ерекшеліктерін ескере отырып, салуға үйрету.</w:t>
      </w:r>
    </w:p>
    <w:bookmarkEnd w:id="1658"/>
    <w:bookmarkStart w:name="z1664" w:id="1659"/>
    <w:p>
      <w:pPr>
        <w:spacing w:after="0"/>
        <w:ind w:left="0"/>
        <w:jc w:val="both"/>
      </w:pPr>
      <w:r>
        <w:rPr>
          <w:rFonts w:ascii="Times New Roman"/>
          <w:b w:val="false"/>
          <w:i w:val="false"/>
          <w:color w:val="000000"/>
          <w:sz w:val="28"/>
        </w:rPr>
        <w:t>
      Сәндік сурет салу</w:t>
      </w:r>
    </w:p>
    <w:bookmarkEnd w:id="1659"/>
    <w:bookmarkStart w:name="z1665" w:id="1660"/>
    <w:p>
      <w:pPr>
        <w:spacing w:after="0"/>
        <w:ind w:left="0"/>
        <w:jc w:val="both"/>
      </w:pPr>
      <w:r>
        <w:rPr>
          <w:rFonts w:ascii="Times New Roman"/>
          <w:b w:val="false"/>
          <w:i w:val="false"/>
          <w:color w:val="000000"/>
          <w:sz w:val="28"/>
        </w:rPr>
        <w:t>
      Дөңгелек және сопақша пішіндегі ою-өрнекті құрастыру, ұлттық ою-өрнектерді, қазақы ою-өрнектердің элементтерін пайдалану дағдыларын жетілдіру. Пішінін ескере отырып, ою-өрнекті орналастыру, элементтер бірізділігін олардың арасындағы арақашықтықтарды сақтау, 2-3 элементтерді түсі мен пішіні бойынша ұлттық оюларды ашық түстермен кезектестіру дағдыларын қалыптастыру. Қазақ халқының сәндік-қолданбалы өнері туралы білімдерін кеңейту.</w:t>
      </w:r>
    </w:p>
    <w:bookmarkEnd w:id="1660"/>
    <w:bookmarkStart w:name="z1666" w:id="1661"/>
    <w:p>
      <w:pPr>
        <w:spacing w:after="0"/>
        <w:ind w:left="0"/>
        <w:jc w:val="both"/>
      </w:pPr>
      <w:r>
        <w:rPr>
          <w:rFonts w:ascii="Times New Roman"/>
          <w:b w:val="false"/>
          <w:i w:val="false"/>
          <w:color w:val="000000"/>
          <w:sz w:val="28"/>
        </w:rPr>
        <w:t>
      Күтілетін нәтижелер:</w:t>
      </w:r>
    </w:p>
    <w:bookmarkEnd w:id="1661"/>
    <w:bookmarkStart w:name="z1667" w:id="1662"/>
    <w:p>
      <w:pPr>
        <w:spacing w:after="0"/>
        <w:ind w:left="0"/>
        <w:jc w:val="both"/>
      </w:pPr>
      <w:r>
        <w:rPr>
          <w:rFonts w:ascii="Times New Roman"/>
          <w:b w:val="false"/>
          <w:i w:val="false"/>
          <w:color w:val="000000"/>
          <w:sz w:val="28"/>
        </w:rPr>
        <w:t>
      сурет салу техникасын игерген;</w:t>
      </w:r>
    </w:p>
    <w:bookmarkEnd w:id="1662"/>
    <w:bookmarkStart w:name="z1668" w:id="1663"/>
    <w:p>
      <w:pPr>
        <w:spacing w:after="0"/>
        <w:ind w:left="0"/>
        <w:jc w:val="both"/>
      </w:pPr>
      <w:r>
        <w:rPr>
          <w:rFonts w:ascii="Times New Roman"/>
          <w:b w:val="false"/>
          <w:i w:val="false"/>
          <w:color w:val="000000"/>
          <w:sz w:val="28"/>
        </w:rPr>
        <w:t>
      заттардың үлгі бойынша пішінін, түсін ескере отырып салады;</w:t>
      </w:r>
    </w:p>
    <w:bookmarkEnd w:id="1663"/>
    <w:bookmarkStart w:name="z1669" w:id="1664"/>
    <w:p>
      <w:pPr>
        <w:spacing w:after="0"/>
        <w:ind w:left="0"/>
        <w:jc w:val="both"/>
      </w:pPr>
      <w:r>
        <w:rPr>
          <w:rFonts w:ascii="Times New Roman"/>
          <w:b w:val="false"/>
          <w:i w:val="false"/>
          <w:color w:val="000000"/>
          <w:sz w:val="28"/>
        </w:rPr>
        <w:t>
      заттар мен жануарлардың пішінін бейнелейді;</w:t>
      </w:r>
    </w:p>
    <w:bookmarkEnd w:id="1664"/>
    <w:bookmarkStart w:name="z1670" w:id="1665"/>
    <w:p>
      <w:pPr>
        <w:spacing w:after="0"/>
        <w:ind w:left="0"/>
        <w:jc w:val="both"/>
      </w:pPr>
      <w:r>
        <w:rPr>
          <w:rFonts w:ascii="Times New Roman"/>
          <w:b w:val="false"/>
          <w:i w:val="false"/>
          <w:color w:val="000000"/>
          <w:sz w:val="28"/>
        </w:rPr>
        <w:t>
      мазмұнды композицияның бейнесін салу дағдыларын игерген;</w:t>
      </w:r>
    </w:p>
    <w:bookmarkEnd w:id="1665"/>
    <w:bookmarkStart w:name="z1671" w:id="1666"/>
    <w:p>
      <w:pPr>
        <w:spacing w:after="0"/>
        <w:ind w:left="0"/>
        <w:jc w:val="both"/>
      </w:pPr>
      <w:r>
        <w:rPr>
          <w:rFonts w:ascii="Times New Roman"/>
          <w:b w:val="false"/>
          <w:i w:val="false"/>
          <w:color w:val="000000"/>
          <w:sz w:val="28"/>
        </w:rPr>
        <w:t>
      қазақ оюларының элементтерін қолданады.</w:t>
      </w:r>
    </w:p>
    <w:bookmarkEnd w:id="1666"/>
    <w:bookmarkStart w:name="z1672" w:id="1667"/>
    <w:p>
      <w:pPr>
        <w:spacing w:after="0"/>
        <w:ind w:left="0"/>
        <w:jc w:val="both"/>
      </w:pPr>
      <w:r>
        <w:rPr>
          <w:rFonts w:ascii="Times New Roman"/>
          <w:b w:val="false"/>
          <w:i w:val="false"/>
          <w:color w:val="000000"/>
          <w:sz w:val="28"/>
        </w:rPr>
        <w:t>
      149. Мүсіндеу</w:t>
      </w:r>
    </w:p>
    <w:bookmarkEnd w:id="1667"/>
    <w:bookmarkStart w:name="z1673" w:id="1668"/>
    <w:p>
      <w:pPr>
        <w:spacing w:after="0"/>
        <w:ind w:left="0"/>
        <w:jc w:val="both"/>
      </w:pPr>
      <w:r>
        <w:rPr>
          <w:rFonts w:ascii="Times New Roman"/>
          <w:b w:val="false"/>
          <w:i w:val="false"/>
          <w:color w:val="000000"/>
          <w:sz w:val="28"/>
        </w:rPr>
        <w:t xml:space="preserve">
      Мүсіндеу техникасын жетілдіру </w:t>
      </w:r>
    </w:p>
    <w:bookmarkEnd w:id="1668"/>
    <w:bookmarkStart w:name="z1674" w:id="1669"/>
    <w:p>
      <w:pPr>
        <w:spacing w:after="0"/>
        <w:ind w:left="0"/>
        <w:jc w:val="both"/>
      </w:pPr>
      <w:r>
        <w:rPr>
          <w:rFonts w:ascii="Times New Roman"/>
          <w:b w:val="false"/>
          <w:i w:val="false"/>
          <w:color w:val="000000"/>
          <w:sz w:val="28"/>
        </w:rPr>
        <w:t>
      Заттық мүсіндеу</w:t>
      </w:r>
    </w:p>
    <w:bookmarkEnd w:id="1669"/>
    <w:bookmarkStart w:name="z1675" w:id="1670"/>
    <w:p>
      <w:pPr>
        <w:spacing w:after="0"/>
        <w:ind w:left="0"/>
        <w:jc w:val="both"/>
      </w:pPr>
      <w:r>
        <w:rPr>
          <w:rFonts w:ascii="Times New Roman"/>
          <w:b w:val="false"/>
          <w:i w:val="false"/>
          <w:color w:val="000000"/>
          <w:sz w:val="28"/>
        </w:rPr>
        <w:t>
      Дағдыларды қалыптастыру:</w:t>
      </w:r>
    </w:p>
    <w:bookmarkEnd w:id="1670"/>
    <w:bookmarkStart w:name="z1676" w:id="1671"/>
    <w:p>
      <w:pPr>
        <w:spacing w:after="0"/>
        <w:ind w:left="0"/>
        <w:jc w:val="both"/>
      </w:pPr>
      <w:r>
        <w:rPr>
          <w:rFonts w:ascii="Times New Roman"/>
          <w:b w:val="false"/>
          <w:i w:val="false"/>
          <w:color w:val="000000"/>
          <w:sz w:val="28"/>
        </w:rPr>
        <w:t>
      1) жануарлардың мүсінін жасаудың әртүрлі тәсілдерін пайдалану;</w:t>
      </w:r>
    </w:p>
    <w:bookmarkEnd w:id="1671"/>
    <w:bookmarkStart w:name="z1677" w:id="1672"/>
    <w:p>
      <w:pPr>
        <w:spacing w:after="0"/>
        <w:ind w:left="0"/>
        <w:jc w:val="both"/>
      </w:pPr>
      <w:r>
        <w:rPr>
          <w:rFonts w:ascii="Times New Roman"/>
          <w:b w:val="false"/>
          <w:i w:val="false"/>
          <w:color w:val="000000"/>
          <w:sz w:val="28"/>
        </w:rPr>
        <w:t>
      2) бірнеше бөліктерден заттарды мүсіндеу, оларды орналастыру, пропорцияларды сақтау, бөліктерді біріктіру.</w:t>
      </w:r>
    </w:p>
    <w:bookmarkEnd w:id="1672"/>
    <w:bookmarkStart w:name="z1678" w:id="1673"/>
    <w:p>
      <w:pPr>
        <w:spacing w:after="0"/>
        <w:ind w:left="0"/>
        <w:jc w:val="both"/>
      </w:pPr>
      <w:r>
        <w:rPr>
          <w:rFonts w:ascii="Times New Roman"/>
          <w:b w:val="false"/>
          <w:i w:val="false"/>
          <w:color w:val="000000"/>
          <w:sz w:val="28"/>
        </w:rPr>
        <w:t>
      Сюжеттік мүсіндеу</w:t>
      </w:r>
    </w:p>
    <w:bookmarkEnd w:id="1673"/>
    <w:bookmarkStart w:name="z1679" w:id="1674"/>
    <w:p>
      <w:pPr>
        <w:spacing w:after="0"/>
        <w:ind w:left="0"/>
        <w:jc w:val="both"/>
      </w:pPr>
      <w:r>
        <w:rPr>
          <w:rFonts w:ascii="Times New Roman"/>
          <w:b w:val="false"/>
          <w:i w:val="false"/>
          <w:color w:val="000000"/>
          <w:sz w:val="28"/>
        </w:rPr>
        <w:t>
      Дағдыларды қалыптастыру:</w:t>
      </w:r>
    </w:p>
    <w:bookmarkEnd w:id="1674"/>
    <w:bookmarkStart w:name="z1680" w:id="1675"/>
    <w:p>
      <w:pPr>
        <w:spacing w:after="0"/>
        <w:ind w:left="0"/>
        <w:jc w:val="both"/>
      </w:pPr>
      <w:r>
        <w:rPr>
          <w:rFonts w:ascii="Times New Roman"/>
          <w:b w:val="false"/>
          <w:i w:val="false"/>
          <w:color w:val="000000"/>
          <w:sz w:val="28"/>
        </w:rPr>
        <w:t>
      1) ертегілер мен қоршаған өмір тақырыптарына мазмұндық композициялар құру;</w:t>
      </w:r>
    </w:p>
    <w:bookmarkEnd w:id="1675"/>
    <w:bookmarkStart w:name="z1681" w:id="1676"/>
    <w:p>
      <w:pPr>
        <w:spacing w:after="0"/>
        <w:ind w:left="0"/>
        <w:jc w:val="both"/>
      </w:pPr>
      <w:r>
        <w:rPr>
          <w:rFonts w:ascii="Times New Roman"/>
          <w:b w:val="false"/>
          <w:i w:val="false"/>
          <w:color w:val="000000"/>
          <w:sz w:val="28"/>
        </w:rPr>
        <w:t>
      2) ұжымдық жұмыстарды орындау, міндеттемелерді өзара бөлісу;</w:t>
      </w:r>
    </w:p>
    <w:bookmarkEnd w:id="1676"/>
    <w:bookmarkStart w:name="z1682" w:id="1677"/>
    <w:p>
      <w:pPr>
        <w:spacing w:after="0"/>
        <w:ind w:left="0"/>
        <w:jc w:val="both"/>
      </w:pPr>
      <w:r>
        <w:rPr>
          <w:rFonts w:ascii="Times New Roman"/>
          <w:b w:val="false"/>
          <w:i w:val="false"/>
          <w:color w:val="000000"/>
          <w:sz w:val="28"/>
        </w:rPr>
        <w:t>
      3) мүсіндеудің таныс тәсілдерін пайдалана отырып, сазбалшықтан, қамырдан, ермексаздан мусіндеу.</w:t>
      </w:r>
    </w:p>
    <w:bookmarkEnd w:id="1677"/>
    <w:bookmarkStart w:name="z1683" w:id="1678"/>
    <w:p>
      <w:pPr>
        <w:spacing w:after="0"/>
        <w:ind w:left="0"/>
        <w:jc w:val="both"/>
      </w:pPr>
      <w:r>
        <w:rPr>
          <w:rFonts w:ascii="Times New Roman"/>
          <w:b w:val="false"/>
          <w:i w:val="false"/>
          <w:color w:val="000000"/>
          <w:sz w:val="28"/>
        </w:rPr>
        <w:t>
      Сәндік мүсіндеу</w:t>
      </w:r>
    </w:p>
    <w:bookmarkEnd w:id="1678"/>
    <w:bookmarkStart w:name="z1684" w:id="1679"/>
    <w:p>
      <w:pPr>
        <w:spacing w:after="0"/>
        <w:ind w:left="0"/>
        <w:jc w:val="both"/>
      </w:pPr>
      <w:r>
        <w:rPr>
          <w:rFonts w:ascii="Times New Roman"/>
          <w:b w:val="false"/>
          <w:i w:val="false"/>
          <w:color w:val="000000"/>
          <w:sz w:val="28"/>
        </w:rPr>
        <w:t>
      Тұрмыстық заттарды мүсіндеуге қызығушылықты тәрбиелеу. Халық шеберлерінің еңбегі туралы білімін кеңейту, саздан жасалған халықтық бұйымдардың желісі бойынша ыдыстарды мүсіндеу дағдыларын бекіту. Жартылай пішінді алу үшін сазбалшықтың тұтас кесегінен мүсіндеу дағдыларын қалыптастыру.</w:t>
      </w:r>
    </w:p>
    <w:bookmarkEnd w:id="1679"/>
    <w:bookmarkStart w:name="z1685" w:id="1680"/>
    <w:p>
      <w:pPr>
        <w:spacing w:after="0"/>
        <w:ind w:left="0"/>
        <w:jc w:val="both"/>
      </w:pPr>
      <w:r>
        <w:rPr>
          <w:rFonts w:ascii="Times New Roman"/>
          <w:b w:val="false"/>
          <w:i w:val="false"/>
          <w:color w:val="000000"/>
          <w:sz w:val="28"/>
        </w:rPr>
        <w:t>
      Күтілетін нәтижелер:</w:t>
      </w:r>
    </w:p>
    <w:bookmarkEnd w:id="1680"/>
    <w:bookmarkStart w:name="z1686" w:id="1681"/>
    <w:p>
      <w:pPr>
        <w:spacing w:after="0"/>
        <w:ind w:left="0"/>
        <w:jc w:val="both"/>
      </w:pPr>
      <w:r>
        <w:rPr>
          <w:rFonts w:ascii="Times New Roman"/>
          <w:b w:val="false"/>
          <w:i w:val="false"/>
          <w:color w:val="000000"/>
          <w:sz w:val="28"/>
        </w:rPr>
        <w:t>
      мүсіндеуде кескішті қолдана біледі;</w:t>
      </w:r>
    </w:p>
    <w:bookmarkEnd w:id="1681"/>
    <w:bookmarkStart w:name="z1687" w:id="1682"/>
    <w:p>
      <w:pPr>
        <w:spacing w:after="0"/>
        <w:ind w:left="0"/>
        <w:jc w:val="both"/>
      </w:pPr>
      <w:r>
        <w:rPr>
          <w:rFonts w:ascii="Times New Roman"/>
          <w:b w:val="false"/>
          <w:i w:val="false"/>
          <w:color w:val="000000"/>
          <w:sz w:val="28"/>
        </w:rPr>
        <w:t>
      жануарлардың мүсінін жасаудың әртүрлі тәсілдерін пайдаланады;</w:t>
      </w:r>
    </w:p>
    <w:bookmarkEnd w:id="1682"/>
    <w:bookmarkStart w:name="z1688" w:id="1683"/>
    <w:p>
      <w:pPr>
        <w:spacing w:after="0"/>
        <w:ind w:left="0"/>
        <w:jc w:val="both"/>
      </w:pPr>
      <w:r>
        <w:rPr>
          <w:rFonts w:ascii="Times New Roman"/>
          <w:b w:val="false"/>
          <w:i w:val="false"/>
          <w:color w:val="000000"/>
          <w:sz w:val="28"/>
        </w:rPr>
        <w:t>
      ертегілер мен қоршаған өмір тақырыптарына мазмұндық композициялар құрастырады;</w:t>
      </w:r>
    </w:p>
    <w:bookmarkEnd w:id="1683"/>
    <w:bookmarkStart w:name="z1689" w:id="1684"/>
    <w:p>
      <w:pPr>
        <w:spacing w:after="0"/>
        <w:ind w:left="0"/>
        <w:jc w:val="both"/>
      </w:pPr>
      <w:r>
        <w:rPr>
          <w:rFonts w:ascii="Times New Roman"/>
          <w:b w:val="false"/>
          <w:i w:val="false"/>
          <w:color w:val="000000"/>
          <w:sz w:val="28"/>
        </w:rPr>
        <w:t>
      ұжымдық жұмысқа қатысады, тұрмыстық заттарды бейнелеуге қызығушылық танытады;</w:t>
      </w:r>
    </w:p>
    <w:bookmarkEnd w:id="1684"/>
    <w:bookmarkStart w:name="z1690" w:id="1685"/>
    <w:p>
      <w:pPr>
        <w:spacing w:after="0"/>
        <w:ind w:left="0"/>
        <w:jc w:val="both"/>
      </w:pPr>
      <w:r>
        <w:rPr>
          <w:rFonts w:ascii="Times New Roman"/>
          <w:b w:val="false"/>
          <w:i w:val="false"/>
          <w:color w:val="000000"/>
          <w:sz w:val="28"/>
        </w:rPr>
        <w:t>
      халықтық бұйымдардың желісі бойынша ыдыстарды мүсіндеу дағдыларын игерген;</w:t>
      </w:r>
    </w:p>
    <w:bookmarkEnd w:id="1685"/>
    <w:bookmarkStart w:name="z1691" w:id="1686"/>
    <w:p>
      <w:pPr>
        <w:spacing w:after="0"/>
        <w:ind w:left="0"/>
        <w:jc w:val="both"/>
      </w:pPr>
      <w:r>
        <w:rPr>
          <w:rFonts w:ascii="Times New Roman"/>
          <w:b w:val="false"/>
          <w:i w:val="false"/>
          <w:color w:val="000000"/>
          <w:sz w:val="28"/>
        </w:rPr>
        <w:t>
      қоршаған әлемнің әсемдігін эмоционалды қабылдайды.</w:t>
      </w:r>
    </w:p>
    <w:bookmarkEnd w:id="1686"/>
    <w:bookmarkStart w:name="z1692" w:id="1687"/>
    <w:p>
      <w:pPr>
        <w:spacing w:after="0"/>
        <w:ind w:left="0"/>
        <w:jc w:val="both"/>
      </w:pPr>
      <w:r>
        <w:rPr>
          <w:rFonts w:ascii="Times New Roman"/>
          <w:b w:val="false"/>
          <w:i w:val="false"/>
          <w:color w:val="000000"/>
          <w:sz w:val="28"/>
        </w:rPr>
        <w:t>
      150.      Аппликация</w:t>
      </w:r>
    </w:p>
    <w:bookmarkEnd w:id="1687"/>
    <w:bookmarkStart w:name="z1693" w:id="1688"/>
    <w:p>
      <w:pPr>
        <w:spacing w:after="0"/>
        <w:ind w:left="0"/>
        <w:jc w:val="both"/>
      </w:pPr>
      <w:r>
        <w:rPr>
          <w:rFonts w:ascii="Times New Roman"/>
          <w:b w:val="false"/>
          <w:i w:val="false"/>
          <w:color w:val="000000"/>
          <w:sz w:val="28"/>
        </w:rPr>
        <w:t>
      Жапсыру мазмұнын күрделі ете және әртүрлі бейнелерді жасау үшін мүмкіндіктерді кеңейте отырып оған қызығушылықты тәрбиелеу.</w:t>
      </w:r>
    </w:p>
    <w:bookmarkEnd w:id="1688"/>
    <w:bookmarkStart w:name="z1694" w:id="1689"/>
    <w:p>
      <w:pPr>
        <w:spacing w:after="0"/>
        <w:ind w:left="0"/>
        <w:jc w:val="both"/>
      </w:pPr>
      <w:r>
        <w:rPr>
          <w:rFonts w:ascii="Times New Roman"/>
          <w:b w:val="false"/>
          <w:i w:val="false"/>
          <w:color w:val="000000"/>
          <w:sz w:val="28"/>
        </w:rPr>
        <w:t>
      Заттық аппликация</w:t>
      </w:r>
    </w:p>
    <w:bookmarkEnd w:id="1689"/>
    <w:bookmarkStart w:name="z1695" w:id="1690"/>
    <w:p>
      <w:pPr>
        <w:spacing w:after="0"/>
        <w:ind w:left="0"/>
        <w:jc w:val="both"/>
      </w:pPr>
      <w:r>
        <w:rPr>
          <w:rFonts w:ascii="Times New Roman"/>
          <w:b w:val="false"/>
          <w:i w:val="false"/>
          <w:color w:val="000000"/>
          <w:sz w:val="28"/>
        </w:rPr>
        <w:t>
      Дағдыларды қалыптастыру:</w:t>
      </w:r>
    </w:p>
    <w:bookmarkEnd w:id="1690"/>
    <w:bookmarkStart w:name="z1696" w:id="1691"/>
    <w:p>
      <w:pPr>
        <w:spacing w:after="0"/>
        <w:ind w:left="0"/>
        <w:jc w:val="both"/>
      </w:pPr>
      <w:r>
        <w:rPr>
          <w:rFonts w:ascii="Times New Roman"/>
          <w:b w:val="false"/>
          <w:i w:val="false"/>
          <w:color w:val="000000"/>
          <w:sz w:val="28"/>
        </w:rPr>
        <w:t>
      1) күрделі заттар мен жануарлардың пішіндерін жапсыру;</w:t>
      </w:r>
    </w:p>
    <w:bookmarkEnd w:id="1691"/>
    <w:bookmarkStart w:name="z1697" w:id="1692"/>
    <w:p>
      <w:pPr>
        <w:spacing w:after="0"/>
        <w:ind w:left="0"/>
        <w:jc w:val="both"/>
      </w:pPr>
      <w:r>
        <w:rPr>
          <w:rFonts w:ascii="Times New Roman"/>
          <w:b w:val="false"/>
          <w:i w:val="false"/>
          <w:color w:val="000000"/>
          <w:sz w:val="28"/>
        </w:rPr>
        <w:t>
      2) қағаз бетінде бейнелерді құрастыру, одан кейін оларды желімдеу;</w:t>
      </w:r>
    </w:p>
    <w:bookmarkEnd w:id="1692"/>
    <w:bookmarkStart w:name="z1698" w:id="1693"/>
    <w:p>
      <w:pPr>
        <w:spacing w:after="0"/>
        <w:ind w:left="0"/>
        <w:jc w:val="both"/>
      </w:pPr>
      <w:r>
        <w:rPr>
          <w:rFonts w:ascii="Times New Roman"/>
          <w:b w:val="false"/>
          <w:i w:val="false"/>
          <w:color w:val="000000"/>
          <w:sz w:val="28"/>
        </w:rPr>
        <w:t>
      3) қайшымен жұмыс;</w:t>
      </w:r>
    </w:p>
    <w:bookmarkEnd w:id="1693"/>
    <w:bookmarkStart w:name="z1699" w:id="1694"/>
    <w:p>
      <w:pPr>
        <w:spacing w:after="0"/>
        <w:ind w:left="0"/>
        <w:jc w:val="both"/>
      </w:pPr>
      <w:r>
        <w:rPr>
          <w:rFonts w:ascii="Times New Roman"/>
          <w:b w:val="false"/>
          <w:i w:val="false"/>
          <w:color w:val="000000"/>
          <w:sz w:val="28"/>
        </w:rPr>
        <w:t>
      4) шаршы мен төртбұрышты екі бөлікке қию, жіңішке жолақтарды көлденеңінен қию дағдыларын қалыптастыру. Желіммен жұмыс жасау дағдыларын жетілдіру.</w:t>
      </w:r>
    </w:p>
    <w:bookmarkEnd w:id="1694"/>
    <w:bookmarkStart w:name="z1700" w:id="1695"/>
    <w:p>
      <w:pPr>
        <w:spacing w:after="0"/>
        <w:ind w:left="0"/>
        <w:jc w:val="both"/>
      </w:pPr>
      <w:r>
        <w:rPr>
          <w:rFonts w:ascii="Times New Roman"/>
          <w:b w:val="false"/>
          <w:i w:val="false"/>
          <w:color w:val="000000"/>
          <w:sz w:val="28"/>
        </w:rPr>
        <w:t>
      Сюжеттік аппликация</w:t>
      </w:r>
    </w:p>
    <w:bookmarkEnd w:id="1695"/>
    <w:bookmarkStart w:name="z1701" w:id="1696"/>
    <w:p>
      <w:pPr>
        <w:spacing w:after="0"/>
        <w:ind w:left="0"/>
        <w:jc w:val="both"/>
      </w:pPr>
      <w:r>
        <w:rPr>
          <w:rFonts w:ascii="Times New Roman"/>
          <w:b w:val="false"/>
          <w:i w:val="false"/>
          <w:color w:val="000000"/>
          <w:sz w:val="28"/>
        </w:rPr>
        <w:t>
      Дағдыларды қалыптастыру:</w:t>
      </w:r>
    </w:p>
    <w:bookmarkEnd w:id="1696"/>
    <w:bookmarkStart w:name="z1702" w:id="1697"/>
    <w:p>
      <w:pPr>
        <w:spacing w:after="0"/>
        <w:ind w:left="0"/>
        <w:jc w:val="both"/>
      </w:pPr>
      <w:r>
        <w:rPr>
          <w:rFonts w:ascii="Times New Roman"/>
          <w:b w:val="false"/>
          <w:i w:val="false"/>
          <w:color w:val="000000"/>
          <w:sz w:val="28"/>
        </w:rPr>
        <w:t>
      1) ұжымдық мазмұнды композицияны құрастыру;</w:t>
      </w:r>
    </w:p>
    <w:bookmarkEnd w:id="1697"/>
    <w:bookmarkStart w:name="z1703" w:id="1698"/>
    <w:p>
      <w:pPr>
        <w:spacing w:after="0"/>
        <w:ind w:left="0"/>
        <w:jc w:val="both"/>
      </w:pPr>
      <w:r>
        <w:rPr>
          <w:rFonts w:ascii="Times New Roman"/>
          <w:b w:val="false"/>
          <w:i w:val="false"/>
          <w:color w:val="000000"/>
          <w:sz w:val="28"/>
        </w:rPr>
        <w:t>
      2) заттарды қағаз бетіне тұтастай орналастыру;</w:t>
      </w:r>
    </w:p>
    <w:bookmarkEnd w:id="1698"/>
    <w:bookmarkStart w:name="z1704" w:id="1699"/>
    <w:p>
      <w:pPr>
        <w:spacing w:after="0"/>
        <w:ind w:left="0"/>
        <w:jc w:val="both"/>
      </w:pPr>
      <w:r>
        <w:rPr>
          <w:rFonts w:ascii="Times New Roman"/>
          <w:b w:val="false"/>
          <w:i w:val="false"/>
          <w:color w:val="000000"/>
          <w:sz w:val="28"/>
        </w:rPr>
        <w:t>
      3) дөңгелектер мен сопақтарды қию;</w:t>
      </w:r>
    </w:p>
    <w:bookmarkEnd w:id="1699"/>
    <w:bookmarkStart w:name="z1705" w:id="1700"/>
    <w:p>
      <w:pPr>
        <w:spacing w:after="0"/>
        <w:ind w:left="0"/>
        <w:jc w:val="both"/>
      </w:pPr>
      <w:r>
        <w:rPr>
          <w:rFonts w:ascii="Times New Roman"/>
          <w:b w:val="false"/>
          <w:i w:val="false"/>
          <w:color w:val="000000"/>
          <w:sz w:val="28"/>
        </w:rPr>
        <w:t>
      4) ұсақ элементтерді ересектердің көмегімен желімдеу, алдымен қағаз бетінде заттың бейнелерін құрастырып, содан кейін оны желімдеу.</w:t>
      </w:r>
    </w:p>
    <w:bookmarkEnd w:id="1700"/>
    <w:bookmarkStart w:name="z1706" w:id="1701"/>
    <w:p>
      <w:pPr>
        <w:spacing w:after="0"/>
        <w:ind w:left="0"/>
        <w:jc w:val="both"/>
      </w:pPr>
      <w:r>
        <w:rPr>
          <w:rFonts w:ascii="Times New Roman"/>
          <w:b w:val="false"/>
          <w:i w:val="false"/>
          <w:color w:val="000000"/>
          <w:sz w:val="28"/>
        </w:rPr>
        <w:t>
      Сәндік аппликация</w:t>
      </w:r>
    </w:p>
    <w:bookmarkEnd w:id="1701"/>
    <w:bookmarkStart w:name="z1707" w:id="1702"/>
    <w:p>
      <w:pPr>
        <w:spacing w:after="0"/>
        <w:ind w:left="0"/>
        <w:jc w:val="both"/>
      </w:pPr>
      <w:r>
        <w:rPr>
          <w:rFonts w:ascii="Times New Roman"/>
          <w:b w:val="false"/>
          <w:i w:val="false"/>
          <w:color w:val="000000"/>
          <w:sz w:val="28"/>
        </w:rPr>
        <w:t>
      Дағдыларды қалыптастыру:</w:t>
      </w:r>
    </w:p>
    <w:bookmarkEnd w:id="1702"/>
    <w:bookmarkStart w:name="z1708" w:id="1703"/>
    <w:p>
      <w:pPr>
        <w:spacing w:after="0"/>
        <w:ind w:left="0"/>
        <w:jc w:val="both"/>
      </w:pPr>
      <w:r>
        <w:rPr>
          <w:rFonts w:ascii="Times New Roman"/>
          <w:b w:val="false"/>
          <w:i w:val="false"/>
          <w:color w:val="000000"/>
          <w:sz w:val="28"/>
        </w:rPr>
        <w:t>
      1) ересектердің көмегімен қағаз бетінде дөңгелек және сопақша пішіндегі ою-өрнекті құрастыру;</w:t>
      </w:r>
    </w:p>
    <w:bookmarkEnd w:id="1703"/>
    <w:bookmarkStart w:name="z1709" w:id="1704"/>
    <w:p>
      <w:pPr>
        <w:spacing w:after="0"/>
        <w:ind w:left="0"/>
        <w:jc w:val="both"/>
      </w:pPr>
      <w:r>
        <w:rPr>
          <w:rFonts w:ascii="Times New Roman"/>
          <w:b w:val="false"/>
          <w:i w:val="false"/>
          <w:color w:val="000000"/>
          <w:sz w:val="28"/>
        </w:rPr>
        <w:t>
      2) элементтер реттілігін, олардың арасындағы арақашықтықты сақтауды, пішінін ескере отырып ұлттық ою-өрнекті пайдаланып, ұлттық ыдыстарды безендіру.</w:t>
      </w:r>
    </w:p>
    <w:bookmarkEnd w:id="1704"/>
    <w:bookmarkStart w:name="z1710" w:id="1705"/>
    <w:p>
      <w:pPr>
        <w:spacing w:after="0"/>
        <w:ind w:left="0"/>
        <w:jc w:val="both"/>
      </w:pPr>
      <w:r>
        <w:rPr>
          <w:rFonts w:ascii="Times New Roman"/>
          <w:b w:val="false"/>
          <w:i w:val="false"/>
          <w:color w:val="000000"/>
          <w:sz w:val="28"/>
        </w:rPr>
        <w:t>
      Қазақ халқының сәндік қолданбалы өнерімен таныстыру. Панно даярлау, сәндік композицияларды өз ойынша орындау дағдыларын қалыптастыру.</w:t>
      </w:r>
    </w:p>
    <w:bookmarkEnd w:id="1705"/>
    <w:bookmarkStart w:name="z1711" w:id="1706"/>
    <w:p>
      <w:pPr>
        <w:spacing w:after="0"/>
        <w:ind w:left="0"/>
        <w:jc w:val="both"/>
      </w:pPr>
      <w:r>
        <w:rPr>
          <w:rFonts w:ascii="Times New Roman"/>
          <w:b w:val="false"/>
          <w:i w:val="false"/>
          <w:color w:val="000000"/>
          <w:sz w:val="28"/>
        </w:rPr>
        <w:t>
      Күтілетін нәтижелер:</w:t>
      </w:r>
    </w:p>
    <w:bookmarkEnd w:id="1706"/>
    <w:bookmarkStart w:name="z1712" w:id="1707"/>
    <w:p>
      <w:pPr>
        <w:spacing w:after="0"/>
        <w:ind w:left="0"/>
        <w:jc w:val="both"/>
      </w:pPr>
      <w:r>
        <w:rPr>
          <w:rFonts w:ascii="Times New Roman"/>
          <w:b w:val="false"/>
          <w:i w:val="false"/>
          <w:color w:val="000000"/>
          <w:sz w:val="28"/>
        </w:rPr>
        <w:t>
      қайшыны дұрыс ұстайды және оны пайдалана алады;</w:t>
      </w:r>
    </w:p>
    <w:bookmarkEnd w:id="1707"/>
    <w:bookmarkStart w:name="z1713" w:id="1708"/>
    <w:p>
      <w:pPr>
        <w:spacing w:after="0"/>
        <w:ind w:left="0"/>
        <w:jc w:val="both"/>
      </w:pPr>
      <w:r>
        <w:rPr>
          <w:rFonts w:ascii="Times New Roman"/>
          <w:b w:val="false"/>
          <w:i w:val="false"/>
          <w:color w:val="000000"/>
          <w:sz w:val="28"/>
        </w:rPr>
        <w:t>
      бірнеше бөліктерден тұратын заттарды орналастырады және желімдейді;</w:t>
      </w:r>
    </w:p>
    <w:bookmarkEnd w:id="1708"/>
    <w:bookmarkStart w:name="z1714" w:id="1709"/>
    <w:p>
      <w:pPr>
        <w:spacing w:after="0"/>
        <w:ind w:left="0"/>
        <w:jc w:val="both"/>
      </w:pPr>
      <w:r>
        <w:rPr>
          <w:rFonts w:ascii="Times New Roman"/>
          <w:b w:val="false"/>
          <w:i w:val="false"/>
          <w:color w:val="000000"/>
          <w:sz w:val="28"/>
        </w:rPr>
        <w:t>
      қазақ оюларының бөліктерінен, өсімдік және геометриялық пішіндерден өрнектер жасайды, оларды кезектестіріп ретімен желімдейді;</w:t>
      </w:r>
    </w:p>
    <w:bookmarkEnd w:id="1709"/>
    <w:bookmarkStart w:name="z1715" w:id="1710"/>
    <w:p>
      <w:pPr>
        <w:spacing w:after="0"/>
        <w:ind w:left="0"/>
        <w:jc w:val="both"/>
      </w:pPr>
      <w:r>
        <w:rPr>
          <w:rFonts w:ascii="Times New Roman"/>
          <w:b w:val="false"/>
          <w:i w:val="false"/>
          <w:color w:val="000000"/>
          <w:sz w:val="28"/>
        </w:rPr>
        <w:t>
      ұжымдық жұмыстарды орындауға қатысады;</w:t>
      </w:r>
    </w:p>
    <w:bookmarkEnd w:id="1710"/>
    <w:bookmarkStart w:name="z1716" w:id="1711"/>
    <w:p>
      <w:pPr>
        <w:spacing w:after="0"/>
        <w:ind w:left="0"/>
        <w:jc w:val="both"/>
      </w:pPr>
      <w:r>
        <w:rPr>
          <w:rFonts w:ascii="Times New Roman"/>
          <w:b w:val="false"/>
          <w:i w:val="false"/>
          <w:color w:val="000000"/>
          <w:sz w:val="28"/>
        </w:rPr>
        <w:t>
      панно даярлау туралы ұғымдарға ие, сәндік композицияларды өз ойынша орындайды;</w:t>
      </w:r>
    </w:p>
    <w:bookmarkEnd w:id="1711"/>
    <w:bookmarkStart w:name="z1717" w:id="1712"/>
    <w:p>
      <w:pPr>
        <w:spacing w:after="0"/>
        <w:ind w:left="0"/>
        <w:jc w:val="both"/>
      </w:pPr>
      <w:r>
        <w:rPr>
          <w:rFonts w:ascii="Times New Roman"/>
          <w:b w:val="false"/>
          <w:i w:val="false"/>
          <w:color w:val="000000"/>
          <w:sz w:val="28"/>
        </w:rPr>
        <w:t>
      бейнелеу өнерінің түрлері: көркем сурет, мүсіндеу, халық өнері туралы түсініктерге ие.</w:t>
      </w:r>
    </w:p>
    <w:bookmarkEnd w:id="1712"/>
    <w:bookmarkStart w:name="z1718" w:id="1713"/>
    <w:p>
      <w:pPr>
        <w:spacing w:after="0"/>
        <w:ind w:left="0"/>
        <w:jc w:val="both"/>
      </w:pPr>
      <w:r>
        <w:rPr>
          <w:rFonts w:ascii="Times New Roman"/>
          <w:b w:val="false"/>
          <w:i w:val="false"/>
          <w:color w:val="000000"/>
          <w:sz w:val="28"/>
        </w:rPr>
        <w:t>
      151. Музыка</w:t>
      </w:r>
    </w:p>
    <w:bookmarkEnd w:id="1713"/>
    <w:bookmarkStart w:name="z1719" w:id="1714"/>
    <w:p>
      <w:pPr>
        <w:spacing w:after="0"/>
        <w:ind w:left="0"/>
        <w:jc w:val="both"/>
      </w:pPr>
      <w:r>
        <w:rPr>
          <w:rFonts w:ascii="Times New Roman"/>
          <w:b w:val="false"/>
          <w:i w:val="false"/>
          <w:color w:val="000000"/>
          <w:sz w:val="28"/>
        </w:rPr>
        <w:t>
      Музыка тыңдау</w:t>
      </w:r>
    </w:p>
    <w:bookmarkEnd w:id="1714"/>
    <w:bookmarkStart w:name="z1720" w:id="1715"/>
    <w:p>
      <w:pPr>
        <w:spacing w:after="0"/>
        <w:ind w:left="0"/>
        <w:jc w:val="both"/>
      </w:pPr>
      <w:r>
        <w:rPr>
          <w:rFonts w:ascii="Times New Roman"/>
          <w:b w:val="false"/>
          <w:i w:val="false"/>
          <w:color w:val="000000"/>
          <w:sz w:val="28"/>
        </w:rPr>
        <w:t>
      1) музыкалық мәнерлеу құралдарын ажырату, музыкалық шығармаларды соңына дейін тыңдау, оларды тану, шығарманың бөлімдерін ажырата білу, музыканың сипатын анықтау, өз әсері туралы әңгімелеу;</w:t>
      </w:r>
    </w:p>
    <w:bookmarkEnd w:id="1715"/>
    <w:bookmarkStart w:name="z1721" w:id="1716"/>
    <w:p>
      <w:pPr>
        <w:spacing w:after="0"/>
        <w:ind w:left="0"/>
        <w:jc w:val="both"/>
      </w:pPr>
      <w:r>
        <w:rPr>
          <w:rFonts w:ascii="Times New Roman"/>
          <w:b w:val="false"/>
          <w:i w:val="false"/>
          <w:color w:val="000000"/>
          <w:sz w:val="28"/>
        </w:rPr>
        <w:t>
      2) сипаты мен мазмұны жағынан алуан түрлі екі шығарманы эмоциялық тұрғыдан қабылдай және салыстыра білу;</w:t>
      </w:r>
    </w:p>
    <w:bookmarkEnd w:id="1716"/>
    <w:bookmarkStart w:name="z1722" w:id="1717"/>
    <w:p>
      <w:pPr>
        <w:spacing w:after="0"/>
        <w:ind w:left="0"/>
        <w:jc w:val="both"/>
      </w:pPr>
      <w:r>
        <w:rPr>
          <w:rFonts w:ascii="Times New Roman"/>
          <w:b w:val="false"/>
          <w:i w:val="false"/>
          <w:color w:val="000000"/>
          <w:sz w:val="28"/>
        </w:rPr>
        <w:t>
      3) тыңдауды қимыл көрсету арқылы сүйемелдей отырып, музыкалық бейне мен қимыл тәжірибесінің арақатынасын анықтау.</w:t>
      </w:r>
    </w:p>
    <w:bookmarkEnd w:id="1717"/>
    <w:bookmarkStart w:name="z1723" w:id="1718"/>
    <w:p>
      <w:pPr>
        <w:spacing w:after="0"/>
        <w:ind w:left="0"/>
        <w:jc w:val="both"/>
      </w:pPr>
      <w:r>
        <w:rPr>
          <w:rFonts w:ascii="Times New Roman"/>
          <w:b w:val="false"/>
          <w:i w:val="false"/>
          <w:color w:val="000000"/>
          <w:sz w:val="28"/>
        </w:rPr>
        <w:t>
      Ән айту</w:t>
      </w:r>
    </w:p>
    <w:bookmarkEnd w:id="1718"/>
    <w:bookmarkStart w:name="z1724" w:id="1719"/>
    <w:p>
      <w:pPr>
        <w:spacing w:after="0"/>
        <w:ind w:left="0"/>
        <w:jc w:val="both"/>
      </w:pPr>
      <w:r>
        <w:rPr>
          <w:rFonts w:ascii="Times New Roman"/>
          <w:b w:val="false"/>
          <w:i w:val="false"/>
          <w:color w:val="000000"/>
          <w:sz w:val="28"/>
        </w:rPr>
        <w:t>
      1) жеке және хормен ән айту дағдыларын, соза дыбыстауды, таза интонациялауды, бір қарқында ән айтуды дыбыстаудың бірдей күшімен ән айтуды жетілдіру. Әртүрлі сипаттағы әндерді орындау, дауыспен секіріс үлгісіндегі және төмендеуші әуен қарқынын бере білу;</w:t>
      </w:r>
    </w:p>
    <w:bookmarkEnd w:id="1719"/>
    <w:bookmarkStart w:name="z1725" w:id="1720"/>
    <w:p>
      <w:pPr>
        <w:spacing w:after="0"/>
        <w:ind w:left="0"/>
        <w:jc w:val="both"/>
      </w:pPr>
      <w:r>
        <w:rPr>
          <w:rFonts w:ascii="Times New Roman"/>
          <w:b w:val="false"/>
          <w:i w:val="false"/>
          <w:color w:val="000000"/>
          <w:sz w:val="28"/>
        </w:rPr>
        <w:t>
      2) күш салмай ән айту, сөздер мен дыбыстарды таза және анық айту, музыкалық шығармадан кейін ән айту фразалар арасындағы тыныс алу, әнді бір мезгілде бастау және аяқтау, әуенді дұрыс бере білу, соңын мұқият әндетіп айту.</w:t>
      </w:r>
    </w:p>
    <w:bookmarkEnd w:id="1720"/>
    <w:bookmarkStart w:name="z1726" w:id="1721"/>
    <w:p>
      <w:pPr>
        <w:spacing w:after="0"/>
        <w:ind w:left="0"/>
        <w:jc w:val="both"/>
      </w:pPr>
      <w:r>
        <w:rPr>
          <w:rFonts w:ascii="Times New Roman"/>
          <w:b w:val="false"/>
          <w:i w:val="false"/>
          <w:color w:val="000000"/>
          <w:sz w:val="28"/>
        </w:rPr>
        <w:t>
      Музыкалық-ырғақты қозғалыстар</w:t>
      </w:r>
    </w:p>
    <w:bookmarkEnd w:id="1721"/>
    <w:bookmarkStart w:name="z1727" w:id="1722"/>
    <w:p>
      <w:pPr>
        <w:spacing w:after="0"/>
        <w:ind w:left="0"/>
        <w:jc w:val="both"/>
      </w:pPr>
      <w:r>
        <w:rPr>
          <w:rFonts w:ascii="Times New Roman"/>
          <w:b w:val="false"/>
          <w:i w:val="false"/>
          <w:color w:val="000000"/>
          <w:sz w:val="28"/>
        </w:rPr>
        <w:t>
      1) би қозғалыстарын, ойындық музыкалық әрекеттерді орындауға тәрбиелеу;</w:t>
      </w:r>
    </w:p>
    <w:bookmarkEnd w:id="1722"/>
    <w:bookmarkStart w:name="z1728" w:id="1723"/>
    <w:p>
      <w:pPr>
        <w:spacing w:after="0"/>
        <w:ind w:left="0"/>
        <w:jc w:val="both"/>
      </w:pPr>
      <w:r>
        <w:rPr>
          <w:rFonts w:ascii="Times New Roman"/>
          <w:b w:val="false"/>
          <w:i w:val="false"/>
          <w:color w:val="000000"/>
          <w:sz w:val="28"/>
        </w:rPr>
        <w:t>
      2) музыкалық бейне мен қозғалыс тәжірибесін сәйкестендіру жаттығулары; қозғалыс бағытын өзгертіп адымдау, аяқты жоғары көтеріп жүгіру; әндердің қозғалыстық, көңілді сипатын қабылдау; мазмұны бойынша таныс әндерді сахналауға баулу.</w:t>
      </w:r>
    </w:p>
    <w:bookmarkEnd w:id="1723"/>
    <w:bookmarkStart w:name="z1729" w:id="1724"/>
    <w:p>
      <w:pPr>
        <w:spacing w:after="0"/>
        <w:ind w:left="0"/>
        <w:jc w:val="both"/>
      </w:pPr>
      <w:r>
        <w:rPr>
          <w:rFonts w:ascii="Times New Roman"/>
          <w:b w:val="false"/>
          <w:i w:val="false"/>
          <w:color w:val="000000"/>
          <w:sz w:val="28"/>
        </w:rPr>
        <w:t>
      Билер</w:t>
      </w:r>
    </w:p>
    <w:bookmarkEnd w:id="1724"/>
    <w:bookmarkStart w:name="z1730" w:id="1725"/>
    <w:p>
      <w:pPr>
        <w:spacing w:after="0"/>
        <w:ind w:left="0"/>
        <w:jc w:val="both"/>
      </w:pPr>
      <w:r>
        <w:rPr>
          <w:rFonts w:ascii="Times New Roman"/>
          <w:b w:val="false"/>
          <w:i w:val="false"/>
          <w:color w:val="000000"/>
          <w:sz w:val="28"/>
        </w:rPr>
        <w:t>
      1) музыканың биге тән сипатын қабылдау; жеңіл қозғалу, ырғақты, қозғалу; жұппен би қимылдарын орындау; биде ойындық музыкалық қимылдарды қолдану;</w:t>
      </w:r>
    </w:p>
    <w:bookmarkEnd w:id="1725"/>
    <w:bookmarkStart w:name="z1731" w:id="1726"/>
    <w:p>
      <w:pPr>
        <w:spacing w:after="0"/>
        <w:ind w:left="0"/>
        <w:jc w:val="both"/>
      </w:pPr>
      <w:r>
        <w:rPr>
          <w:rFonts w:ascii="Times New Roman"/>
          <w:b w:val="false"/>
          <w:i w:val="false"/>
          <w:color w:val="000000"/>
          <w:sz w:val="28"/>
        </w:rPr>
        <w:t>
      2) би қозғалыстарының, ойындар мен хор атауларын білу. Музыканың сипатына сәйкес ойын әрекеттерін орындау, шеңбер бойымен хор айтып жүру, қозғалысты өзгерту, шапшаңдық пен ептілік таныту. Музыканың көңілді, ойнақы сипатын ажырата білу, қол орамалды баяу бұлғау, әуен сүйемелдеуімен жұбымен жүру, көңілді билеу;</w:t>
      </w:r>
    </w:p>
    <w:bookmarkEnd w:id="1726"/>
    <w:bookmarkStart w:name="z1732" w:id="1727"/>
    <w:p>
      <w:pPr>
        <w:spacing w:after="0"/>
        <w:ind w:left="0"/>
        <w:jc w:val="both"/>
      </w:pPr>
      <w:r>
        <w:rPr>
          <w:rFonts w:ascii="Times New Roman"/>
          <w:b w:val="false"/>
          <w:i w:val="false"/>
          <w:color w:val="000000"/>
          <w:sz w:val="28"/>
        </w:rPr>
        <w:t>
      3) балалар музыкалық аспаптарында ойнай білу, әртүрлі музыкалық және шулы аспаптарда ересектің ойнағанын тыңдау;</w:t>
      </w:r>
    </w:p>
    <w:bookmarkEnd w:id="1727"/>
    <w:bookmarkStart w:name="z1733" w:id="1728"/>
    <w:p>
      <w:pPr>
        <w:spacing w:after="0"/>
        <w:ind w:left="0"/>
        <w:jc w:val="both"/>
      </w:pPr>
      <w:r>
        <w:rPr>
          <w:rFonts w:ascii="Times New Roman"/>
          <w:b w:val="false"/>
          <w:i w:val="false"/>
          <w:color w:val="000000"/>
          <w:sz w:val="28"/>
        </w:rPr>
        <w:t>
      4) музыкалық аспаптарда қарапайым ырғақты суретті өздігінен орындау; шулы оркестрге қатысу; балалар музыкалық аспаптарын тану және атау.</w:t>
      </w:r>
    </w:p>
    <w:bookmarkEnd w:id="1728"/>
    <w:bookmarkStart w:name="z1734" w:id="1729"/>
    <w:p>
      <w:pPr>
        <w:spacing w:after="0"/>
        <w:ind w:left="0"/>
        <w:jc w:val="both"/>
      </w:pPr>
      <w:r>
        <w:rPr>
          <w:rFonts w:ascii="Times New Roman"/>
          <w:b w:val="false"/>
          <w:i w:val="false"/>
          <w:color w:val="000000"/>
          <w:sz w:val="28"/>
        </w:rPr>
        <w:t>
      Күтілетін нәтижелер:</w:t>
      </w:r>
    </w:p>
    <w:bookmarkEnd w:id="1729"/>
    <w:bookmarkStart w:name="z1735" w:id="1730"/>
    <w:p>
      <w:pPr>
        <w:spacing w:after="0"/>
        <w:ind w:left="0"/>
        <w:jc w:val="both"/>
      </w:pPr>
      <w:r>
        <w:rPr>
          <w:rFonts w:ascii="Times New Roman"/>
          <w:b w:val="false"/>
          <w:i w:val="false"/>
          <w:color w:val="000000"/>
          <w:sz w:val="28"/>
        </w:rPr>
        <w:t>
      әуені бойынша әндерді таниды, олардың мазмұны туралы баяндайды;</w:t>
      </w:r>
    </w:p>
    <w:bookmarkEnd w:id="1730"/>
    <w:bookmarkStart w:name="z1736" w:id="1731"/>
    <w:p>
      <w:pPr>
        <w:spacing w:after="0"/>
        <w:ind w:left="0"/>
        <w:jc w:val="both"/>
      </w:pPr>
      <w:r>
        <w:rPr>
          <w:rFonts w:ascii="Times New Roman"/>
          <w:b w:val="false"/>
          <w:i w:val="false"/>
          <w:color w:val="000000"/>
          <w:sz w:val="28"/>
        </w:rPr>
        <w:t>
      әнді созып, сөздерін анық айтады, таныс әндерді сүйемелдеумен және сүйемелдеусіз орындайды;</w:t>
      </w:r>
    </w:p>
    <w:bookmarkEnd w:id="1731"/>
    <w:bookmarkStart w:name="z1737" w:id="1732"/>
    <w:p>
      <w:pPr>
        <w:spacing w:after="0"/>
        <w:ind w:left="0"/>
        <w:jc w:val="both"/>
      </w:pPr>
      <w:r>
        <w:rPr>
          <w:rFonts w:ascii="Times New Roman"/>
          <w:b w:val="false"/>
          <w:i w:val="false"/>
          <w:color w:val="000000"/>
          <w:sz w:val="28"/>
        </w:rPr>
        <w:t>
      әнді бірге бастап, бірге аяқтайды;</w:t>
      </w:r>
    </w:p>
    <w:bookmarkEnd w:id="1732"/>
    <w:bookmarkStart w:name="z1738" w:id="1733"/>
    <w:p>
      <w:pPr>
        <w:spacing w:after="0"/>
        <w:ind w:left="0"/>
        <w:jc w:val="both"/>
      </w:pPr>
      <w:r>
        <w:rPr>
          <w:rFonts w:ascii="Times New Roman"/>
          <w:b w:val="false"/>
          <w:i w:val="false"/>
          <w:color w:val="000000"/>
          <w:sz w:val="28"/>
        </w:rPr>
        <w:t>
      музыканың сипатына сәйкес қимылдарды музыкалық шығарманың түріне сәйкес өздігінен ауыстыра отырып орындайды;</w:t>
      </w:r>
    </w:p>
    <w:bookmarkEnd w:id="1733"/>
    <w:bookmarkStart w:name="z1739" w:id="1734"/>
    <w:p>
      <w:pPr>
        <w:spacing w:after="0"/>
        <w:ind w:left="0"/>
        <w:jc w:val="both"/>
      </w:pPr>
      <w:r>
        <w:rPr>
          <w:rFonts w:ascii="Times New Roman"/>
          <w:b w:val="false"/>
          <w:i w:val="false"/>
          <w:color w:val="000000"/>
          <w:sz w:val="28"/>
        </w:rPr>
        <w:t>
      таныс емес музыкамен оның негізгі көңіл-күйін бере отырып, қимылдайды; әндерді, билерді сахналайды.</w:t>
      </w:r>
    </w:p>
    <w:bookmarkEnd w:id="1734"/>
    <w:p>
      <w:pPr>
        <w:spacing w:after="0"/>
        <w:ind w:left="0"/>
        <w:jc w:val="left"/>
      </w:pPr>
      <w:r>
        <w:rPr>
          <w:rFonts w:ascii="Times New Roman"/>
          <w:b/>
          <w:i w:val="false"/>
          <w:color w:val="000000"/>
        </w:rPr>
        <w:t xml:space="preserve"> 13-параграф. "Әлеумет" білім беру саласы</w:t>
      </w:r>
    </w:p>
    <w:bookmarkStart w:name="z1740" w:id="1735"/>
    <w:p>
      <w:pPr>
        <w:spacing w:after="0"/>
        <w:ind w:left="0"/>
        <w:jc w:val="both"/>
      </w:pPr>
      <w:r>
        <w:rPr>
          <w:rFonts w:ascii="Times New Roman"/>
          <w:b w:val="false"/>
          <w:i w:val="false"/>
          <w:color w:val="000000"/>
          <w:sz w:val="28"/>
        </w:rPr>
        <w:t>
      152.       "Әлеумет" білім беру саласының базалық мазмұны қоршаған ортамен танысу, экология негіздері ұйымдастырылған оқу қызметінде жүзеге асырылады.</w:t>
      </w:r>
    </w:p>
    <w:bookmarkEnd w:id="1735"/>
    <w:bookmarkStart w:name="z1741" w:id="1736"/>
    <w:p>
      <w:pPr>
        <w:spacing w:after="0"/>
        <w:ind w:left="0"/>
        <w:jc w:val="both"/>
      </w:pPr>
      <w:r>
        <w:rPr>
          <w:rFonts w:ascii="Times New Roman"/>
          <w:b w:val="false"/>
          <w:i w:val="false"/>
          <w:color w:val="000000"/>
          <w:sz w:val="28"/>
        </w:rPr>
        <w:t>
      153. Мақсаты жалпы адамзаттық құндылықтар мен ережелер негізінде жеке тұлғаның әлеуметтік дағдыларын қалыптастыру болып табылады.</w:t>
      </w:r>
    </w:p>
    <w:bookmarkEnd w:id="1736"/>
    <w:bookmarkStart w:name="z1742" w:id="1737"/>
    <w:p>
      <w:pPr>
        <w:spacing w:after="0"/>
        <w:ind w:left="0"/>
        <w:jc w:val="both"/>
      </w:pPr>
      <w:r>
        <w:rPr>
          <w:rFonts w:ascii="Times New Roman"/>
          <w:b w:val="false"/>
          <w:i w:val="false"/>
          <w:color w:val="000000"/>
          <w:sz w:val="28"/>
        </w:rPr>
        <w:t>
      154.       Міндеттері:</w:t>
      </w:r>
    </w:p>
    <w:bookmarkEnd w:id="1737"/>
    <w:bookmarkStart w:name="z1743" w:id="1738"/>
    <w:p>
      <w:pPr>
        <w:spacing w:after="0"/>
        <w:ind w:left="0"/>
        <w:jc w:val="both"/>
      </w:pPr>
      <w:r>
        <w:rPr>
          <w:rFonts w:ascii="Times New Roman"/>
          <w:b w:val="false"/>
          <w:i w:val="false"/>
          <w:color w:val="000000"/>
          <w:sz w:val="28"/>
        </w:rPr>
        <w:t>
      ересектердің еңбегі, оның қоғамдық өмірдегі рөлі туралы, жалпы қабылданған нормалар мен ережелер негізінде құрдастармен және ересектермен өзара қарым-қатынастары туралы білімдерін кеңейту;</w:t>
      </w:r>
    </w:p>
    <w:bookmarkEnd w:id="1738"/>
    <w:bookmarkStart w:name="z1744" w:id="1739"/>
    <w:p>
      <w:pPr>
        <w:spacing w:after="0"/>
        <w:ind w:left="0"/>
        <w:jc w:val="both"/>
      </w:pPr>
      <w:r>
        <w:rPr>
          <w:rFonts w:ascii="Times New Roman"/>
          <w:b w:val="false"/>
          <w:i w:val="false"/>
          <w:color w:val="000000"/>
          <w:sz w:val="28"/>
        </w:rPr>
        <w:t>
      отансүйгіштік сезімдерін, еліміздің жетістігіне мақтаныш сезімін тәрбиелеу;</w:t>
      </w:r>
    </w:p>
    <w:bookmarkEnd w:id="1739"/>
    <w:bookmarkStart w:name="z1745" w:id="1740"/>
    <w:p>
      <w:pPr>
        <w:spacing w:after="0"/>
        <w:ind w:left="0"/>
        <w:jc w:val="both"/>
      </w:pPr>
      <w:r>
        <w:rPr>
          <w:rFonts w:ascii="Times New Roman"/>
          <w:b w:val="false"/>
          <w:i w:val="false"/>
          <w:color w:val="000000"/>
          <w:sz w:val="28"/>
        </w:rPr>
        <w:t>
      өзінің еңбегіне, басқа адамдардың еңбегі мен оның нәтижелеріне құндылықты қатынасқа тәрбиелеу;</w:t>
      </w:r>
    </w:p>
    <w:bookmarkEnd w:id="1740"/>
    <w:bookmarkStart w:name="z1746" w:id="1741"/>
    <w:p>
      <w:pPr>
        <w:spacing w:after="0"/>
        <w:ind w:left="0"/>
        <w:jc w:val="both"/>
      </w:pPr>
      <w:r>
        <w:rPr>
          <w:rFonts w:ascii="Times New Roman"/>
          <w:b w:val="false"/>
          <w:i w:val="false"/>
          <w:color w:val="000000"/>
          <w:sz w:val="28"/>
        </w:rPr>
        <w:t>
      құрдастарымен сыпайы қарым-қатынас жасауға тәрбиелеу.</w:t>
      </w:r>
    </w:p>
    <w:bookmarkEnd w:id="1741"/>
    <w:bookmarkStart w:name="z1747" w:id="1742"/>
    <w:p>
      <w:pPr>
        <w:spacing w:after="0"/>
        <w:ind w:left="0"/>
        <w:jc w:val="left"/>
      </w:pPr>
      <w:r>
        <w:rPr>
          <w:rFonts w:ascii="Times New Roman"/>
          <w:b/>
          <w:i w:val="false"/>
          <w:color w:val="000000"/>
        </w:rPr>
        <w:t xml:space="preserve"> 14-параграф. І жартыжылдық</w:t>
      </w:r>
    </w:p>
    <w:bookmarkEnd w:id="1742"/>
    <w:bookmarkStart w:name="z1748" w:id="1743"/>
    <w:p>
      <w:pPr>
        <w:spacing w:after="0"/>
        <w:ind w:left="0"/>
        <w:jc w:val="both"/>
      </w:pPr>
      <w:r>
        <w:rPr>
          <w:rFonts w:ascii="Times New Roman"/>
          <w:b w:val="false"/>
          <w:i w:val="false"/>
          <w:color w:val="000000"/>
          <w:sz w:val="28"/>
        </w:rPr>
        <w:t>
      155. Қоршаған ортамен танысу</w:t>
      </w:r>
    </w:p>
    <w:bookmarkEnd w:id="1743"/>
    <w:bookmarkStart w:name="z1749" w:id="1744"/>
    <w:p>
      <w:pPr>
        <w:spacing w:after="0"/>
        <w:ind w:left="0"/>
        <w:jc w:val="both"/>
      </w:pPr>
      <w:r>
        <w:rPr>
          <w:rFonts w:ascii="Times New Roman"/>
          <w:b w:val="false"/>
          <w:i w:val="false"/>
          <w:color w:val="000000"/>
          <w:sz w:val="28"/>
        </w:rPr>
        <w:t>
      Бала, оның отбасы, үйі</w:t>
      </w:r>
    </w:p>
    <w:bookmarkEnd w:id="1744"/>
    <w:bookmarkStart w:name="z1750" w:id="1745"/>
    <w:p>
      <w:pPr>
        <w:spacing w:after="0"/>
        <w:ind w:left="0"/>
        <w:jc w:val="both"/>
      </w:pPr>
      <w:r>
        <w:rPr>
          <w:rFonts w:ascii="Times New Roman"/>
          <w:b w:val="false"/>
          <w:i w:val="false"/>
          <w:color w:val="000000"/>
          <w:sz w:val="28"/>
        </w:rPr>
        <w:t>
      1) баланың өзі және өзінің жағдайы туралы түсініктерін кеңейту. Өзін-өзі тануға ұмтылысын қолдау. Баланың туыстық қатынастарды түсінуіне ықпал ету;</w:t>
      </w:r>
    </w:p>
    <w:bookmarkEnd w:id="1745"/>
    <w:bookmarkStart w:name="z1751" w:id="1746"/>
    <w:p>
      <w:pPr>
        <w:spacing w:after="0"/>
        <w:ind w:left="0"/>
        <w:jc w:val="both"/>
      </w:pPr>
      <w:r>
        <w:rPr>
          <w:rFonts w:ascii="Times New Roman"/>
          <w:b w:val="false"/>
          <w:i w:val="false"/>
          <w:color w:val="000000"/>
          <w:sz w:val="28"/>
        </w:rPr>
        <w:t>
      2) балалардың отбасы мүшелері бейнеленген суреттерді қарастыру, отбасы мүшелерін, олардың әрекеттері мен өзара қарым-қатынастарын атау дағдыларын қалыптастыру.</w:t>
      </w:r>
    </w:p>
    <w:bookmarkEnd w:id="1746"/>
    <w:bookmarkStart w:name="z1752" w:id="1747"/>
    <w:p>
      <w:pPr>
        <w:spacing w:after="0"/>
        <w:ind w:left="0"/>
        <w:jc w:val="both"/>
      </w:pPr>
      <w:r>
        <w:rPr>
          <w:rFonts w:ascii="Times New Roman"/>
          <w:b w:val="false"/>
          <w:i w:val="false"/>
          <w:color w:val="000000"/>
          <w:sz w:val="28"/>
        </w:rPr>
        <w:t>
      Заттық әлем</w:t>
      </w:r>
    </w:p>
    <w:bookmarkEnd w:id="1747"/>
    <w:bookmarkStart w:name="z1753" w:id="1748"/>
    <w:p>
      <w:pPr>
        <w:spacing w:after="0"/>
        <w:ind w:left="0"/>
        <w:jc w:val="both"/>
      </w:pPr>
      <w:r>
        <w:rPr>
          <w:rFonts w:ascii="Times New Roman"/>
          <w:b w:val="false"/>
          <w:i w:val="false"/>
          <w:color w:val="000000"/>
          <w:sz w:val="28"/>
        </w:rPr>
        <w:t>
      Балаларды заттық әлеммен таныстыру және онымен әрекет жасау дағдыларын қалыптастыру. Жақын маңайдағы заттарды ажыратып, атай білу біліктерін жетілдіру.</w:t>
      </w:r>
    </w:p>
    <w:bookmarkEnd w:id="1748"/>
    <w:bookmarkStart w:name="z1754" w:id="1749"/>
    <w:p>
      <w:pPr>
        <w:spacing w:after="0"/>
        <w:ind w:left="0"/>
        <w:jc w:val="both"/>
      </w:pPr>
      <w:r>
        <w:rPr>
          <w:rFonts w:ascii="Times New Roman"/>
          <w:b w:val="false"/>
          <w:i w:val="false"/>
          <w:color w:val="000000"/>
          <w:sz w:val="28"/>
        </w:rPr>
        <w:t>
      Білімдерін қалыптастыру:</w:t>
      </w:r>
    </w:p>
    <w:bookmarkEnd w:id="1749"/>
    <w:bookmarkStart w:name="z1755" w:id="1750"/>
    <w:p>
      <w:pPr>
        <w:spacing w:after="0"/>
        <w:ind w:left="0"/>
        <w:jc w:val="both"/>
      </w:pPr>
      <w:r>
        <w:rPr>
          <w:rFonts w:ascii="Times New Roman"/>
          <w:b w:val="false"/>
          <w:i w:val="false"/>
          <w:color w:val="000000"/>
          <w:sz w:val="28"/>
        </w:rPr>
        <w:t>
      1) таныс емес заттардың қолданысы туралы;</w:t>
      </w:r>
    </w:p>
    <w:bookmarkEnd w:id="1750"/>
    <w:bookmarkStart w:name="z1756" w:id="1751"/>
    <w:p>
      <w:pPr>
        <w:spacing w:after="0"/>
        <w:ind w:left="0"/>
        <w:jc w:val="both"/>
      </w:pPr>
      <w:r>
        <w:rPr>
          <w:rFonts w:ascii="Times New Roman"/>
          <w:b w:val="false"/>
          <w:i w:val="false"/>
          <w:color w:val="000000"/>
          <w:sz w:val="28"/>
        </w:rPr>
        <w:t>
      2) қоршаған ортадағы заттардың қолданысы, құрылысы, материалы арасындағы байланысы туралы;</w:t>
      </w:r>
    </w:p>
    <w:bookmarkEnd w:id="1751"/>
    <w:bookmarkStart w:name="z1757" w:id="1752"/>
    <w:p>
      <w:pPr>
        <w:spacing w:after="0"/>
        <w:ind w:left="0"/>
        <w:jc w:val="both"/>
      </w:pPr>
      <w:r>
        <w:rPr>
          <w:rFonts w:ascii="Times New Roman"/>
          <w:b w:val="false"/>
          <w:i w:val="false"/>
          <w:color w:val="000000"/>
          <w:sz w:val="28"/>
        </w:rPr>
        <w:t>
      3) ұлттық киімді дайындау, әшекейлер туралы;</w:t>
      </w:r>
    </w:p>
    <w:bookmarkEnd w:id="1752"/>
    <w:bookmarkStart w:name="z1758" w:id="1753"/>
    <w:p>
      <w:pPr>
        <w:spacing w:after="0"/>
        <w:ind w:left="0"/>
        <w:jc w:val="both"/>
      </w:pPr>
      <w:r>
        <w:rPr>
          <w:rFonts w:ascii="Times New Roman"/>
          <w:b w:val="false"/>
          <w:i w:val="false"/>
          <w:color w:val="000000"/>
          <w:sz w:val="28"/>
        </w:rPr>
        <w:t>
      4) көлік түрлерінің қолданысы (әуе, су, жерде жүретін көліктер);</w:t>
      </w:r>
    </w:p>
    <w:bookmarkEnd w:id="1753"/>
    <w:bookmarkStart w:name="z1759" w:id="1754"/>
    <w:p>
      <w:pPr>
        <w:spacing w:after="0"/>
        <w:ind w:left="0"/>
        <w:jc w:val="both"/>
      </w:pPr>
      <w:r>
        <w:rPr>
          <w:rFonts w:ascii="Times New Roman"/>
          <w:b w:val="false"/>
          <w:i w:val="false"/>
          <w:color w:val="000000"/>
          <w:sz w:val="28"/>
        </w:rPr>
        <w:t>
      5) жүктің сипаты және қолданылуы машинаның құрылысына тәуелділігі туралы (жедел жәрдем, өрт сөндіру машинасы және тағы басқа);</w:t>
      </w:r>
    </w:p>
    <w:bookmarkEnd w:id="1754"/>
    <w:bookmarkStart w:name="z1760" w:id="1755"/>
    <w:p>
      <w:pPr>
        <w:spacing w:after="0"/>
        <w:ind w:left="0"/>
        <w:jc w:val="both"/>
      </w:pPr>
      <w:r>
        <w:rPr>
          <w:rFonts w:ascii="Times New Roman"/>
          <w:b w:val="false"/>
          <w:i w:val="false"/>
          <w:color w:val="000000"/>
          <w:sz w:val="28"/>
        </w:rPr>
        <w:t>
      6) мамандықтар және ересектердің еңбегі туралы;</w:t>
      </w:r>
    </w:p>
    <w:bookmarkEnd w:id="1755"/>
    <w:bookmarkStart w:name="z1761" w:id="1756"/>
    <w:p>
      <w:pPr>
        <w:spacing w:after="0"/>
        <w:ind w:left="0"/>
        <w:jc w:val="both"/>
      </w:pPr>
      <w:r>
        <w:rPr>
          <w:rFonts w:ascii="Times New Roman"/>
          <w:b w:val="false"/>
          <w:i w:val="false"/>
          <w:color w:val="000000"/>
          <w:sz w:val="28"/>
        </w:rPr>
        <w:t>
      7) телефон, компьютер, теледидардың қолданысы туралы білімдерін қалыптастыру және оларды пайдаланудың кейбір қарапайым ережелерімен таныстыру. Адамдарға еңбектері үшін алғыс айтуға және еңбектің нәтижесіне құрмет көрсете білуге тәрбиелеу.</w:t>
      </w:r>
    </w:p>
    <w:bookmarkEnd w:id="1756"/>
    <w:bookmarkStart w:name="z1762" w:id="1757"/>
    <w:p>
      <w:pPr>
        <w:spacing w:after="0"/>
        <w:ind w:left="0"/>
        <w:jc w:val="both"/>
      </w:pPr>
      <w:r>
        <w:rPr>
          <w:rFonts w:ascii="Times New Roman"/>
          <w:b w:val="false"/>
          <w:i w:val="false"/>
          <w:color w:val="000000"/>
          <w:sz w:val="28"/>
        </w:rPr>
        <w:t>
      Әртүрлі мамандықтағы адамдар туралы ұғым</w:t>
      </w:r>
    </w:p>
    <w:bookmarkEnd w:id="1757"/>
    <w:bookmarkStart w:name="z1763" w:id="1758"/>
    <w:p>
      <w:pPr>
        <w:spacing w:after="0"/>
        <w:ind w:left="0"/>
        <w:jc w:val="both"/>
      </w:pPr>
      <w:r>
        <w:rPr>
          <w:rFonts w:ascii="Times New Roman"/>
          <w:b w:val="false"/>
          <w:i w:val="false"/>
          <w:color w:val="000000"/>
          <w:sz w:val="28"/>
        </w:rPr>
        <w:t xml:space="preserve">
      Балабақша қызметкерлері мен олардың еңбек әрекеттері, адамның тұратын үйі, балабақша, мектеп, ересектердің еңбектері туралы білімдерін жетілдіру. </w:t>
      </w:r>
    </w:p>
    <w:bookmarkEnd w:id="1758"/>
    <w:bookmarkStart w:name="z1764" w:id="1759"/>
    <w:p>
      <w:pPr>
        <w:spacing w:after="0"/>
        <w:ind w:left="0"/>
        <w:jc w:val="both"/>
      </w:pPr>
      <w:r>
        <w:rPr>
          <w:rFonts w:ascii="Times New Roman"/>
          <w:b w:val="false"/>
          <w:i w:val="false"/>
          <w:color w:val="000000"/>
          <w:sz w:val="28"/>
        </w:rPr>
        <w:t>
      Қалалар мен ауылдардың атаулары, олардың көрікті жерлері, ауыл мен қала өмірінің ерекшеліктері туралы білімдерін бекіту.</w:t>
      </w:r>
    </w:p>
    <w:bookmarkEnd w:id="1759"/>
    <w:bookmarkStart w:name="z1765" w:id="1760"/>
    <w:p>
      <w:pPr>
        <w:spacing w:after="0"/>
        <w:ind w:left="0"/>
        <w:jc w:val="both"/>
      </w:pPr>
      <w:r>
        <w:rPr>
          <w:rFonts w:ascii="Times New Roman"/>
          <w:b w:val="false"/>
          <w:i w:val="false"/>
          <w:color w:val="000000"/>
          <w:sz w:val="28"/>
        </w:rPr>
        <w:t>
      Біздің еліміздің қорғаны әскер туралы білімдерін қалыптастыру.</w:t>
      </w:r>
    </w:p>
    <w:bookmarkEnd w:id="1760"/>
    <w:bookmarkStart w:name="z1766" w:id="1761"/>
    <w:p>
      <w:pPr>
        <w:spacing w:after="0"/>
        <w:ind w:left="0"/>
        <w:jc w:val="both"/>
      </w:pPr>
      <w:r>
        <w:rPr>
          <w:rFonts w:ascii="Times New Roman"/>
          <w:b w:val="false"/>
          <w:i w:val="false"/>
          <w:color w:val="000000"/>
          <w:sz w:val="28"/>
        </w:rPr>
        <w:t>
      Қазақстан республикасының бас қаласы – Астана туралы білімдерін суреттерді, альбомдарды қолданып, қарастыру арқылы қалыптастыру.</w:t>
      </w:r>
    </w:p>
    <w:bookmarkEnd w:id="1761"/>
    <w:bookmarkStart w:name="z1767" w:id="1762"/>
    <w:p>
      <w:pPr>
        <w:spacing w:after="0"/>
        <w:ind w:left="0"/>
        <w:jc w:val="both"/>
      </w:pPr>
      <w:r>
        <w:rPr>
          <w:rFonts w:ascii="Times New Roman"/>
          <w:b w:val="false"/>
          <w:i w:val="false"/>
          <w:color w:val="000000"/>
          <w:sz w:val="28"/>
        </w:rPr>
        <w:t>
      Балаларды мемлекеттік мерекелерге қатысуға баулу.</w:t>
      </w:r>
    </w:p>
    <w:bookmarkEnd w:id="1762"/>
    <w:bookmarkStart w:name="z1768" w:id="1763"/>
    <w:p>
      <w:pPr>
        <w:spacing w:after="0"/>
        <w:ind w:left="0"/>
        <w:jc w:val="both"/>
      </w:pPr>
      <w:r>
        <w:rPr>
          <w:rFonts w:ascii="Times New Roman"/>
          <w:b w:val="false"/>
          <w:i w:val="false"/>
          <w:color w:val="000000"/>
          <w:sz w:val="28"/>
        </w:rPr>
        <w:t>
      Мемлекеттік рәміздер туралы (Ту, Елтаңба, Әнұран) білімдерін қалыптастыру.Өз елінің рәміздеріне құрметпен қарауға тәрбиелеу.</w:t>
      </w:r>
    </w:p>
    <w:bookmarkEnd w:id="1763"/>
    <w:bookmarkStart w:name="z1769" w:id="1764"/>
    <w:p>
      <w:pPr>
        <w:spacing w:after="0"/>
        <w:ind w:left="0"/>
        <w:jc w:val="both"/>
      </w:pPr>
      <w:r>
        <w:rPr>
          <w:rFonts w:ascii="Times New Roman"/>
          <w:b w:val="false"/>
          <w:i w:val="false"/>
          <w:color w:val="000000"/>
          <w:sz w:val="28"/>
        </w:rPr>
        <w:t>
      Жолда жүру ережелері</w:t>
      </w:r>
    </w:p>
    <w:bookmarkEnd w:id="1764"/>
    <w:bookmarkStart w:name="z1770" w:id="1765"/>
    <w:p>
      <w:pPr>
        <w:spacing w:after="0"/>
        <w:ind w:left="0"/>
        <w:jc w:val="both"/>
      </w:pPr>
      <w:r>
        <w:rPr>
          <w:rFonts w:ascii="Times New Roman"/>
          <w:b w:val="false"/>
          <w:i w:val="false"/>
          <w:color w:val="000000"/>
          <w:sz w:val="28"/>
        </w:rPr>
        <w:t>
      Көлік түрлері, жол бөліктері (тротуар, жолдың жүру бөлігі мен жаяу жүргінші өтетін жол және жерасты өту) ,бағдаршам белгілері, жолда жүру ережелері туралы білімдерін қалыптастыру.</w:t>
      </w:r>
    </w:p>
    <w:bookmarkEnd w:id="1765"/>
    <w:bookmarkStart w:name="z1771" w:id="1766"/>
    <w:p>
      <w:pPr>
        <w:spacing w:after="0"/>
        <w:ind w:left="0"/>
        <w:jc w:val="both"/>
      </w:pPr>
      <w:r>
        <w:rPr>
          <w:rFonts w:ascii="Times New Roman"/>
          <w:b w:val="false"/>
          <w:i w:val="false"/>
          <w:color w:val="000000"/>
          <w:sz w:val="28"/>
        </w:rPr>
        <w:t>
      Күтілетін нәтижелер:</w:t>
      </w:r>
    </w:p>
    <w:bookmarkEnd w:id="1766"/>
    <w:bookmarkStart w:name="z1772" w:id="1767"/>
    <w:p>
      <w:pPr>
        <w:spacing w:after="0"/>
        <w:ind w:left="0"/>
        <w:jc w:val="both"/>
      </w:pPr>
      <w:r>
        <w:rPr>
          <w:rFonts w:ascii="Times New Roman"/>
          <w:b w:val="false"/>
          <w:i w:val="false"/>
          <w:color w:val="000000"/>
          <w:sz w:val="28"/>
        </w:rPr>
        <w:t>
      өзі туған елді мекенін, туған елін атайды;</w:t>
      </w:r>
    </w:p>
    <w:bookmarkEnd w:id="1767"/>
    <w:bookmarkStart w:name="z1773" w:id="1768"/>
    <w:p>
      <w:pPr>
        <w:spacing w:after="0"/>
        <w:ind w:left="0"/>
        <w:jc w:val="both"/>
      </w:pPr>
      <w:r>
        <w:rPr>
          <w:rFonts w:ascii="Times New Roman"/>
          <w:b w:val="false"/>
          <w:i w:val="false"/>
          <w:color w:val="000000"/>
          <w:sz w:val="28"/>
        </w:rPr>
        <w:t>
      қазақ киіз үйі оның құрылысы ішіндегі заттарды, ұлттық киімдер мен әшекейлерді атайды және ажыратады;</w:t>
      </w:r>
    </w:p>
    <w:bookmarkEnd w:id="1768"/>
    <w:bookmarkStart w:name="z1774" w:id="1769"/>
    <w:p>
      <w:pPr>
        <w:spacing w:after="0"/>
        <w:ind w:left="0"/>
        <w:jc w:val="both"/>
      </w:pPr>
      <w:r>
        <w:rPr>
          <w:rFonts w:ascii="Times New Roman"/>
          <w:b w:val="false"/>
          <w:i w:val="false"/>
          <w:color w:val="000000"/>
          <w:sz w:val="28"/>
        </w:rPr>
        <w:t>
      еңбек адамдарына және олардың еңбектерінің нәтижелеріне құрмет көрсетеді;</w:t>
      </w:r>
    </w:p>
    <w:bookmarkEnd w:id="1769"/>
    <w:bookmarkStart w:name="z1775" w:id="1770"/>
    <w:p>
      <w:pPr>
        <w:spacing w:after="0"/>
        <w:ind w:left="0"/>
        <w:jc w:val="both"/>
      </w:pPr>
      <w:r>
        <w:rPr>
          <w:rFonts w:ascii="Times New Roman"/>
          <w:b w:val="false"/>
          <w:i w:val="false"/>
          <w:color w:val="000000"/>
          <w:sz w:val="28"/>
        </w:rPr>
        <w:t>
      әскердің міндеті туралы түсініктерге ие;</w:t>
      </w:r>
    </w:p>
    <w:bookmarkEnd w:id="1770"/>
    <w:bookmarkStart w:name="z1776" w:id="1771"/>
    <w:p>
      <w:pPr>
        <w:spacing w:after="0"/>
        <w:ind w:left="0"/>
        <w:jc w:val="both"/>
      </w:pPr>
      <w:r>
        <w:rPr>
          <w:rFonts w:ascii="Times New Roman"/>
          <w:b w:val="false"/>
          <w:i w:val="false"/>
          <w:color w:val="000000"/>
          <w:sz w:val="28"/>
        </w:rPr>
        <w:t>
      мемлекеттік және ұлттық мерекелерге қатысады;</w:t>
      </w:r>
    </w:p>
    <w:bookmarkEnd w:id="1771"/>
    <w:bookmarkStart w:name="z1777" w:id="1772"/>
    <w:p>
      <w:pPr>
        <w:spacing w:after="0"/>
        <w:ind w:left="0"/>
        <w:jc w:val="both"/>
      </w:pPr>
      <w:r>
        <w:rPr>
          <w:rFonts w:ascii="Times New Roman"/>
          <w:b w:val="false"/>
          <w:i w:val="false"/>
          <w:color w:val="000000"/>
          <w:sz w:val="28"/>
        </w:rPr>
        <w:t>
      мемлекеттік әнұранды біледі және оны кеудесінің сол жағына қолын қойып айтады;</w:t>
      </w:r>
    </w:p>
    <w:bookmarkEnd w:id="1772"/>
    <w:bookmarkStart w:name="z1778" w:id="1773"/>
    <w:p>
      <w:pPr>
        <w:spacing w:after="0"/>
        <w:ind w:left="0"/>
        <w:jc w:val="both"/>
      </w:pPr>
      <w:r>
        <w:rPr>
          <w:rFonts w:ascii="Times New Roman"/>
          <w:b w:val="false"/>
          <w:i w:val="false"/>
          <w:color w:val="000000"/>
          <w:sz w:val="28"/>
        </w:rPr>
        <w:t>
      бағдаршамның белгілері, көшеде, өткелде өзін дұрыс ұстауды біледі;</w:t>
      </w:r>
    </w:p>
    <w:bookmarkEnd w:id="1773"/>
    <w:bookmarkStart w:name="z1779" w:id="1774"/>
    <w:p>
      <w:pPr>
        <w:spacing w:after="0"/>
        <w:ind w:left="0"/>
        <w:jc w:val="both"/>
      </w:pPr>
      <w:r>
        <w:rPr>
          <w:rFonts w:ascii="Times New Roman"/>
          <w:b w:val="false"/>
          <w:i w:val="false"/>
          <w:color w:val="000000"/>
          <w:sz w:val="28"/>
        </w:rPr>
        <w:t>
      халық дәстүрлеріне негізделген адамгершілік мінез-құлық нормаларын орындайды, ересектер мен кішілерге құрмет көрсетеді.</w:t>
      </w:r>
    </w:p>
    <w:bookmarkEnd w:id="1774"/>
    <w:bookmarkStart w:name="z1780" w:id="1775"/>
    <w:p>
      <w:pPr>
        <w:spacing w:after="0"/>
        <w:ind w:left="0"/>
        <w:jc w:val="both"/>
      </w:pPr>
      <w:r>
        <w:rPr>
          <w:rFonts w:ascii="Times New Roman"/>
          <w:b w:val="false"/>
          <w:i w:val="false"/>
          <w:color w:val="000000"/>
          <w:sz w:val="28"/>
        </w:rPr>
        <w:t>
      156.Экология негіздері</w:t>
      </w:r>
    </w:p>
    <w:bookmarkEnd w:id="1775"/>
    <w:bookmarkStart w:name="z1781" w:id="1776"/>
    <w:p>
      <w:pPr>
        <w:spacing w:after="0"/>
        <w:ind w:left="0"/>
        <w:jc w:val="both"/>
      </w:pPr>
      <w:r>
        <w:rPr>
          <w:rFonts w:ascii="Times New Roman"/>
          <w:b w:val="false"/>
          <w:i w:val="false"/>
          <w:color w:val="000000"/>
          <w:sz w:val="28"/>
        </w:rPr>
        <w:t>
      Өлі және тірі табиғат құбылыстары мен заттары</w:t>
      </w:r>
    </w:p>
    <w:bookmarkEnd w:id="1776"/>
    <w:bookmarkStart w:name="z1782" w:id="1777"/>
    <w:p>
      <w:pPr>
        <w:spacing w:after="0"/>
        <w:ind w:left="0"/>
        <w:jc w:val="both"/>
      </w:pPr>
      <w:r>
        <w:rPr>
          <w:rFonts w:ascii="Times New Roman"/>
          <w:b w:val="false"/>
          <w:i w:val="false"/>
          <w:color w:val="000000"/>
          <w:sz w:val="28"/>
        </w:rPr>
        <w:t>
      1) балалардың өлі табиғат объектілері - су, жер, ауа, күннің көзі туралы білімдерін бекіту;</w:t>
      </w:r>
    </w:p>
    <w:bookmarkEnd w:id="1777"/>
    <w:bookmarkStart w:name="z1783" w:id="1778"/>
    <w:p>
      <w:pPr>
        <w:spacing w:after="0"/>
        <w:ind w:left="0"/>
        <w:jc w:val="both"/>
      </w:pPr>
      <w:r>
        <w:rPr>
          <w:rFonts w:ascii="Times New Roman"/>
          <w:b w:val="false"/>
          <w:i w:val="false"/>
          <w:color w:val="000000"/>
          <w:sz w:val="28"/>
        </w:rPr>
        <w:t>
      2) табиғат құбылыстары: жел, жаңбыр, тұман туралы түсініктерін кеңейту.</w:t>
      </w:r>
    </w:p>
    <w:bookmarkEnd w:id="1778"/>
    <w:bookmarkStart w:name="z1784" w:id="1779"/>
    <w:p>
      <w:pPr>
        <w:spacing w:after="0"/>
        <w:ind w:left="0"/>
        <w:jc w:val="both"/>
      </w:pPr>
      <w:r>
        <w:rPr>
          <w:rFonts w:ascii="Times New Roman"/>
          <w:b w:val="false"/>
          <w:i w:val="false"/>
          <w:color w:val="000000"/>
          <w:sz w:val="28"/>
        </w:rPr>
        <w:t>
      Табиғаттағы маусымдық өзгерістері</w:t>
      </w:r>
    </w:p>
    <w:bookmarkEnd w:id="1779"/>
    <w:bookmarkStart w:name="z1785" w:id="1780"/>
    <w:p>
      <w:pPr>
        <w:spacing w:after="0"/>
        <w:ind w:left="0"/>
        <w:jc w:val="both"/>
      </w:pPr>
      <w:r>
        <w:rPr>
          <w:rFonts w:ascii="Times New Roman"/>
          <w:b w:val="false"/>
          <w:i w:val="false"/>
          <w:color w:val="000000"/>
          <w:sz w:val="28"/>
        </w:rPr>
        <w:t>
      1) күзгі, қысқы табиғатты, олардың қарапайым өзгерістерін бақылау дағдыларын дамыту;</w:t>
      </w:r>
    </w:p>
    <w:bookmarkEnd w:id="1780"/>
    <w:bookmarkStart w:name="z1786" w:id="1781"/>
    <w:p>
      <w:pPr>
        <w:spacing w:after="0"/>
        <w:ind w:left="0"/>
        <w:jc w:val="both"/>
      </w:pPr>
      <w:r>
        <w:rPr>
          <w:rFonts w:ascii="Times New Roman"/>
          <w:b w:val="false"/>
          <w:i w:val="false"/>
          <w:color w:val="000000"/>
          <w:sz w:val="28"/>
        </w:rPr>
        <w:t>
      2) адамдардың күзгі, қысқы әрекеттеріне балалардың зейін аудару дағдыларын қалыптастыру.</w:t>
      </w:r>
    </w:p>
    <w:bookmarkEnd w:id="1781"/>
    <w:bookmarkStart w:name="z1787" w:id="1782"/>
    <w:p>
      <w:pPr>
        <w:spacing w:after="0"/>
        <w:ind w:left="0"/>
        <w:jc w:val="both"/>
      </w:pPr>
      <w:r>
        <w:rPr>
          <w:rFonts w:ascii="Times New Roman"/>
          <w:b w:val="false"/>
          <w:i w:val="false"/>
          <w:color w:val="000000"/>
          <w:sz w:val="28"/>
        </w:rPr>
        <w:t>
      Өсімдіктер әлемі</w:t>
      </w:r>
    </w:p>
    <w:bookmarkEnd w:id="1782"/>
    <w:bookmarkStart w:name="z1788" w:id="1783"/>
    <w:p>
      <w:pPr>
        <w:spacing w:after="0"/>
        <w:ind w:left="0"/>
        <w:jc w:val="both"/>
      </w:pPr>
      <w:r>
        <w:rPr>
          <w:rFonts w:ascii="Times New Roman"/>
          <w:b w:val="false"/>
          <w:i w:val="false"/>
          <w:color w:val="000000"/>
          <w:sz w:val="28"/>
        </w:rPr>
        <w:t xml:space="preserve">
      1) көкөністер мен жемістерді ажыратып, атау дағдыларын жетілдіру; </w:t>
      </w:r>
    </w:p>
    <w:bookmarkEnd w:id="1783"/>
    <w:bookmarkStart w:name="z1789" w:id="1784"/>
    <w:p>
      <w:pPr>
        <w:spacing w:after="0"/>
        <w:ind w:left="0"/>
        <w:jc w:val="both"/>
      </w:pPr>
      <w:r>
        <w:rPr>
          <w:rFonts w:ascii="Times New Roman"/>
          <w:b w:val="false"/>
          <w:i w:val="false"/>
          <w:color w:val="000000"/>
          <w:sz w:val="28"/>
        </w:rPr>
        <w:t>
      2) бөлме өсімдіктері, олардың ерекшеліктері туралы білімдерін жетілдіру. Бөлме өсімдіктеріне және табиғат бұрышындағы жануарларға күтім жасау, өсімдіктердің өсіп-өнуі үшін қажетті жағдайлар туралы білімдерін қалыптастыру. Адамның табиғатқа деген қамқорлық қатынасының маңызы туралы білімдерін қалыптастыру;</w:t>
      </w:r>
    </w:p>
    <w:bookmarkEnd w:id="1784"/>
    <w:bookmarkStart w:name="z1790" w:id="1785"/>
    <w:p>
      <w:pPr>
        <w:spacing w:after="0"/>
        <w:ind w:left="0"/>
        <w:jc w:val="both"/>
      </w:pPr>
      <w:r>
        <w:rPr>
          <w:rFonts w:ascii="Times New Roman"/>
          <w:b w:val="false"/>
          <w:i w:val="false"/>
          <w:color w:val="000000"/>
          <w:sz w:val="28"/>
        </w:rPr>
        <w:t>
      3) балалардың бөлме өсімдіктерін өсіріп, оларға күтім жасауға қызығушылықтарын және ынталарын тәрбиелеу. Оларға ұқыптылықпен және қамқорлықпен қарауға баулу;</w:t>
      </w:r>
    </w:p>
    <w:bookmarkEnd w:id="1785"/>
    <w:bookmarkStart w:name="z1791" w:id="1786"/>
    <w:p>
      <w:pPr>
        <w:spacing w:after="0"/>
        <w:ind w:left="0"/>
        <w:jc w:val="both"/>
      </w:pPr>
      <w:r>
        <w:rPr>
          <w:rFonts w:ascii="Times New Roman"/>
          <w:b w:val="false"/>
          <w:i w:val="false"/>
          <w:color w:val="000000"/>
          <w:sz w:val="28"/>
        </w:rPr>
        <w:t>
      4) балабақша ауласындағы кейбір ағаштардың, бұталардың түрлері жайлы білімдерін қалыптастыру. Ағаштардың бөліктерін тауып, атай білу дағдыларын бекіту;</w:t>
      </w:r>
    </w:p>
    <w:bookmarkEnd w:id="1786"/>
    <w:bookmarkStart w:name="z1792" w:id="1787"/>
    <w:p>
      <w:pPr>
        <w:spacing w:after="0"/>
        <w:ind w:left="0"/>
        <w:jc w:val="both"/>
      </w:pPr>
      <w:r>
        <w:rPr>
          <w:rFonts w:ascii="Times New Roman"/>
          <w:b w:val="false"/>
          <w:i w:val="false"/>
          <w:color w:val="000000"/>
          <w:sz w:val="28"/>
        </w:rPr>
        <w:t>
      5) өсімдіктерге арналған белгілі жағдайлардың қажеттілігін түсіну дағдыларын қалыптастыру.</w:t>
      </w:r>
    </w:p>
    <w:bookmarkEnd w:id="1787"/>
    <w:bookmarkStart w:name="z1793" w:id="1788"/>
    <w:p>
      <w:pPr>
        <w:spacing w:after="0"/>
        <w:ind w:left="0"/>
        <w:jc w:val="both"/>
      </w:pPr>
      <w:r>
        <w:rPr>
          <w:rFonts w:ascii="Times New Roman"/>
          <w:b w:val="false"/>
          <w:i w:val="false"/>
          <w:color w:val="000000"/>
          <w:sz w:val="28"/>
        </w:rPr>
        <w:t>
      Жануарлар әлемі</w:t>
      </w:r>
    </w:p>
    <w:bookmarkEnd w:id="1788"/>
    <w:bookmarkStart w:name="z1794" w:id="1789"/>
    <w:p>
      <w:pPr>
        <w:spacing w:after="0"/>
        <w:ind w:left="0"/>
        <w:jc w:val="both"/>
      </w:pPr>
      <w:r>
        <w:rPr>
          <w:rFonts w:ascii="Times New Roman"/>
          <w:b w:val="false"/>
          <w:i w:val="false"/>
          <w:color w:val="000000"/>
          <w:sz w:val="28"/>
        </w:rPr>
        <w:t>
      1) үй жануарлары және олардың төлдері; жабайы жануарлардың тіршілігі; табиғат бұрышын мекендеуші жануарлар туралы түсініктерін кеңейту. Тірі объектілерге күтім жасауға арналған құралдар және табиғат бұрышындағы өсімдіктер туралы білімдерін қалыптастыру;</w:t>
      </w:r>
    </w:p>
    <w:bookmarkEnd w:id="1789"/>
    <w:bookmarkStart w:name="z1795" w:id="1790"/>
    <w:p>
      <w:pPr>
        <w:spacing w:after="0"/>
        <w:ind w:left="0"/>
        <w:jc w:val="both"/>
      </w:pPr>
      <w:r>
        <w:rPr>
          <w:rFonts w:ascii="Times New Roman"/>
          <w:b w:val="false"/>
          <w:i w:val="false"/>
          <w:color w:val="000000"/>
          <w:sz w:val="28"/>
        </w:rPr>
        <w:t>
      2) жабайы жануарлардың күз мезгіліндегі тіршілігі жайлы түсініктерін (сыртқы түрі, тіршілік ету ортасы, мекені, азығы, қысық дайындығы) кеңейту.</w:t>
      </w:r>
    </w:p>
    <w:bookmarkEnd w:id="1790"/>
    <w:bookmarkStart w:name="z1796" w:id="1791"/>
    <w:p>
      <w:pPr>
        <w:spacing w:after="0"/>
        <w:ind w:left="0"/>
        <w:jc w:val="both"/>
      </w:pPr>
      <w:r>
        <w:rPr>
          <w:rFonts w:ascii="Times New Roman"/>
          <w:b w:val="false"/>
          <w:i w:val="false"/>
          <w:color w:val="000000"/>
          <w:sz w:val="28"/>
        </w:rPr>
        <w:t>
      3) үй және дала құстары туралы білімдерін кеңейту;</w:t>
      </w:r>
    </w:p>
    <w:bookmarkEnd w:id="1791"/>
    <w:bookmarkStart w:name="z1797" w:id="1792"/>
    <w:p>
      <w:pPr>
        <w:spacing w:after="0"/>
        <w:ind w:left="0"/>
        <w:jc w:val="both"/>
      </w:pPr>
      <w:r>
        <w:rPr>
          <w:rFonts w:ascii="Times New Roman"/>
          <w:b w:val="false"/>
          <w:i w:val="false"/>
          <w:color w:val="000000"/>
          <w:sz w:val="28"/>
        </w:rPr>
        <w:t>
      4) қыстап қалатын және жыл құстары туралы білімдерін, оларды ажыратып, атай білулерін қалыптастыру;</w:t>
      </w:r>
    </w:p>
    <w:bookmarkEnd w:id="1792"/>
    <w:bookmarkStart w:name="z1798" w:id="1793"/>
    <w:p>
      <w:pPr>
        <w:spacing w:after="0"/>
        <w:ind w:left="0"/>
        <w:jc w:val="both"/>
      </w:pPr>
      <w:r>
        <w:rPr>
          <w:rFonts w:ascii="Times New Roman"/>
          <w:b w:val="false"/>
          <w:i w:val="false"/>
          <w:color w:val="000000"/>
          <w:sz w:val="28"/>
        </w:rPr>
        <w:t>
      5) табиғаттағы қарапайым тәртіп ережелері туралы білімдерін қалыптастыру.</w:t>
      </w:r>
    </w:p>
    <w:bookmarkEnd w:id="1793"/>
    <w:bookmarkStart w:name="z1799" w:id="1794"/>
    <w:p>
      <w:pPr>
        <w:spacing w:after="0"/>
        <w:ind w:left="0"/>
        <w:jc w:val="both"/>
      </w:pPr>
      <w:r>
        <w:rPr>
          <w:rFonts w:ascii="Times New Roman"/>
          <w:b w:val="false"/>
          <w:i w:val="false"/>
          <w:color w:val="000000"/>
          <w:sz w:val="28"/>
        </w:rPr>
        <w:t>
      Күтілетін нәтижелер:</w:t>
      </w:r>
    </w:p>
    <w:bookmarkEnd w:id="1794"/>
    <w:bookmarkStart w:name="z1800" w:id="1795"/>
    <w:p>
      <w:pPr>
        <w:spacing w:after="0"/>
        <w:ind w:left="0"/>
        <w:jc w:val="both"/>
      </w:pPr>
      <w:r>
        <w:rPr>
          <w:rFonts w:ascii="Times New Roman"/>
          <w:b w:val="false"/>
          <w:i w:val="false"/>
          <w:color w:val="000000"/>
          <w:sz w:val="28"/>
        </w:rPr>
        <w:t>
      өлі табиғат объектілерін ажыратады және атайды;</w:t>
      </w:r>
    </w:p>
    <w:bookmarkEnd w:id="1795"/>
    <w:bookmarkStart w:name="z1801" w:id="1796"/>
    <w:p>
      <w:pPr>
        <w:spacing w:after="0"/>
        <w:ind w:left="0"/>
        <w:jc w:val="both"/>
      </w:pPr>
      <w:r>
        <w:rPr>
          <w:rFonts w:ascii="Times New Roman"/>
          <w:b w:val="false"/>
          <w:i w:val="false"/>
          <w:color w:val="000000"/>
          <w:sz w:val="28"/>
        </w:rPr>
        <w:t>
      кейбір табиғат құбылыстарын, табиғаттағы және ауа райындағы маусымдық өзгерістерді ажыратады және атайды;</w:t>
      </w:r>
    </w:p>
    <w:bookmarkEnd w:id="1796"/>
    <w:bookmarkStart w:name="z1802" w:id="1797"/>
    <w:p>
      <w:pPr>
        <w:spacing w:after="0"/>
        <w:ind w:left="0"/>
        <w:jc w:val="both"/>
      </w:pPr>
      <w:r>
        <w:rPr>
          <w:rFonts w:ascii="Times New Roman"/>
          <w:b w:val="false"/>
          <w:i w:val="false"/>
          <w:color w:val="000000"/>
          <w:sz w:val="28"/>
        </w:rPr>
        <w:t>
      4-5 ағаштардың түрлерін, бұталарды, шөптесін өсімдіктерді, гүлдерді, жидектерді, саңырауқұлақтарды, көкөністер мен жемістерді; үй және жабайы жануарларды атайды және ажыратады;</w:t>
      </w:r>
    </w:p>
    <w:bookmarkEnd w:id="1797"/>
    <w:bookmarkStart w:name="z1803" w:id="1798"/>
    <w:p>
      <w:pPr>
        <w:spacing w:after="0"/>
        <w:ind w:left="0"/>
        <w:jc w:val="both"/>
      </w:pPr>
      <w:r>
        <w:rPr>
          <w:rFonts w:ascii="Times New Roman"/>
          <w:b w:val="false"/>
          <w:i w:val="false"/>
          <w:color w:val="000000"/>
          <w:sz w:val="28"/>
        </w:rPr>
        <w:t>
      өсімдіктер мен жануарларға күтім жасаудың қарапайым әдістерін біледі.</w:t>
      </w:r>
    </w:p>
    <w:bookmarkEnd w:id="1798"/>
    <w:bookmarkStart w:name="z1804" w:id="1799"/>
    <w:p>
      <w:pPr>
        <w:spacing w:after="0"/>
        <w:ind w:left="0"/>
        <w:jc w:val="left"/>
      </w:pPr>
      <w:r>
        <w:rPr>
          <w:rFonts w:ascii="Times New Roman"/>
          <w:b/>
          <w:i w:val="false"/>
          <w:color w:val="000000"/>
        </w:rPr>
        <w:t xml:space="preserve"> 15-параграф. II жартыжылдық</w:t>
      </w:r>
    </w:p>
    <w:bookmarkEnd w:id="1799"/>
    <w:bookmarkStart w:name="z1805" w:id="1800"/>
    <w:p>
      <w:pPr>
        <w:spacing w:after="0"/>
        <w:ind w:left="0"/>
        <w:jc w:val="both"/>
      </w:pPr>
      <w:r>
        <w:rPr>
          <w:rFonts w:ascii="Times New Roman"/>
          <w:b w:val="false"/>
          <w:i w:val="false"/>
          <w:color w:val="000000"/>
          <w:sz w:val="28"/>
        </w:rPr>
        <w:t>
      157.       Қоршаған ортамен танысу</w:t>
      </w:r>
    </w:p>
    <w:bookmarkEnd w:id="1800"/>
    <w:bookmarkStart w:name="z1806" w:id="1801"/>
    <w:p>
      <w:pPr>
        <w:spacing w:after="0"/>
        <w:ind w:left="0"/>
        <w:jc w:val="both"/>
      </w:pPr>
      <w:r>
        <w:rPr>
          <w:rFonts w:ascii="Times New Roman"/>
          <w:b w:val="false"/>
          <w:i w:val="false"/>
          <w:color w:val="000000"/>
          <w:sz w:val="28"/>
        </w:rPr>
        <w:t>
      Бала, оның отбасы, үйі</w:t>
      </w:r>
    </w:p>
    <w:bookmarkEnd w:id="1801"/>
    <w:bookmarkStart w:name="z1807" w:id="1802"/>
    <w:p>
      <w:pPr>
        <w:spacing w:after="0"/>
        <w:ind w:left="0"/>
        <w:jc w:val="both"/>
      </w:pPr>
      <w:r>
        <w:rPr>
          <w:rFonts w:ascii="Times New Roman"/>
          <w:b w:val="false"/>
          <w:i w:val="false"/>
          <w:color w:val="000000"/>
          <w:sz w:val="28"/>
        </w:rPr>
        <w:t>
      1) отбасы туралы, отбасының ересек мүшелерінің еңбегі туралы білімдерін жетілдіру. Отбасының ересек және кіші мүшелеріне сыйластықпен және қамқорлықпен қарым-қатынас жасауға тәрбиелеу. Отбасындағы сүйікті адамдары, отбасылық мерекелері, дәстүрлері туралы өздігінен әңгімелеу дағдыларын қалыптастыру. Балаларды отбасылық мерекелер мен салтанаттарға даярлыққа қатысуға баулу;</w:t>
      </w:r>
    </w:p>
    <w:bookmarkEnd w:id="1802"/>
    <w:bookmarkStart w:name="z1808" w:id="1803"/>
    <w:p>
      <w:pPr>
        <w:spacing w:after="0"/>
        <w:ind w:left="0"/>
        <w:jc w:val="both"/>
      </w:pPr>
      <w:r>
        <w:rPr>
          <w:rFonts w:ascii="Times New Roman"/>
          <w:b w:val="false"/>
          <w:i w:val="false"/>
          <w:color w:val="000000"/>
          <w:sz w:val="28"/>
        </w:rPr>
        <w:t>
      2) заттық-кеңістіктік дамытушы ортада отбасылық қатынастарды және отбасындағы ересектер еңбегін сипаттайтын ойын әрекеттерін орындау.</w:t>
      </w:r>
    </w:p>
    <w:bookmarkEnd w:id="1803"/>
    <w:bookmarkStart w:name="z1809" w:id="1804"/>
    <w:p>
      <w:pPr>
        <w:spacing w:after="0"/>
        <w:ind w:left="0"/>
        <w:jc w:val="both"/>
      </w:pPr>
      <w:r>
        <w:rPr>
          <w:rFonts w:ascii="Times New Roman"/>
          <w:b w:val="false"/>
          <w:i w:val="false"/>
          <w:color w:val="000000"/>
          <w:sz w:val="28"/>
        </w:rPr>
        <w:t>
      Заттық әлем</w:t>
      </w:r>
    </w:p>
    <w:bookmarkEnd w:id="1804"/>
    <w:bookmarkStart w:name="z1810" w:id="1805"/>
    <w:p>
      <w:pPr>
        <w:spacing w:after="0"/>
        <w:ind w:left="0"/>
        <w:jc w:val="both"/>
      </w:pPr>
      <w:r>
        <w:rPr>
          <w:rFonts w:ascii="Times New Roman"/>
          <w:b w:val="false"/>
          <w:i w:val="false"/>
          <w:color w:val="000000"/>
          <w:sz w:val="28"/>
        </w:rPr>
        <w:t>
      1) қоршаған заттар, олардың қасиеттері және міндеттері туралы білімдерін кеңейту. Материалды ескере отырып, заттар мен нысандарды іріктеу, топтастыру, тану біліктерін қалыптастыру;</w:t>
      </w:r>
    </w:p>
    <w:bookmarkEnd w:id="1805"/>
    <w:bookmarkStart w:name="z1811" w:id="1806"/>
    <w:p>
      <w:pPr>
        <w:spacing w:after="0"/>
        <w:ind w:left="0"/>
        <w:jc w:val="both"/>
      </w:pPr>
      <w:r>
        <w:rPr>
          <w:rFonts w:ascii="Times New Roman"/>
          <w:b w:val="false"/>
          <w:i w:val="false"/>
          <w:color w:val="000000"/>
          <w:sz w:val="28"/>
        </w:rPr>
        <w:t>
      2) балаларды ұлттық киімді, тұрмыс заттары мен әшекейлерді даярлаумен таныстыруды жалғастыру;</w:t>
      </w:r>
    </w:p>
    <w:bookmarkEnd w:id="1806"/>
    <w:bookmarkStart w:name="z1812" w:id="1807"/>
    <w:p>
      <w:pPr>
        <w:spacing w:after="0"/>
        <w:ind w:left="0"/>
        <w:jc w:val="both"/>
      </w:pPr>
      <w:r>
        <w:rPr>
          <w:rFonts w:ascii="Times New Roman"/>
          <w:b w:val="false"/>
          <w:i w:val="false"/>
          <w:color w:val="000000"/>
          <w:sz w:val="28"/>
        </w:rPr>
        <w:t>
      3) ойыншықтарға, кітаптарға, ыдыстарға ұқыпты қарау дағдыларын тәрбиелеу.</w:t>
      </w:r>
    </w:p>
    <w:bookmarkEnd w:id="1807"/>
    <w:bookmarkStart w:name="z1813" w:id="1808"/>
    <w:p>
      <w:pPr>
        <w:spacing w:after="0"/>
        <w:ind w:left="0"/>
        <w:jc w:val="both"/>
      </w:pPr>
      <w:r>
        <w:rPr>
          <w:rFonts w:ascii="Times New Roman"/>
          <w:b w:val="false"/>
          <w:i w:val="false"/>
          <w:color w:val="000000"/>
          <w:sz w:val="28"/>
        </w:rPr>
        <w:t>
      Байланыс, қозғалыс құралдары</w:t>
      </w:r>
    </w:p>
    <w:bookmarkEnd w:id="1808"/>
    <w:bookmarkStart w:name="z1814" w:id="1809"/>
    <w:p>
      <w:pPr>
        <w:spacing w:after="0"/>
        <w:ind w:left="0"/>
        <w:jc w:val="both"/>
      </w:pPr>
      <w:r>
        <w:rPr>
          <w:rFonts w:ascii="Times New Roman"/>
          <w:b w:val="false"/>
          <w:i w:val="false"/>
          <w:color w:val="000000"/>
          <w:sz w:val="28"/>
        </w:rPr>
        <w:t>
      Қозғалыс ортасын ескере отырып, көлік құралдарын танып және атай білу дағдыларын қалыптастыру. Әртүрлі көлік құралдары мен оларды басқаратын адамдар туралы білімдерін жетілдіру. Көлікте жұмыс істейтін адамдарға сыйластықпен қатынас жасауға тәрбиелеу.</w:t>
      </w:r>
    </w:p>
    <w:bookmarkEnd w:id="1809"/>
    <w:bookmarkStart w:name="z1815" w:id="1810"/>
    <w:p>
      <w:pPr>
        <w:spacing w:after="0"/>
        <w:ind w:left="0"/>
        <w:jc w:val="both"/>
      </w:pPr>
      <w:r>
        <w:rPr>
          <w:rFonts w:ascii="Times New Roman"/>
          <w:b w:val="false"/>
          <w:i w:val="false"/>
          <w:color w:val="000000"/>
          <w:sz w:val="28"/>
        </w:rPr>
        <w:t>
      Ересектердің еңбегі</w:t>
      </w:r>
    </w:p>
    <w:bookmarkEnd w:id="1810"/>
    <w:bookmarkStart w:name="z1816" w:id="1811"/>
    <w:p>
      <w:pPr>
        <w:spacing w:after="0"/>
        <w:ind w:left="0"/>
        <w:jc w:val="both"/>
      </w:pPr>
      <w:r>
        <w:rPr>
          <w:rFonts w:ascii="Times New Roman"/>
          <w:b w:val="false"/>
          <w:i w:val="false"/>
          <w:color w:val="000000"/>
          <w:sz w:val="28"/>
        </w:rPr>
        <w:t>
      1) ересектер еңбегі туралы білімдерін жетілдіру. Ауыл шаруашылығындағы ересектер еңбегі туралы білімдерін қалыптастыру.Ауыл шаруашылығы жұмысшылары еңбегінің мәнін түсіну (қаламен ауылдың байланысы), диқанның еңбегі туралы білімін қалыптастыру. Нанға және азық-түлік өнімдеріне ұқыпты қарауға тәрбиелеу;</w:t>
      </w:r>
    </w:p>
    <w:bookmarkEnd w:id="1811"/>
    <w:bookmarkStart w:name="z1817" w:id="1812"/>
    <w:p>
      <w:pPr>
        <w:spacing w:after="0"/>
        <w:ind w:left="0"/>
        <w:jc w:val="both"/>
      </w:pPr>
      <w:r>
        <w:rPr>
          <w:rFonts w:ascii="Times New Roman"/>
          <w:b w:val="false"/>
          <w:i w:val="false"/>
          <w:color w:val="000000"/>
          <w:sz w:val="28"/>
        </w:rPr>
        <w:t>
      2) балабақша қызметкерлерінің еңбегі туралы білімдерін нақтылау, оған сыйластықпен қарым-қатынас жасауға тәрбиелеу.</w:t>
      </w:r>
    </w:p>
    <w:bookmarkEnd w:id="1812"/>
    <w:bookmarkStart w:name="z1818" w:id="1813"/>
    <w:p>
      <w:pPr>
        <w:spacing w:after="0"/>
        <w:ind w:left="0"/>
        <w:jc w:val="both"/>
      </w:pPr>
      <w:r>
        <w:rPr>
          <w:rFonts w:ascii="Times New Roman"/>
          <w:b w:val="false"/>
          <w:i w:val="false"/>
          <w:color w:val="000000"/>
          <w:sz w:val="28"/>
        </w:rPr>
        <w:t>
      Менің Отаным – Қазақстан</w:t>
      </w:r>
    </w:p>
    <w:bookmarkEnd w:id="1813"/>
    <w:bookmarkStart w:name="z1819" w:id="1814"/>
    <w:p>
      <w:pPr>
        <w:spacing w:after="0"/>
        <w:ind w:left="0"/>
        <w:jc w:val="both"/>
      </w:pPr>
      <w:r>
        <w:rPr>
          <w:rFonts w:ascii="Times New Roman"/>
          <w:b w:val="false"/>
          <w:i w:val="false"/>
          <w:color w:val="000000"/>
          <w:sz w:val="28"/>
        </w:rPr>
        <w:t>
      1) фотосуреттерді, халық өмірі туралы картиналарды, ұлттық сәндік өнер бойынша альбомдарды, тұрмыстық заттар мен ұлттық үлгіде дайындалған киімдерді пайдалана отырып, Қазақстан Республикасы және онда тұратын әртүрлі ұлт өкілдері туралы түсініктерін қалыптастыру;</w:t>
      </w:r>
    </w:p>
    <w:bookmarkEnd w:id="1814"/>
    <w:bookmarkStart w:name="z1820" w:id="1815"/>
    <w:p>
      <w:pPr>
        <w:spacing w:after="0"/>
        <w:ind w:left="0"/>
        <w:jc w:val="both"/>
      </w:pPr>
      <w:r>
        <w:rPr>
          <w:rFonts w:ascii="Times New Roman"/>
          <w:b w:val="false"/>
          <w:i w:val="false"/>
          <w:color w:val="000000"/>
          <w:sz w:val="28"/>
        </w:rPr>
        <w:t>
      2) Қазақстан әскері туралы түсініктерін кеңейту. Қазақстан мәдениетінің қайнар көзіне баулу. Халық музыкалық аспаптары туралы білімдерін қалыптастыру. Музыкалық шығармаларды тыңдау дағдыларын қалыптастыру.</w:t>
      </w:r>
    </w:p>
    <w:bookmarkEnd w:id="1815"/>
    <w:bookmarkStart w:name="z1821" w:id="1816"/>
    <w:p>
      <w:pPr>
        <w:spacing w:after="0"/>
        <w:ind w:left="0"/>
        <w:jc w:val="both"/>
      </w:pPr>
      <w:r>
        <w:rPr>
          <w:rFonts w:ascii="Times New Roman"/>
          <w:b w:val="false"/>
          <w:i w:val="false"/>
          <w:color w:val="000000"/>
          <w:sz w:val="28"/>
        </w:rPr>
        <w:t>
      Жолда жүру ережелері</w:t>
      </w:r>
    </w:p>
    <w:bookmarkEnd w:id="1816"/>
    <w:bookmarkStart w:name="z1822" w:id="1817"/>
    <w:p>
      <w:pPr>
        <w:spacing w:after="0"/>
        <w:ind w:left="0"/>
        <w:jc w:val="both"/>
      </w:pPr>
      <w:r>
        <w:rPr>
          <w:rFonts w:ascii="Times New Roman"/>
          <w:b w:val="false"/>
          <w:i w:val="false"/>
          <w:color w:val="000000"/>
          <w:sz w:val="28"/>
        </w:rPr>
        <w:t>
      Бағдаршам түсінің белгілеріне сәйкес көшеден өту дағдыларын жетілдіру. Жаяу жүргіншілер үшін ережелер, "Жаяу жүргінші өткелі" жол белгісі туралы білімдерін қалыптастыру.</w:t>
      </w:r>
    </w:p>
    <w:bookmarkEnd w:id="1817"/>
    <w:bookmarkStart w:name="z1823" w:id="1818"/>
    <w:p>
      <w:pPr>
        <w:spacing w:after="0"/>
        <w:ind w:left="0"/>
        <w:jc w:val="both"/>
      </w:pPr>
      <w:r>
        <w:rPr>
          <w:rFonts w:ascii="Times New Roman"/>
          <w:b w:val="false"/>
          <w:i w:val="false"/>
          <w:color w:val="000000"/>
          <w:sz w:val="28"/>
        </w:rPr>
        <w:t>
      Іздеу зерттеу әрекеті</w:t>
      </w:r>
    </w:p>
    <w:bookmarkEnd w:id="1818"/>
    <w:bookmarkStart w:name="z1824" w:id="1819"/>
    <w:p>
      <w:pPr>
        <w:spacing w:after="0"/>
        <w:ind w:left="0"/>
        <w:jc w:val="both"/>
      </w:pPr>
      <w:r>
        <w:rPr>
          <w:rFonts w:ascii="Times New Roman"/>
          <w:b w:val="false"/>
          <w:i w:val="false"/>
          <w:color w:val="000000"/>
          <w:sz w:val="28"/>
        </w:rPr>
        <w:t>
      Дағдыларды қалыптастыру:</w:t>
      </w:r>
    </w:p>
    <w:bookmarkEnd w:id="1819"/>
    <w:bookmarkStart w:name="z1825" w:id="1820"/>
    <w:p>
      <w:pPr>
        <w:spacing w:after="0"/>
        <w:ind w:left="0"/>
        <w:jc w:val="both"/>
      </w:pPr>
      <w:r>
        <w:rPr>
          <w:rFonts w:ascii="Times New Roman"/>
          <w:b w:val="false"/>
          <w:i w:val="false"/>
          <w:color w:val="000000"/>
          <w:sz w:val="28"/>
        </w:rPr>
        <w:t>
      1) қарапайым тәжірибелер мен зерттеу жүргізу, қарапайым себеп-салдарлық байланыстарды орнату;</w:t>
      </w:r>
    </w:p>
    <w:bookmarkEnd w:id="1820"/>
    <w:bookmarkStart w:name="z1826" w:id="1821"/>
    <w:p>
      <w:pPr>
        <w:spacing w:after="0"/>
        <w:ind w:left="0"/>
        <w:jc w:val="both"/>
      </w:pPr>
      <w:r>
        <w:rPr>
          <w:rFonts w:ascii="Times New Roman"/>
          <w:b w:val="false"/>
          <w:i w:val="false"/>
          <w:color w:val="000000"/>
          <w:sz w:val="28"/>
        </w:rPr>
        <w:t>
      2) заттарды белгілі реттілікпен орналастыру;</w:t>
      </w:r>
    </w:p>
    <w:bookmarkEnd w:id="1821"/>
    <w:bookmarkStart w:name="z1827" w:id="1822"/>
    <w:p>
      <w:pPr>
        <w:spacing w:after="0"/>
        <w:ind w:left="0"/>
        <w:jc w:val="both"/>
      </w:pPr>
      <w:r>
        <w:rPr>
          <w:rFonts w:ascii="Times New Roman"/>
          <w:b w:val="false"/>
          <w:i w:val="false"/>
          <w:color w:val="000000"/>
          <w:sz w:val="28"/>
        </w:rPr>
        <w:t>
      3) түрлі материалдар олардың сапалары мен қасиеттері туралы білімін жетілдіру;</w:t>
      </w:r>
    </w:p>
    <w:bookmarkEnd w:id="1822"/>
    <w:bookmarkStart w:name="z1828" w:id="1823"/>
    <w:p>
      <w:pPr>
        <w:spacing w:after="0"/>
        <w:ind w:left="0"/>
        <w:jc w:val="both"/>
      </w:pPr>
      <w:r>
        <w:rPr>
          <w:rFonts w:ascii="Times New Roman"/>
          <w:b w:val="false"/>
          <w:i w:val="false"/>
          <w:color w:val="000000"/>
          <w:sz w:val="28"/>
        </w:rPr>
        <w:t>
      4) бастаған ісін аяғына дейін жеткізу.</w:t>
      </w:r>
    </w:p>
    <w:bookmarkEnd w:id="1823"/>
    <w:bookmarkStart w:name="z1829" w:id="1824"/>
    <w:p>
      <w:pPr>
        <w:spacing w:after="0"/>
        <w:ind w:left="0"/>
        <w:jc w:val="both"/>
      </w:pPr>
      <w:r>
        <w:rPr>
          <w:rFonts w:ascii="Times New Roman"/>
          <w:b w:val="false"/>
          <w:i w:val="false"/>
          <w:color w:val="000000"/>
          <w:sz w:val="28"/>
        </w:rPr>
        <w:t>
      Қарапайым тәжірибелерді жүргізуге қызығушылық пен зейін аударуға тәрбиелеу.</w:t>
      </w:r>
    </w:p>
    <w:bookmarkEnd w:id="1824"/>
    <w:bookmarkStart w:name="z1830" w:id="1825"/>
    <w:p>
      <w:pPr>
        <w:spacing w:after="0"/>
        <w:ind w:left="0"/>
        <w:jc w:val="both"/>
      </w:pPr>
      <w:r>
        <w:rPr>
          <w:rFonts w:ascii="Times New Roman"/>
          <w:b w:val="false"/>
          <w:i w:val="false"/>
          <w:color w:val="000000"/>
          <w:sz w:val="28"/>
        </w:rPr>
        <w:t>
      Күтілетін нәтижелер:</w:t>
      </w:r>
    </w:p>
    <w:bookmarkEnd w:id="1825"/>
    <w:bookmarkStart w:name="z1831" w:id="1826"/>
    <w:p>
      <w:pPr>
        <w:spacing w:after="0"/>
        <w:ind w:left="0"/>
        <w:jc w:val="both"/>
      </w:pPr>
      <w:r>
        <w:rPr>
          <w:rFonts w:ascii="Times New Roman"/>
          <w:b w:val="false"/>
          <w:i w:val="false"/>
          <w:color w:val="000000"/>
          <w:sz w:val="28"/>
        </w:rPr>
        <w:t>
      отбасының ересек мүшелерінің еңбегі туралы біледі;</w:t>
      </w:r>
    </w:p>
    <w:bookmarkEnd w:id="1826"/>
    <w:bookmarkStart w:name="z1832" w:id="1827"/>
    <w:p>
      <w:pPr>
        <w:spacing w:after="0"/>
        <w:ind w:left="0"/>
        <w:jc w:val="both"/>
      </w:pPr>
      <w:r>
        <w:rPr>
          <w:rFonts w:ascii="Times New Roman"/>
          <w:b w:val="false"/>
          <w:i w:val="false"/>
          <w:color w:val="000000"/>
          <w:sz w:val="28"/>
        </w:rPr>
        <w:t>
      отбасында ересектер мен өзінен кішілерге сыйластық және қамқорлық қарым-қатынас танытады;</w:t>
      </w:r>
    </w:p>
    <w:bookmarkEnd w:id="1827"/>
    <w:bookmarkStart w:name="z1833" w:id="1828"/>
    <w:p>
      <w:pPr>
        <w:spacing w:after="0"/>
        <w:ind w:left="0"/>
        <w:jc w:val="both"/>
      </w:pPr>
      <w:r>
        <w:rPr>
          <w:rFonts w:ascii="Times New Roman"/>
          <w:b w:val="false"/>
          <w:i w:val="false"/>
          <w:color w:val="000000"/>
          <w:sz w:val="28"/>
        </w:rPr>
        <w:t>
      материалды ескере отырып, заттар мен нысандарды тани алады;</w:t>
      </w:r>
    </w:p>
    <w:bookmarkEnd w:id="1828"/>
    <w:bookmarkStart w:name="z1834" w:id="1829"/>
    <w:p>
      <w:pPr>
        <w:spacing w:after="0"/>
        <w:ind w:left="0"/>
        <w:jc w:val="both"/>
      </w:pPr>
      <w:r>
        <w:rPr>
          <w:rFonts w:ascii="Times New Roman"/>
          <w:b w:val="false"/>
          <w:i w:val="false"/>
          <w:color w:val="000000"/>
          <w:sz w:val="28"/>
        </w:rPr>
        <w:t>
      ойыншықтарға, кітаптарға, ыдыстарға ұқыпты қарайды;</w:t>
      </w:r>
    </w:p>
    <w:bookmarkEnd w:id="1829"/>
    <w:bookmarkStart w:name="z1835" w:id="1830"/>
    <w:p>
      <w:pPr>
        <w:spacing w:after="0"/>
        <w:ind w:left="0"/>
        <w:jc w:val="both"/>
      </w:pPr>
      <w:r>
        <w:rPr>
          <w:rFonts w:ascii="Times New Roman"/>
          <w:b w:val="false"/>
          <w:i w:val="false"/>
          <w:color w:val="000000"/>
          <w:sz w:val="28"/>
        </w:rPr>
        <w:t>
      кейбір мамандықтардың маңызын, атауларын біледі;</w:t>
      </w:r>
    </w:p>
    <w:bookmarkEnd w:id="1830"/>
    <w:bookmarkStart w:name="z1836" w:id="1831"/>
    <w:p>
      <w:pPr>
        <w:spacing w:after="0"/>
        <w:ind w:left="0"/>
        <w:jc w:val="both"/>
      </w:pPr>
      <w:r>
        <w:rPr>
          <w:rFonts w:ascii="Times New Roman"/>
          <w:b w:val="false"/>
          <w:i w:val="false"/>
          <w:color w:val="000000"/>
          <w:sz w:val="28"/>
        </w:rPr>
        <w:t>
      қарапайым тәжірибелерді жүргізуге қызығушылық танытады;</w:t>
      </w:r>
    </w:p>
    <w:bookmarkEnd w:id="1831"/>
    <w:bookmarkStart w:name="z1837" w:id="1832"/>
    <w:p>
      <w:pPr>
        <w:spacing w:after="0"/>
        <w:ind w:left="0"/>
        <w:jc w:val="both"/>
      </w:pPr>
      <w:r>
        <w:rPr>
          <w:rFonts w:ascii="Times New Roman"/>
          <w:b w:val="false"/>
          <w:i w:val="false"/>
          <w:color w:val="000000"/>
          <w:sz w:val="28"/>
        </w:rPr>
        <w:t>
      қарапайым себеп-салдарлық байланыстарды орнатады.</w:t>
      </w:r>
    </w:p>
    <w:bookmarkEnd w:id="1832"/>
    <w:bookmarkStart w:name="z1838" w:id="1833"/>
    <w:p>
      <w:pPr>
        <w:spacing w:after="0"/>
        <w:ind w:left="0"/>
        <w:jc w:val="both"/>
      </w:pPr>
      <w:r>
        <w:rPr>
          <w:rFonts w:ascii="Times New Roman"/>
          <w:b w:val="false"/>
          <w:i w:val="false"/>
          <w:color w:val="000000"/>
          <w:sz w:val="28"/>
        </w:rPr>
        <w:t>
      158. Экология негіздері</w:t>
      </w:r>
    </w:p>
    <w:bookmarkEnd w:id="1833"/>
    <w:bookmarkStart w:name="z1839" w:id="1834"/>
    <w:p>
      <w:pPr>
        <w:spacing w:after="0"/>
        <w:ind w:left="0"/>
        <w:jc w:val="both"/>
      </w:pPr>
      <w:r>
        <w:rPr>
          <w:rFonts w:ascii="Times New Roman"/>
          <w:b w:val="false"/>
          <w:i w:val="false"/>
          <w:color w:val="000000"/>
          <w:sz w:val="28"/>
        </w:rPr>
        <w:t>
      Өлі және тірі табиғат құбылыстары мен заттары</w:t>
      </w:r>
    </w:p>
    <w:bookmarkEnd w:id="1834"/>
    <w:bookmarkStart w:name="z1840" w:id="1835"/>
    <w:p>
      <w:pPr>
        <w:spacing w:after="0"/>
        <w:ind w:left="0"/>
        <w:jc w:val="both"/>
      </w:pPr>
      <w:r>
        <w:rPr>
          <w:rFonts w:ascii="Times New Roman"/>
          <w:b w:val="false"/>
          <w:i w:val="false"/>
          <w:color w:val="000000"/>
          <w:sz w:val="28"/>
        </w:rPr>
        <w:t>
      Өлі табиғат объектілері туралы білімдерін кеңейту және бекіту.</w:t>
      </w:r>
    </w:p>
    <w:bookmarkEnd w:id="1835"/>
    <w:bookmarkStart w:name="z1841" w:id="1836"/>
    <w:p>
      <w:pPr>
        <w:spacing w:after="0"/>
        <w:ind w:left="0"/>
        <w:jc w:val="both"/>
      </w:pPr>
      <w:r>
        <w:rPr>
          <w:rFonts w:ascii="Times New Roman"/>
          <w:b w:val="false"/>
          <w:i w:val="false"/>
          <w:color w:val="000000"/>
          <w:sz w:val="28"/>
        </w:rPr>
        <w:t>
      Табиғаттағы маусымдық өзгерістер</w:t>
      </w:r>
    </w:p>
    <w:bookmarkEnd w:id="1836"/>
    <w:bookmarkStart w:name="z1842" w:id="1837"/>
    <w:p>
      <w:pPr>
        <w:spacing w:after="0"/>
        <w:ind w:left="0"/>
        <w:jc w:val="both"/>
      </w:pPr>
      <w:r>
        <w:rPr>
          <w:rFonts w:ascii="Times New Roman"/>
          <w:b w:val="false"/>
          <w:i w:val="false"/>
          <w:color w:val="000000"/>
          <w:sz w:val="28"/>
        </w:rPr>
        <w:t>
      1) көктем, қыс мезгілдерінде табиғатты бақылау дағдыларын дамыту;</w:t>
      </w:r>
    </w:p>
    <w:bookmarkEnd w:id="1837"/>
    <w:bookmarkStart w:name="z1843" w:id="1838"/>
    <w:p>
      <w:pPr>
        <w:spacing w:after="0"/>
        <w:ind w:left="0"/>
        <w:jc w:val="both"/>
      </w:pPr>
      <w:r>
        <w:rPr>
          <w:rFonts w:ascii="Times New Roman"/>
          <w:b w:val="false"/>
          <w:i w:val="false"/>
          <w:color w:val="000000"/>
          <w:sz w:val="28"/>
        </w:rPr>
        <w:t>
      2) өктем мезгілінде адамдардың іс-әрекетіне зейіндерін аудару дағдыларын дамыту;</w:t>
      </w:r>
    </w:p>
    <w:bookmarkEnd w:id="1838"/>
    <w:bookmarkStart w:name="z1844" w:id="1839"/>
    <w:p>
      <w:pPr>
        <w:spacing w:after="0"/>
        <w:ind w:left="0"/>
        <w:jc w:val="both"/>
      </w:pPr>
      <w:r>
        <w:rPr>
          <w:rFonts w:ascii="Times New Roman"/>
          <w:b w:val="false"/>
          <w:i w:val="false"/>
          <w:color w:val="000000"/>
          <w:sz w:val="28"/>
        </w:rPr>
        <w:t>
      3) ауа райын бақылау дағдыларын жетілдіру және бақылау нәтижелерін табиғат күнтізбесіне белгілеу;</w:t>
      </w:r>
    </w:p>
    <w:bookmarkEnd w:id="1839"/>
    <w:bookmarkStart w:name="z1845" w:id="1840"/>
    <w:p>
      <w:pPr>
        <w:spacing w:after="0"/>
        <w:ind w:left="0"/>
        <w:jc w:val="both"/>
      </w:pPr>
      <w:r>
        <w:rPr>
          <w:rFonts w:ascii="Times New Roman"/>
          <w:b w:val="false"/>
          <w:i w:val="false"/>
          <w:color w:val="000000"/>
          <w:sz w:val="28"/>
        </w:rPr>
        <w:t>
      Өсімдіктер әлемі</w:t>
      </w:r>
    </w:p>
    <w:bookmarkEnd w:id="1840"/>
    <w:bookmarkStart w:name="z1846" w:id="1841"/>
    <w:p>
      <w:pPr>
        <w:spacing w:after="0"/>
        <w:ind w:left="0"/>
        <w:jc w:val="both"/>
      </w:pPr>
      <w:r>
        <w:rPr>
          <w:rFonts w:ascii="Times New Roman"/>
          <w:b w:val="false"/>
          <w:i w:val="false"/>
          <w:color w:val="000000"/>
          <w:sz w:val="28"/>
        </w:rPr>
        <w:t>
      1) балабақша ауласындағы және жақын маңайдағы өсімдіктер туралы білімдерін бекітуді жалғастыру, оларды ажыратып, атауға үйрету;</w:t>
      </w:r>
    </w:p>
    <w:bookmarkEnd w:id="1841"/>
    <w:bookmarkStart w:name="z1847" w:id="1842"/>
    <w:p>
      <w:pPr>
        <w:spacing w:after="0"/>
        <w:ind w:left="0"/>
        <w:jc w:val="both"/>
      </w:pPr>
      <w:r>
        <w:rPr>
          <w:rFonts w:ascii="Times New Roman"/>
          <w:b w:val="false"/>
          <w:i w:val="false"/>
          <w:color w:val="000000"/>
          <w:sz w:val="28"/>
        </w:rPr>
        <w:t>
      2) 4-5 көкөністер мен жемістердің түрлерін, бөлме өсімдіктерін, ағаштар мен бұталарды танып, атай білу дағдыларын бекіту;</w:t>
      </w:r>
    </w:p>
    <w:bookmarkEnd w:id="1842"/>
    <w:bookmarkStart w:name="z1848" w:id="1843"/>
    <w:p>
      <w:pPr>
        <w:spacing w:after="0"/>
        <w:ind w:left="0"/>
        <w:jc w:val="both"/>
      </w:pPr>
      <w:r>
        <w:rPr>
          <w:rFonts w:ascii="Times New Roman"/>
          <w:b w:val="false"/>
          <w:i w:val="false"/>
          <w:color w:val="000000"/>
          <w:sz w:val="28"/>
        </w:rPr>
        <w:t xml:space="preserve">
      3) ағаштың және гүлдің бөліктерін атай білу дағдыларын бекіту. </w:t>
      </w:r>
    </w:p>
    <w:bookmarkEnd w:id="1843"/>
    <w:bookmarkStart w:name="z1849" w:id="1844"/>
    <w:p>
      <w:pPr>
        <w:spacing w:after="0"/>
        <w:ind w:left="0"/>
        <w:jc w:val="both"/>
      </w:pPr>
      <w:r>
        <w:rPr>
          <w:rFonts w:ascii="Times New Roman"/>
          <w:b w:val="false"/>
          <w:i w:val="false"/>
          <w:color w:val="000000"/>
          <w:sz w:val="28"/>
        </w:rPr>
        <w:t>
      Білімдерін қалыптастыру:</w:t>
      </w:r>
    </w:p>
    <w:bookmarkEnd w:id="1844"/>
    <w:bookmarkStart w:name="z1850" w:id="1845"/>
    <w:p>
      <w:pPr>
        <w:spacing w:after="0"/>
        <w:ind w:left="0"/>
        <w:jc w:val="both"/>
      </w:pPr>
      <w:r>
        <w:rPr>
          <w:rFonts w:ascii="Times New Roman"/>
          <w:b w:val="false"/>
          <w:i w:val="false"/>
          <w:color w:val="000000"/>
          <w:sz w:val="28"/>
        </w:rPr>
        <w:t>
      1) өсімдіктер және олардың көктем мезгіліндегі тіршілігі жайлы;</w:t>
      </w:r>
    </w:p>
    <w:bookmarkEnd w:id="1845"/>
    <w:bookmarkStart w:name="z1851" w:id="1846"/>
    <w:p>
      <w:pPr>
        <w:spacing w:after="0"/>
        <w:ind w:left="0"/>
        <w:jc w:val="both"/>
      </w:pPr>
      <w:r>
        <w:rPr>
          <w:rFonts w:ascii="Times New Roman"/>
          <w:b w:val="false"/>
          <w:i w:val="false"/>
          <w:color w:val="000000"/>
          <w:sz w:val="28"/>
        </w:rPr>
        <w:t>
      2) шөптесін өсімдіктер (4-5 түрлері), жемістер, саңырауқұлақтар туралы;</w:t>
      </w:r>
    </w:p>
    <w:bookmarkEnd w:id="1846"/>
    <w:bookmarkStart w:name="z1852" w:id="1847"/>
    <w:p>
      <w:pPr>
        <w:spacing w:after="0"/>
        <w:ind w:left="0"/>
        <w:jc w:val="both"/>
      </w:pPr>
      <w:r>
        <w:rPr>
          <w:rFonts w:ascii="Times New Roman"/>
          <w:b w:val="false"/>
          <w:i w:val="false"/>
          <w:color w:val="000000"/>
          <w:sz w:val="28"/>
        </w:rPr>
        <w:t>
      3) өсімдіктердің орманда, бақта, бауда, далада өсетіндері туралы;</w:t>
      </w:r>
    </w:p>
    <w:bookmarkEnd w:id="1847"/>
    <w:bookmarkStart w:name="z1853" w:id="1848"/>
    <w:p>
      <w:pPr>
        <w:spacing w:after="0"/>
        <w:ind w:left="0"/>
        <w:jc w:val="both"/>
      </w:pPr>
      <w:r>
        <w:rPr>
          <w:rFonts w:ascii="Times New Roman"/>
          <w:b w:val="false"/>
          <w:i w:val="false"/>
          <w:color w:val="000000"/>
          <w:sz w:val="28"/>
        </w:rPr>
        <w:t>
      4) пияздың және шөптің бөлмедегі жағдайда өсуі туралы;</w:t>
      </w:r>
    </w:p>
    <w:bookmarkEnd w:id="1848"/>
    <w:bookmarkStart w:name="z1854" w:id="1849"/>
    <w:p>
      <w:pPr>
        <w:spacing w:after="0"/>
        <w:ind w:left="0"/>
        <w:jc w:val="both"/>
      </w:pPr>
      <w:r>
        <w:rPr>
          <w:rFonts w:ascii="Times New Roman"/>
          <w:b w:val="false"/>
          <w:i w:val="false"/>
          <w:color w:val="000000"/>
          <w:sz w:val="28"/>
        </w:rPr>
        <w:t>
      5) өсімдіктер әлеміне қамқорлық жасау туралы.</w:t>
      </w:r>
    </w:p>
    <w:bookmarkEnd w:id="1849"/>
    <w:bookmarkStart w:name="z1855" w:id="1850"/>
    <w:p>
      <w:pPr>
        <w:spacing w:after="0"/>
        <w:ind w:left="0"/>
        <w:jc w:val="both"/>
      </w:pPr>
      <w:r>
        <w:rPr>
          <w:rFonts w:ascii="Times New Roman"/>
          <w:b w:val="false"/>
          <w:i w:val="false"/>
          <w:color w:val="000000"/>
          <w:sz w:val="28"/>
        </w:rPr>
        <w:t>
      Жануарлар әлемі</w:t>
      </w:r>
    </w:p>
    <w:bookmarkEnd w:id="1850"/>
    <w:bookmarkStart w:name="z1856" w:id="1851"/>
    <w:p>
      <w:pPr>
        <w:spacing w:after="0"/>
        <w:ind w:left="0"/>
        <w:jc w:val="both"/>
      </w:pPr>
      <w:r>
        <w:rPr>
          <w:rFonts w:ascii="Times New Roman"/>
          <w:b w:val="false"/>
          <w:i w:val="false"/>
          <w:color w:val="000000"/>
          <w:sz w:val="28"/>
        </w:rPr>
        <w:t>
      1) үй жануарларын және жабайы жануарларды ажыратып, атай білуді бекіту. Табиғат бұрышындағы өсімдіктерге және жануарларға қамқорлық жасау дағдыларын жетілдіру;</w:t>
      </w:r>
    </w:p>
    <w:bookmarkEnd w:id="1851"/>
    <w:bookmarkStart w:name="z1857" w:id="1852"/>
    <w:p>
      <w:pPr>
        <w:spacing w:after="0"/>
        <w:ind w:left="0"/>
        <w:jc w:val="both"/>
      </w:pPr>
      <w:r>
        <w:rPr>
          <w:rFonts w:ascii="Times New Roman"/>
          <w:b w:val="false"/>
          <w:i w:val="false"/>
          <w:color w:val="000000"/>
          <w:sz w:val="28"/>
        </w:rPr>
        <w:t>
      2) көктем, жаз мезгіліндегі жануарлардың тіршілігі жайлы түсініктерін жетілдіру;</w:t>
      </w:r>
    </w:p>
    <w:bookmarkEnd w:id="1852"/>
    <w:bookmarkStart w:name="z1858" w:id="1853"/>
    <w:p>
      <w:pPr>
        <w:spacing w:after="0"/>
        <w:ind w:left="0"/>
        <w:jc w:val="both"/>
      </w:pPr>
      <w:r>
        <w:rPr>
          <w:rFonts w:ascii="Times New Roman"/>
          <w:b w:val="false"/>
          <w:i w:val="false"/>
          <w:color w:val="000000"/>
          <w:sz w:val="28"/>
        </w:rPr>
        <w:t>
      3) кейбір жәндіктердің түрлері туралы, олардың тіршілігі туралы түсініктерін кеңейту;</w:t>
      </w:r>
    </w:p>
    <w:bookmarkEnd w:id="1853"/>
    <w:bookmarkStart w:name="z1859" w:id="1854"/>
    <w:p>
      <w:pPr>
        <w:spacing w:after="0"/>
        <w:ind w:left="0"/>
        <w:jc w:val="both"/>
      </w:pPr>
      <w:r>
        <w:rPr>
          <w:rFonts w:ascii="Times New Roman"/>
          <w:b w:val="false"/>
          <w:i w:val="false"/>
          <w:color w:val="000000"/>
          <w:sz w:val="28"/>
        </w:rPr>
        <w:t>
      4) кейбір бауырмен жорғалаушылар туралы түсініктерін қалыптастыру.</w:t>
      </w:r>
    </w:p>
    <w:bookmarkEnd w:id="1854"/>
    <w:bookmarkStart w:name="z1860" w:id="1855"/>
    <w:p>
      <w:pPr>
        <w:spacing w:after="0"/>
        <w:ind w:left="0"/>
        <w:jc w:val="both"/>
      </w:pPr>
      <w:r>
        <w:rPr>
          <w:rFonts w:ascii="Times New Roman"/>
          <w:b w:val="false"/>
          <w:i w:val="false"/>
          <w:color w:val="000000"/>
          <w:sz w:val="28"/>
        </w:rPr>
        <w:t>
      Табиғаттағы өзін-өзі ұстау ережелері</w:t>
      </w:r>
    </w:p>
    <w:bookmarkEnd w:id="1855"/>
    <w:bookmarkStart w:name="z1861" w:id="1856"/>
    <w:p>
      <w:pPr>
        <w:spacing w:after="0"/>
        <w:ind w:left="0"/>
        <w:jc w:val="both"/>
      </w:pPr>
      <w:r>
        <w:rPr>
          <w:rFonts w:ascii="Times New Roman"/>
          <w:b w:val="false"/>
          <w:i w:val="false"/>
          <w:color w:val="000000"/>
          <w:sz w:val="28"/>
        </w:rPr>
        <w:t>
      Табиғаттағы тәртіп ережесімен таныстыруды және балаларды табиғат бұрышындағы өсімдіктер мен жануарларға қамқорлық жасауға ынталандыруды жалғастыру.</w:t>
      </w:r>
    </w:p>
    <w:bookmarkEnd w:id="1856"/>
    <w:bookmarkStart w:name="z1862" w:id="1857"/>
    <w:p>
      <w:pPr>
        <w:spacing w:after="0"/>
        <w:ind w:left="0"/>
        <w:jc w:val="both"/>
      </w:pPr>
      <w:r>
        <w:rPr>
          <w:rFonts w:ascii="Times New Roman"/>
          <w:b w:val="false"/>
          <w:i w:val="false"/>
          <w:color w:val="000000"/>
          <w:sz w:val="28"/>
        </w:rPr>
        <w:t>
      Күтілетін нәтижелер:</w:t>
      </w:r>
    </w:p>
    <w:bookmarkEnd w:id="1857"/>
    <w:bookmarkStart w:name="z1863" w:id="1858"/>
    <w:p>
      <w:pPr>
        <w:spacing w:after="0"/>
        <w:ind w:left="0"/>
        <w:jc w:val="both"/>
      </w:pPr>
      <w:r>
        <w:rPr>
          <w:rFonts w:ascii="Times New Roman"/>
          <w:b w:val="false"/>
          <w:i w:val="false"/>
          <w:color w:val="000000"/>
          <w:sz w:val="28"/>
        </w:rPr>
        <w:t>
      өсімдіктер мен жануарлардың өсіп-өнуіне қажетті кейбір жағдайларды біледі;</w:t>
      </w:r>
    </w:p>
    <w:bookmarkEnd w:id="1858"/>
    <w:bookmarkStart w:name="z1864" w:id="1859"/>
    <w:p>
      <w:pPr>
        <w:spacing w:after="0"/>
        <w:ind w:left="0"/>
        <w:jc w:val="both"/>
      </w:pPr>
      <w:r>
        <w:rPr>
          <w:rFonts w:ascii="Times New Roman"/>
          <w:b w:val="false"/>
          <w:i w:val="false"/>
          <w:color w:val="000000"/>
          <w:sz w:val="28"/>
        </w:rPr>
        <w:t>
      4-5 үй және жабайы жануарларды, қыстап қалатын және жыл құстарын, жәндіктерді, өсімдіктерді, бұталарды, ағаштарды атайды;</w:t>
      </w:r>
    </w:p>
    <w:bookmarkEnd w:id="1859"/>
    <w:bookmarkStart w:name="z1865" w:id="1860"/>
    <w:p>
      <w:pPr>
        <w:spacing w:after="0"/>
        <w:ind w:left="0"/>
        <w:jc w:val="both"/>
      </w:pPr>
      <w:r>
        <w:rPr>
          <w:rFonts w:ascii="Times New Roman"/>
          <w:b w:val="false"/>
          <w:i w:val="false"/>
          <w:color w:val="000000"/>
          <w:sz w:val="28"/>
        </w:rPr>
        <w:t>
      жануарлардың табиғаттағы тіршілік етуі туралы түсініктері бар;</w:t>
      </w:r>
    </w:p>
    <w:bookmarkEnd w:id="1860"/>
    <w:bookmarkStart w:name="z1866" w:id="1861"/>
    <w:p>
      <w:pPr>
        <w:spacing w:after="0"/>
        <w:ind w:left="0"/>
        <w:jc w:val="both"/>
      </w:pPr>
      <w:r>
        <w:rPr>
          <w:rFonts w:ascii="Times New Roman"/>
          <w:b w:val="false"/>
          <w:i w:val="false"/>
          <w:color w:val="000000"/>
          <w:sz w:val="28"/>
        </w:rPr>
        <w:t>
      табиғаттағы өзін-өзі ұстау қарапайым ережесін біледі;</w:t>
      </w:r>
    </w:p>
    <w:bookmarkEnd w:id="1861"/>
    <w:bookmarkStart w:name="z1867" w:id="1862"/>
    <w:p>
      <w:pPr>
        <w:spacing w:after="0"/>
        <w:ind w:left="0"/>
        <w:jc w:val="both"/>
      </w:pPr>
      <w:r>
        <w:rPr>
          <w:rFonts w:ascii="Times New Roman"/>
          <w:b w:val="false"/>
          <w:i w:val="false"/>
          <w:color w:val="000000"/>
          <w:sz w:val="28"/>
        </w:rPr>
        <w:t>
      табиғат бұрышындағы өсімдіктер мен жануарларға күтім жасаудың қарапайым дағдыларын меңгерген;</w:t>
      </w:r>
    </w:p>
    <w:bookmarkEnd w:id="1862"/>
    <w:bookmarkStart w:name="z1868" w:id="1863"/>
    <w:p>
      <w:pPr>
        <w:spacing w:after="0"/>
        <w:ind w:left="0"/>
        <w:jc w:val="both"/>
      </w:pPr>
      <w:r>
        <w:rPr>
          <w:rFonts w:ascii="Times New Roman"/>
          <w:b w:val="false"/>
          <w:i w:val="false"/>
          <w:color w:val="000000"/>
          <w:sz w:val="28"/>
        </w:rPr>
        <w:t>
      тіршілік иелеріне аяушылық, жанашырлық танытады.</w:t>
      </w:r>
    </w:p>
    <w:bookmarkEnd w:id="1863"/>
    <w:bookmarkStart w:name="z1869" w:id="1864"/>
    <w:p>
      <w:pPr>
        <w:spacing w:after="0"/>
        <w:ind w:left="0"/>
        <w:jc w:val="left"/>
      </w:pPr>
      <w:r>
        <w:rPr>
          <w:rFonts w:ascii="Times New Roman"/>
          <w:b/>
          <w:i w:val="false"/>
          <w:color w:val="000000"/>
        </w:rPr>
        <w:t xml:space="preserve"> 6-тарау Ересектер тобы</w:t>
      </w:r>
    </w:p>
    <w:bookmarkEnd w:id="1864"/>
    <w:bookmarkStart w:name="z1870" w:id="1865"/>
    <w:p>
      <w:pPr>
        <w:spacing w:after="0"/>
        <w:ind w:left="0"/>
        <w:jc w:val="left"/>
      </w:pPr>
      <w:r>
        <w:rPr>
          <w:rFonts w:ascii="Times New Roman"/>
          <w:b/>
          <w:i w:val="false"/>
          <w:color w:val="000000"/>
        </w:rPr>
        <w:t xml:space="preserve"> (5 жастан 6 жасқа дейін)</w:t>
      </w:r>
    </w:p>
    <w:bookmarkEnd w:id="1865"/>
    <w:bookmarkStart w:name="z1871" w:id="1866"/>
    <w:p>
      <w:pPr>
        <w:spacing w:after="0"/>
        <w:ind w:left="0"/>
        <w:jc w:val="left"/>
      </w:pPr>
      <w:r>
        <w:rPr>
          <w:rFonts w:ascii="Times New Roman"/>
          <w:b/>
          <w:i w:val="false"/>
          <w:color w:val="000000"/>
        </w:rPr>
        <w:t xml:space="preserve"> 1-параграф. "Денсаулық" білім беру саласы</w:t>
      </w:r>
    </w:p>
    <w:bookmarkEnd w:id="1866"/>
    <w:bookmarkStart w:name="z1872" w:id="1867"/>
    <w:p>
      <w:pPr>
        <w:spacing w:after="0"/>
        <w:ind w:left="0"/>
        <w:jc w:val="both"/>
      </w:pPr>
      <w:r>
        <w:rPr>
          <w:rFonts w:ascii="Times New Roman"/>
          <w:b w:val="false"/>
          <w:i w:val="false"/>
          <w:color w:val="000000"/>
          <w:sz w:val="28"/>
        </w:rPr>
        <w:t>
      159. "Денсаулық" білім беру саласының базалық мазмұны дене шынықтыру, қауіпсіз мінез-құлық негіздері ұйымдастырылған оқу қызметінде іске асырылады:</w:t>
      </w:r>
    </w:p>
    <w:bookmarkEnd w:id="1867"/>
    <w:bookmarkStart w:name="z1873" w:id="1868"/>
    <w:p>
      <w:pPr>
        <w:spacing w:after="0"/>
        <w:ind w:left="0"/>
        <w:jc w:val="both"/>
      </w:pPr>
      <w:r>
        <w:rPr>
          <w:rFonts w:ascii="Times New Roman"/>
          <w:b w:val="false"/>
          <w:i w:val="false"/>
          <w:color w:val="000000"/>
          <w:sz w:val="28"/>
        </w:rPr>
        <w:t>
      160. "Денсаулық" білім беру саласын ұйымдастыру және өткізу балалардың өмірін қорғауға, денсаулығын нығайтуға және негізгі қимыл түрлерін қалыптастыруға бағытталған.</w:t>
      </w:r>
    </w:p>
    <w:bookmarkEnd w:id="1868"/>
    <w:bookmarkStart w:name="z1874" w:id="1869"/>
    <w:p>
      <w:pPr>
        <w:spacing w:after="0"/>
        <w:ind w:left="0"/>
        <w:jc w:val="both"/>
      </w:pPr>
      <w:r>
        <w:rPr>
          <w:rFonts w:ascii="Times New Roman"/>
          <w:b w:val="false"/>
          <w:i w:val="false"/>
          <w:color w:val="000000"/>
          <w:sz w:val="28"/>
        </w:rPr>
        <w:t>
      161. Мақсаты денсаулық сақтау технологиясын қолданып, ойындар мен жаттығулар арқылы денешынықтыруға қызығушылықты, қауіпсіз мінез-құлық негіздерін қалыптастыруболып табылады.</w:t>
      </w:r>
    </w:p>
    <w:bookmarkEnd w:id="1869"/>
    <w:bookmarkStart w:name="z1875" w:id="1870"/>
    <w:p>
      <w:pPr>
        <w:spacing w:after="0"/>
        <w:ind w:left="0"/>
        <w:jc w:val="both"/>
      </w:pPr>
      <w:r>
        <w:rPr>
          <w:rFonts w:ascii="Times New Roman"/>
          <w:b w:val="false"/>
          <w:i w:val="false"/>
          <w:color w:val="000000"/>
          <w:sz w:val="28"/>
        </w:rPr>
        <w:t>
      162. Міндеттері:</w:t>
      </w:r>
    </w:p>
    <w:bookmarkEnd w:id="1870"/>
    <w:bookmarkStart w:name="z1876" w:id="1871"/>
    <w:p>
      <w:pPr>
        <w:spacing w:after="0"/>
        <w:ind w:left="0"/>
        <w:jc w:val="both"/>
      </w:pPr>
      <w:r>
        <w:rPr>
          <w:rFonts w:ascii="Times New Roman"/>
          <w:b w:val="false"/>
          <w:i w:val="false"/>
          <w:color w:val="000000"/>
          <w:sz w:val="28"/>
        </w:rPr>
        <w:t>
      дене сапаларын қалыптастыру;</w:t>
      </w:r>
    </w:p>
    <w:bookmarkEnd w:id="1871"/>
    <w:bookmarkStart w:name="z1877" w:id="1872"/>
    <w:p>
      <w:pPr>
        <w:spacing w:after="0"/>
        <w:ind w:left="0"/>
        <w:jc w:val="both"/>
      </w:pPr>
      <w:r>
        <w:rPr>
          <w:rFonts w:ascii="Times New Roman"/>
          <w:b w:val="false"/>
          <w:i w:val="false"/>
          <w:color w:val="000000"/>
          <w:sz w:val="28"/>
        </w:rPr>
        <w:t>
      тұрмыста, көшеде, табиғат жағдайларында қауіпсіз мінез-құлық дағдыларына жаттықтыру;</w:t>
      </w:r>
    </w:p>
    <w:bookmarkEnd w:id="1872"/>
    <w:bookmarkStart w:name="z1878" w:id="1873"/>
    <w:p>
      <w:pPr>
        <w:spacing w:after="0"/>
        <w:ind w:left="0"/>
        <w:jc w:val="both"/>
      </w:pPr>
      <w:r>
        <w:rPr>
          <w:rFonts w:ascii="Times New Roman"/>
          <w:b w:val="false"/>
          <w:i w:val="false"/>
          <w:color w:val="000000"/>
          <w:sz w:val="28"/>
        </w:rPr>
        <w:t>
      негізгі қимылдарды жетілдіру арқылы балалардың қимыл тәжірибелерін байыту;</w:t>
      </w:r>
    </w:p>
    <w:bookmarkEnd w:id="1873"/>
    <w:bookmarkStart w:name="z1879" w:id="1874"/>
    <w:p>
      <w:pPr>
        <w:spacing w:after="0"/>
        <w:ind w:left="0"/>
        <w:jc w:val="both"/>
      </w:pPr>
      <w:r>
        <w:rPr>
          <w:rFonts w:ascii="Times New Roman"/>
          <w:b w:val="false"/>
          <w:i w:val="false"/>
          <w:color w:val="000000"/>
          <w:sz w:val="28"/>
        </w:rPr>
        <w:t>
      шығармашылық, танымдық және сөйлеу қабілеттерін дене шынықтырудың түрлі нысандарында дамыту;</w:t>
      </w:r>
    </w:p>
    <w:bookmarkEnd w:id="1874"/>
    <w:bookmarkStart w:name="z1880" w:id="1875"/>
    <w:p>
      <w:pPr>
        <w:spacing w:after="0"/>
        <w:ind w:left="0"/>
        <w:jc w:val="both"/>
      </w:pPr>
      <w:r>
        <w:rPr>
          <w:rFonts w:ascii="Times New Roman"/>
          <w:b w:val="false"/>
          <w:i w:val="false"/>
          <w:color w:val="000000"/>
          <w:sz w:val="28"/>
        </w:rPr>
        <w:t>
      балалардың дене қалыптарының дұрыс дамуына, қимылдарының үйлесімділігіне, жалпақ табандылықтың аладын-алуға медициналық- педагогикалық бақылау жүргізу.</w:t>
      </w:r>
    </w:p>
    <w:bookmarkEnd w:id="1875"/>
    <w:bookmarkStart w:name="z1881" w:id="1876"/>
    <w:p>
      <w:pPr>
        <w:spacing w:after="0"/>
        <w:ind w:left="0"/>
        <w:jc w:val="left"/>
      </w:pPr>
      <w:r>
        <w:rPr>
          <w:rFonts w:ascii="Times New Roman"/>
          <w:b/>
          <w:i w:val="false"/>
          <w:color w:val="000000"/>
        </w:rPr>
        <w:t xml:space="preserve"> 2-параграф. І жартыжылдық</w:t>
      </w:r>
    </w:p>
    <w:bookmarkEnd w:id="1876"/>
    <w:bookmarkStart w:name="z1882" w:id="1877"/>
    <w:p>
      <w:pPr>
        <w:spacing w:after="0"/>
        <w:ind w:left="0"/>
        <w:jc w:val="both"/>
      </w:pPr>
      <w:r>
        <w:rPr>
          <w:rFonts w:ascii="Times New Roman"/>
          <w:b w:val="false"/>
          <w:i w:val="false"/>
          <w:color w:val="000000"/>
          <w:sz w:val="28"/>
        </w:rPr>
        <w:t>
      163. Дене шынықтыру</w:t>
      </w:r>
    </w:p>
    <w:bookmarkEnd w:id="1877"/>
    <w:bookmarkStart w:name="z1883" w:id="1878"/>
    <w:p>
      <w:pPr>
        <w:spacing w:after="0"/>
        <w:ind w:left="0"/>
        <w:jc w:val="both"/>
      </w:pPr>
      <w:r>
        <w:rPr>
          <w:rFonts w:ascii="Times New Roman"/>
          <w:b w:val="false"/>
          <w:i w:val="false"/>
          <w:color w:val="000000"/>
          <w:sz w:val="28"/>
        </w:rPr>
        <w:t>
      Бұрын үйретілген жаттығуларды қайталау, бекіту, қимыл біліктері мен дағдыларын жетілдіру.</w:t>
      </w:r>
    </w:p>
    <w:bookmarkEnd w:id="1878"/>
    <w:bookmarkStart w:name="z1884" w:id="1879"/>
    <w:p>
      <w:pPr>
        <w:spacing w:after="0"/>
        <w:ind w:left="0"/>
        <w:jc w:val="both"/>
      </w:pPr>
      <w:r>
        <w:rPr>
          <w:rFonts w:ascii="Times New Roman"/>
          <w:b w:val="false"/>
          <w:i w:val="false"/>
          <w:color w:val="000000"/>
          <w:sz w:val="28"/>
        </w:rPr>
        <w:t>
      Жалпы дамытушы жаттығулар "Қол кеуденің алдында" қалпынан қолды жанына қарай созу, "қолды желкеге қою" қалпынан қолды жоғары көтеру және жанына қарай созу; қол саусақтарын айқастыру "құлып", алға-жоғары көтеру (алақанды сыртқа қарай айналдыру); қолды бір мезгілде жоғары-артқа бір мезгілде және кезектесіп көтеру.</w:t>
      </w:r>
    </w:p>
    <w:bookmarkEnd w:id="1879"/>
    <w:bookmarkStart w:name="z1885" w:id="1880"/>
    <w:p>
      <w:pPr>
        <w:spacing w:after="0"/>
        <w:ind w:left="0"/>
        <w:jc w:val="both"/>
      </w:pPr>
      <w:r>
        <w:rPr>
          <w:rFonts w:ascii="Times New Roman"/>
          <w:b w:val="false"/>
          <w:i w:val="false"/>
          <w:color w:val="000000"/>
          <w:sz w:val="28"/>
        </w:rPr>
        <w:t>
      Допты басынан асыра (алға және артқа) бір-біріне беру. Қолды алға созып оңға, солға бұрылу, гимнастикалық қабырғаға қарап тұрып, белінің тұсынан жіңішке тақтайшаны ұстап, алға еңкейіп, иілу, гимнастикалық қабырғаға арқасымен тіреліп тұрып, қолын белінің тұсына сай рейкадан ұстап, аяқты кезектестіре бүгу және тік көтеру, алға еңкейіп, алақанын еденге тигізу, айқасқан қолдарын артына көтеру, екі жанына созылған қолдарын жоғары көтеру, тізерлеп тұрып, алға еңкею, отыру. 5 метрге дейін қолмен жүру (екінші бала бірінші баланың аяғынан ұстап жүреді).</w:t>
      </w:r>
    </w:p>
    <w:bookmarkEnd w:id="1880"/>
    <w:bookmarkStart w:name="z1886" w:id="1881"/>
    <w:p>
      <w:pPr>
        <w:spacing w:after="0"/>
        <w:ind w:left="0"/>
        <w:jc w:val="both"/>
      </w:pPr>
      <w:r>
        <w:rPr>
          <w:rFonts w:ascii="Times New Roman"/>
          <w:b w:val="false"/>
          <w:i w:val="false"/>
          <w:color w:val="000000"/>
          <w:sz w:val="28"/>
        </w:rPr>
        <w:t>
      Іштің бұлшық еттеріне (пресс) арналған жаттығулар. Екі бала жұптасып жасайды: бірінші бала қолын желкесіне қойып, шалқасынан жатып, денесін көтереді, екіншісі оның аяғына отырады (5–6 рет); гимнастикалық қабырғада қолдарымен тартылып тұрып, аяқтарын қосып сермейді (5–6 рет). Топтасып отырған күйі алға, артқа "әткеншек" жасап домалау (5–6 рет), 3 метрге дейін қолдың көмегімен етпетінен жатып еңбектеу. Қолдарын алға созып, 6–7 рет қатарынан жартылай отырып, тұру. Аяқты кезекпен алға және жан-жаққа қойып, отыру; ұсақ заттарды аяқтың саусақтарымен қысып алып, орнын ауыстыру.</w:t>
      </w:r>
    </w:p>
    <w:bookmarkEnd w:id="1881"/>
    <w:bookmarkStart w:name="z1887" w:id="1882"/>
    <w:p>
      <w:pPr>
        <w:spacing w:after="0"/>
        <w:ind w:left="0"/>
        <w:jc w:val="both"/>
      </w:pPr>
      <w:r>
        <w:rPr>
          <w:rFonts w:ascii="Times New Roman"/>
          <w:b w:val="false"/>
          <w:i w:val="false"/>
          <w:color w:val="000000"/>
          <w:sz w:val="28"/>
        </w:rPr>
        <w:t>
      Негізгі қимылдар</w:t>
      </w:r>
    </w:p>
    <w:bookmarkEnd w:id="1882"/>
    <w:bookmarkStart w:name="z1888" w:id="1883"/>
    <w:p>
      <w:pPr>
        <w:spacing w:after="0"/>
        <w:ind w:left="0"/>
        <w:jc w:val="both"/>
      </w:pPr>
      <w:r>
        <w:rPr>
          <w:rFonts w:ascii="Times New Roman"/>
          <w:b w:val="false"/>
          <w:i w:val="false"/>
          <w:color w:val="000000"/>
          <w:sz w:val="28"/>
        </w:rPr>
        <w:t>
      1) жүру: Сапта бір қатармен, аяқтың ұшымен, өкшемен жүру; тізеден бүгілген аяқты жоғары көтеру, заттарды аттап өту, түрлі қарқында, тәрбиешінің белгісімен тоқтау, қозғалыс бағытын өзгерту, шашырап, заттар арасымен, адымдап алға қарай жүру, қадамды алмастыра жүру. Жүру мен жүгіруді қайталап кезектестіру;</w:t>
      </w:r>
    </w:p>
    <w:bookmarkEnd w:id="1883"/>
    <w:bookmarkStart w:name="z1889" w:id="1884"/>
    <w:p>
      <w:pPr>
        <w:spacing w:after="0"/>
        <w:ind w:left="0"/>
        <w:jc w:val="both"/>
      </w:pPr>
      <w:r>
        <w:rPr>
          <w:rFonts w:ascii="Times New Roman"/>
          <w:b w:val="false"/>
          <w:i w:val="false"/>
          <w:color w:val="000000"/>
          <w:sz w:val="28"/>
        </w:rPr>
        <w:t>
      2) жүгіру: шашырап; жұптасып, бір қатармен, заттарды аттап, бір сызыққа қойылған заттар арасымен "жыланша" ирелеңдеп, кедергілерден өту арқылы, табиғи жағдайларда кедергілерден өту арқылы, түрлі жылдамдықпен – баяу, жылдам, орташа қарқынмен 1,5–2 мин тоқтаусыз жүгіру;</w:t>
      </w:r>
    </w:p>
    <w:bookmarkEnd w:id="1884"/>
    <w:bookmarkStart w:name="z1890" w:id="1885"/>
    <w:p>
      <w:pPr>
        <w:spacing w:after="0"/>
        <w:ind w:left="0"/>
        <w:jc w:val="both"/>
      </w:pPr>
      <w:r>
        <w:rPr>
          <w:rFonts w:ascii="Times New Roman"/>
          <w:b w:val="false"/>
          <w:i w:val="false"/>
          <w:color w:val="000000"/>
          <w:sz w:val="28"/>
        </w:rPr>
        <w:t>
      3) секіру: бір орында тұрып, алға қарай 3–4 м қашықтыққа жылжу арқылы секіру, тізенің арасына қапшықты қысып, қос аяқтап; түзу бағытта (арақашықтығы 6 м); қос аяқтап заттар арасымен (арақашықтығы 4 м), оң және сол аяқтарымен кезектесіп заттар арасымен (арақашықтығы 3 м), орнынан биіктікке, арқаннан, сызықтан аттап секіру, оң және сол аяғын кезектестіріп секіру, биіктіктен секіру, 20 см дейінгі биіктіктікке секіру;</w:t>
      </w:r>
    </w:p>
    <w:bookmarkEnd w:id="1885"/>
    <w:bookmarkStart w:name="z1891" w:id="1886"/>
    <w:p>
      <w:pPr>
        <w:spacing w:after="0"/>
        <w:ind w:left="0"/>
        <w:jc w:val="both"/>
      </w:pPr>
      <w:r>
        <w:rPr>
          <w:rFonts w:ascii="Times New Roman"/>
          <w:b w:val="false"/>
          <w:i w:val="false"/>
          <w:color w:val="000000"/>
          <w:sz w:val="28"/>
        </w:rPr>
        <w:t>
      4) лақтыру, қағып алу, домалату: қос қолмен допты жоғары, жіптің үстінен лақтыру, допты еденнен ыршытып жоғары лақтырып, қос қолмен қағып алу (4–5 рет), допты бір қатарға қойылған заттар арасымен домалату, допты қабырғаға ұрып және еденнен ыршытып қос қолмен қағып алу, 2–2,5 м арақашықтықтағы нысанаға құм салынған қапшықты, асықты дәлдеп лақтыру, допты екі қолымен бір- біріне (арақашықтығы 1,5–2 м) басынан асыра лақтыру, допты екі қолымен заттар арасымен жүргізу (арақашықтығы 4 м), алға қарай жылжып, қос қолмен допты лақтырып, қайта қағып алу (арақашықтығы 4–5 м);</w:t>
      </w:r>
    </w:p>
    <w:bookmarkEnd w:id="1886"/>
    <w:bookmarkStart w:name="z1892" w:id="1887"/>
    <w:p>
      <w:pPr>
        <w:spacing w:after="0"/>
        <w:ind w:left="0"/>
        <w:jc w:val="both"/>
      </w:pPr>
      <w:r>
        <w:rPr>
          <w:rFonts w:ascii="Times New Roman"/>
          <w:b w:val="false"/>
          <w:i w:val="false"/>
          <w:color w:val="000000"/>
          <w:sz w:val="28"/>
        </w:rPr>
        <w:t>
      5) еңбектеу, өрмелеу. Биіктігі 40 см жіптің астынан қолды еденге тигізбей, бүйірімен еңбектеу, гимнастикалық орындық үстінде ішпен еңбектеу, көлбеу басқышпен өрмелеп гимнастикалық қабырғаға өтіп, сатыдан ұстай отырып қайта түсу, гимнастикалық орындық астынан еңбектеу, доға астымен еңбектеу (биіктігі 50 см), доғаның астымен қолына допты ұстап еңбектеу (биіктігі 50 см), құрсаудың ішіне кіру(биіктігі 50 см), көлбеу басқышқа шығу, доғаның астымен төрт тағандап, допты басымен итеріп еңбектеу, кедергілер арасынан және қолды еденге тигізбей доға астынан еңбектеу; қолды еденге, құрсаудың шетіне тигізбей оң және сол жақ бүйірімен топталып құрсаудың ішінен өту;</w:t>
      </w:r>
    </w:p>
    <w:bookmarkEnd w:id="1887"/>
    <w:bookmarkStart w:name="z1893" w:id="1888"/>
    <w:p>
      <w:pPr>
        <w:spacing w:after="0"/>
        <w:ind w:left="0"/>
        <w:jc w:val="both"/>
      </w:pPr>
      <w:r>
        <w:rPr>
          <w:rFonts w:ascii="Times New Roman"/>
          <w:b w:val="false"/>
          <w:i w:val="false"/>
          <w:color w:val="000000"/>
          <w:sz w:val="28"/>
        </w:rPr>
        <w:t>
      6) тепе-теңдікті сақтау. Заттардан аттап жүру, шектелген беткей үстімен адымдап, аяқ ұшымен жүру, орындық үстімен текшелерден аттап, қосалқы қадаммен арқан бойымен (өкшені арқанға, аяқ ұшын еденге), әр қадам сайын допты алдынан немесе артынан қолдан-қолға ауыстыра отырып орындық үстімен, кедір-бұдыр тақтай үстімен жүру;</w:t>
      </w:r>
    </w:p>
    <w:bookmarkEnd w:id="1888"/>
    <w:bookmarkStart w:name="z1894" w:id="1889"/>
    <w:p>
      <w:pPr>
        <w:spacing w:after="0"/>
        <w:ind w:left="0"/>
        <w:jc w:val="both"/>
      </w:pPr>
      <w:r>
        <w:rPr>
          <w:rFonts w:ascii="Times New Roman"/>
          <w:b w:val="false"/>
          <w:i w:val="false"/>
          <w:color w:val="000000"/>
          <w:sz w:val="28"/>
        </w:rPr>
        <w:t>
      7) сапқа тұру, сап құрылымын өзгертіп қайта тұру. Сапқа бір, екі, үш қатармен тұру, сап түзеуден бір және екі, үш қатармен қайта тұру, бір орында және қимыл үстінде оңға, солға бұрылу, қатарда – қолды алға, сап түзеп жүргенде және шеңбер жасағанда – қолды жан-жаққа созып тік тұру; оңға, солға бұрылу, тұрған орнында айналу.</w:t>
      </w:r>
    </w:p>
    <w:bookmarkEnd w:id="1889"/>
    <w:bookmarkStart w:name="z1895" w:id="1890"/>
    <w:p>
      <w:pPr>
        <w:spacing w:after="0"/>
        <w:ind w:left="0"/>
        <w:jc w:val="both"/>
      </w:pPr>
      <w:r>
        <w:rPr>
          <w:rFonts w:ascii="Times New Roman"/>
          <w:b w:val="false"/>
          <w:i w:val="false"/>
          <w:color w:val="000000"/>
          <w:sz w:val="28"/>
        </w:rPr>
        <w:t>
      Музыкалық-ырғақтық қимылдар.. Музыка ырғағына сәйкес түрлі қарқында қимылдар жасау. Өздеріне таныс дене жаттығуларын музыка әуенімен әсем де, ырғақты етіп орындау. Аяқты өкшеге кезектестіріп қойып, топылдату. Бір қырымен тізе бүге отырып жүру. Қарапайым музыка ырғағына сай қолды шапалақтау. Түзу бағытта шоқырақтап жүру. Жұптасып, шеңбер бойымен қозғалу.</w:t>
      </w:r>
    </w:p>
    <w:bookmarkEnd w:id="1890"/>
    <w:bookmarkStart w:name="z1896" w:id="1891"/>
    <w:p>
      <w:pPr>
        <w:spacing w:after="0"/>
        <w:ind w:left="0"/>
        <w:jc w:val="both"/>
      </w:pPr>
      <w:r>
        <w:rPr>
          <w:rFonts w:ascii="Times New Roman"/>
          <w:b w:val="false"/>
          <w:i w:val="false"/>
          <w:color w:val="000000"/>
          <w:sz w:val="28"/>
        </w:rPr>
        <w:t>
      Спорттық жаттығулар</w:t>
      </w:r>
    </w:p>
    <w:bookmarkEnd w:id="1891"/>
    <w:bookmarkStart w:name="z1897" w:id="1892"/>
    <w:p>
      <w:pPr>
        <w:spacing w:after="0"/>
        <w:ind w:left="0"/>
        <w:jc w:val="both"/>
      </w:pPr>
      <w:r>
        <w:rPr>
          <w:rFonts w:ascii="Times New Roman"/>
          <w:b w:val="false"/>
          <w:i w:val="false"/>
          <w:color w:val="000000"/>
          <w:sz w:val="28"/>
        </w:rPr>
        <w:t>
      1) шанамен сырғанау. Төбешіктен бір-бірлеп және екі-екіден шанамен сырғанау. Шанамен төбешікке көтерілу;</w:t>
      </w:r>
    </w:p>
    <w:bookmarkEnd w:id="1892"/>
    <w:bookmarkStart w:name="z1898" w:id="1893"/>
    <w:p>
      <w:pPr>
        <w:spacing w:after="0"/>
        <w:ind w:left="0"/>
        <w:jc w:val="both"/>
      </w:pPr>
      <w:r>
        <w:rPr>
          <w:rFonts w:ascii="Times New Roman"/>
          <w:b w:val="false"/>
          <w:i w:val="false"/>
          <w:color w:val="000000"/>
          <w:sz w:val="28"/>
        </w:rPr>
        <w:t>
      2) сырғанау. Өздігінен мұзды жолмен жүгіріп келіп сырғанау; сырғанау кезінде тізені бүгіп және орнынан тұру;</w:t>
      </w:r>
    </w:p>
    <w:bookmarkEnd w:id="1893"/>
    <w:bookmarkStart w:name="z1899" w:id="1894"/>
    <w:p>
      <w:pPr>
        <w:spacing w:after="0"/>
        <w:ind w:left="0"/>
        <w:jc w:val="both"/>
      </w:pPr>
      <w:r>
        <w:rPr>
          <w:rFonts w:ascii="Times New Roman"/>
          <w:b w:val="false"/>
          <w:i w:val="false"/>
          <w:color w:val="000000"/>
          <w:sz w:val="28"/>
        </w:rPr>
        <w:t>
      3) шаңғымен жүру. Оң және сол аяқтарымен сырғанай отырып, бірінің артынан бірі кезектескен адыммен алға жылжу. Қиылысқан бос жерлермен жүру. Бір орнында тұрып айналып оңға, солға аттау, екі жаққа шеңбер жасау;</w:t>
      </w:r>
    </w:p>
    <w:bookmarkEnd w:id="1894"/>
    <w:bookmarkStart w:name="z1900" w:id="1895"/>
    <w:p>
      <w:pPr>
        <w:spacing w:after="0"/>
        <w:ind w:left="0"/>
        <w:jc w:val="both"/>
      </w:pPr>
      <w:r>
        <w:rPr>
          <w:rFonts w:ascii="Times New Roman"/>
          <w:b w:val="false"/>
          <w:i w:val="false"/>
          <w:color w:val="000000"/>
          <w:sz w:val="28"/>
        </w:rPr>
        <w:t>
      4) велосипед, самокат тебу. Шеңбер бойымен және тура жолмен қос дөңгелекті велосипед тебу. Оңға және солға бұрылу;</w:t>
      </w:r>
    </w:p>
    <w:bookmarkEnd w:id="1895"/>
    <w:bookmarkStart w:name="z1901" w:id="1896"/>
    <w:p>
      <w:pPr>
        <w:spacing w:after="0"/>
        <w:ind w:left="0"/>
        <w:jc w:val="both"/>
      </w:pPr>
      <w:r>
        <w:rPr>
          <w:rFonts w:ascii="Times New Roman"/>
          <w:b w:val="false"/>
          <w:i w:val="false"/>
          <w:color w:val="000000"/>
          <w:sz w:val="28"/>
        </w:rPr>
        <w:t>
      5) жүзу. Судың таяз жерінде отырып және жатып аяқпен қимылдар жасау (жоғары және төмен). Судың ішінде қолымен алға, артқа жүру (аяғы денесімен деңгейлес созылған). Иек, көз деңгейіне дейін суға отыру, суға бетін батыру, суға үрлеу;</w:t>
      </w:r>
    </w:p>
    <w:bookmarkEnd w:id="1896"/>
    <w:bookmarkStart w:name="z1902" w:id="1897"/>
    <w:p>
      <w:pPr>
        <w:spacing w:after="0"/>
        <w:ind w:left="0"/>
        <w:jc w:val="both"/>
      </w:pPr>
      <w:r>
        <w:rPr>
          <w:rFonts w:ascii="Times New Roman"/>
          <w:b w:val="false"/>
          <w:i w:val="false"/>
          <w:color w:val="000000"/>
          <w:sz w:val="28"/>
        </w:rPr>
        <w:t>
      6) судағы аэробика. Бұрылыстар жасай отырып, суда қимылдар жасау.</w:t>
      </w:r>
    </w:p>
    <w:bookmarkEnd w:id="1897"/>
    <w:bookmarkStart w:name="z1903" w:id="1898"/>
    <w:p>
      <w:pPr>
        <w:spacing w:after="0"/>
        <w:ind w:left="0"/>
        <w:jc w:val="both"/>
      </w:pPr>
      <w:r>
        <w:rPr>
          <w:rFonts w:ascii="Times New Roman"/>
          <w:b w:val="false"/>
          <w:i w:val="false"/>
          <w:color w:val="000000"/>
          <w:sz w:val="28"/>
        </w:rPr>
        <w:t>
      Спорттық ойын элементтері</w:t>
      </w:r>
    </w:p>
    <w:bookmarkEnd w:id="1898"/>
    <w:bookmarkStart w:name="z1904" w:id="1899"/>
    <w:p>
      <w:pPr>
        <w:spacing w:after="0"/>
        <w:ind w:left="0"/>
        <w:jc w:val="both"/>
      </w:pPr>
      <w:r>
        <w:rPr>
          <w:rFonts w:ascii="Times New Roman"/>
          <w:b w:val="false"/>
          <w:i w:val="false"/>
          <w:color w:val="000000"/>
          <w:sz w:val="28"/>
        </w:rPr>
        <w:t>
      1) баскетбол. Кеуде тұсынан қос қолмен допты бір-біріне лақтыру. Допты оң және сол қолмен алып жүру;</w:t>
      </w:r>
    </w:p>
    <w:bookmarkEnd w:id="1899"/>
    <w:bookmarkStart w:name="z1905" w:id="1900"/>
    <w:p>
      <w:pPr>
        <w:spacing w:after="0"/>
        <w:ind w:left="0"/>
        <w:jc w:val="both"/>
      </w:pPr>
      <w:r>
        <w:rPr>
          <w:rFonts w:ascii="Times New Roman"/>
          <w:b w:val="false"/>
          <w:i w:val="false"/>
          <w:color w:val="000000"/>
          <w:sz w:val="28"/>
        </w:rPr>
        <w:t>
      2) бадминтон. Воланды ракеткамен белгілі бір жаққа бағыттай отырып қағып лақтыру;</w:t>
      </w:r>
    </w:p>
    <w:bookmarkEnd w:id="1900"/>
    <w:bookmarkStart w:name="z1906" w:id="1901"/>
    <w:p>
      <w:pPr>
        <w:spacing w:after="0"/>
        <w:ind w:left="0"/>
        <w:jc w:val="both"/>
      </w:pPr>
      <w:r>
        <w:rPr>
          <w:rFonts w:ascii="Times New Roman"/>
          <w:b w:val="false"/>
          <w:i w:val="false"/>
          <w:color w:val="000000"/>
          <w:sz w:val="28"/>
        </w:rPr>
        <w:t>
      3) футбол. Берілген бағытқа допты оң және сол аяқпен домалату. Доппен затты айналдыра жүру. Допты шұңқырға, қақпаға домалату. Допты қатарынан бірнеше рет қабырғаға соғу;</w:t>
      </w:r>
    </w:p>
    <w:bookmarkEnd w:id="1901"/>
    <w:bookmarkStart w:name="z1907" w:id="1902"/>
    <w:p>
      <w:pPr>
        <w:spacing w:after="0"/>
        <w:ind w:left="0"/>
        <w:jc w:val="both"/>
      </w:pPr>
      <w:r>
        <w:rPr>
          <w:rFonts w:ascii="Times New Roman"/>
          <w:b w:val="false"/>
          <w:i w:val="false"/>
          <w:color w:val="000000"/>
          <w:sz w:val="28"/>
        </w:rPr>
        <w:t>
      4) хоккей. Берілген бағытта, қақпаға доптаяқпен шайбаны сырғанату, оны қақпаға енгізу.</w:t>
      </w:r>
    </w:p>
    <w:bookmarkEnd w:id="1902"/>
    <w:bookmarkStart w:name="z1908" w:id="1903"/>
    <w:p>
      <w:pPr>
        <w:spacing w:after="0"/>
        <w:ind w:left="0"/>
        <w:jc w:val="both"/>
      </w:pPr>
      <w:r>
        <w:rPr>
          <w:rFonts w:ascii="Times New Roman"/>
          <w:b w:val="false"/>
          <w:i w:val="false"/>
          <w:color w:val="000000"/>
          <w:sz w:val="28"/>
        </w:rPr>
        <w:t>
      Дербес қимыл белсенділігі</w:t>
      </w:r>
    </w:p>
    <w:bookmarkEnd w:id="1903"/>
    <w:bookmarkStart w:name="z1909" w:id="1904"/>
    <w:p>
      <w:pPr>
        <w:spacing w:after="0"/>
        <w:ind w:left="0"/>
        <w:jc w:val="both"/>
      </w:pPr>
      <w:r>
        <w:rPr>
          <w:rFonts w:ascii="Times New Roman"/>
          <w:b w:val="false"/>
          <w:i w:val="false"/>
          <w:color w:val="000000"/>
          <w:sz w:val="28"/>
        </w:rPr>
        <w:t>
      Ойындарды дамытуға ықпал ететін, спорттық жабдықтармен және түрлі құралдармен қамтылған қозғалыстық ортаны жасау. Көпнұсқалық ойындар үшін кеңістікті ұйымдастыру. Құрдастарымен жарыстар ұйымдастыру, олардың ережелеріне бағыну дағдыларын қалыптастыру.</w:t>
      </w:r>
    </w:p>
    <w:bookmarkEnd w:id="1904"/>
    <w:bookmarkStart w:name="z1910" w:id="1905"/>
    <w:p>
      <w:pPr>
        <w:spacing w:after="0"/>
        <w:ind w:left="0"/>
        <w:jc w:val="both"/>
      </w:pPr>
      <w:r>
        <w:rPr>
          <w:rFonts w:ascii="Times New Roman"/>
          <w:b w:val="false"/>
          <w:i w:val="false"/>
          <w:color w:val="000000"/>
          <w:sz w:val="28"/>
        </w:rPr>
        <w:t>
      Сауықтыру-шынықтыру шаралары</w:t>
      </w:r>
    </w:p>
    <w:bookmarkEnd w:id="1905"/>
    <w:bookmarkStart w:name="z1911" w:id="1906"/>
    <w:p>
      <w:pPr>
        <w:spacing w:after="0"/>
        <w:ind w:left="0"/>
        <w:jc w:val="both"/>
      </w:pPr>
      <w:r>
        <w:rPr>
          <w:rFonts w:ascii="Times New Roman"/>
          <w:b w:val="false"/>
          <w:i w:val="false"/>
          <w:color w:val="000000"/>
          <w:sz w:val="28"/>
        </w:rPr>
        <w:t>
      Балалардың қарапайым су шараларын жүргізудің дербес дағдыларын бекіту. Ертеңгілік гимнастиканы таза ауада (10-12 минут) орындауға қызығушылықтарын ояту. Дене бітімін және аяқ өкшелерінің нығаюын қалыптастыру.</w:t>
      </w:r>
    </w:p>
    <w:bookmarkEnd w:id="1906"/>
    <w:bookmarkStart w:name="z1912" w:id="1907"/>
    <w:p>
      <w:pPr>
        <w:spacing w:after="0"/>
        <w:ind w:left="0"/>
        <w:jc w:val="both"/>
      </w:pPr>
      <w:r>
        <w:rPr>
          <w:rFonts w:ascii="Times New Roman"/>
          <w:b w:val="false"/>
          <w:i w:val="false"/>
          <w:color w:val="000000"/>
          <w:sz w:val="28"/>
        </w:rPr>
        <w:t>
      Күтілетін нәтижелер:</w:t>
      </w:r>
    </w:p>
    <w:bookmarkEnd w:id="1907"/>
    <w:bookmarkStart w:name="z1913" w:id="1908"/>
    <w:p>
      <w:pPr>
        <w:spacing w:after="0"/>
        <w:ind w:left="0"/>
        <w:jc w:val="both"/>
      </w:pPr>
      <w:r>
        <w:rPr>
          <w:rFonts w:ascii="Times New Roman"/>
          <w:b w:val="false"/>
          <w:i w:val="false"/>
          <w:color w:val="000000"/>
          <w:sz w:val="28"/>
        </w:rPr>
        <w:t>
      ертеңгілік гимнастиканың жаттығулар кешенін орындай алады, негізгі қимылдардың алуан түрлерін орындауда сандық және сапалық көрсеткіштерге ие;</w:t>
      </w:r>
    </w:p>
    <w:bookmarkEnd w:id="1908"/>
    <w:bookmarkStart w:name="z1914" w:id="1909"/>
    <w:p>
      <w:pPr>
        <w:spacing w:after="0"/>
        <w:ind w:left="0"/>
        <w:jc w:val="both"/>
      </w:pPr>
      <w:r>
        <w:rPr>
          <w:rFonts w:ascii="Times New Roman"/>
          <w:b w:val="false"/>
          <w:i w:val="false"/>
          <w:color w:val="000000"/>
          <w:sz w:val="28"/>
        </w:rPr>
        <w:t>
      қозғалыс ойындарында ойын ережелерін сақтайды;</w:t>
      </w:r>
    </w:p>
    <w:bookmarkEnd w:id="1909"/>
    <w:bookmarkStart w:name="z1915" w:id="1910"/>
    <w:p>
      <w:pPr>
        <w:spacing w:after="0"/>
        <w:ind w:left="0"/>
        <w:jc w:val="both"/>
      </w:pPr>
      <w:r>
        <w:rPr>
          <w:rFonts w:ascii="Times New Roman"/>
          <w:b w:val="false"/>
          <w:i w:val="false"/>
          <w:color w:val="000000"/>
          <w:sz w:val="28"/>
        </w:rPr>
        <w:t>
      бір қатарға қайта тұра алады, сап түзеп жүруден бір және екі қатармен қайта тұра алады, бір орында бұрылады;</w:t>
      </w:r>
    </w:p>
    <w:bookmarkEnd w:id="1910"/>
    <w:bookmarkStart w:name="z1916" w:id="1911"/>
    <w:p>
      <w:pPr>
        <w:spacing w:after="0"/>
        <w:ind w:left="0"/>
        <w:jc w:val="both"/>
      </w:pPr>
      <w:r>
        <w:rPr>
          <w:rFonts w:ascii="Times New Roman"/>
          <w:b w:val="false"/>
          <w:i w:val="false"/>
          <w:color w:val="000000"/>
          <w:sz w:val="28"/>
        </w:rPr>
        <w:t xml:space="preserve">
      спорттық ойын элементтерін және жаттығуларын меңгерген; </w:t>
      </w:r>
    </w:p>
    <w:bookmarkEnd w:id="1911"/>
    <w:bookmarkStart w:name="z1917" w:id="1912"/>
    <w:p>
      <w:pPr>
        <w:spacing w:after="0"/>
        <w:ind w:left="0"/>
        <w:jc w:val="both"/>
      </w:pPr>
      <w:r>
        <w:rPr>
          <w:rFonts w:ascii="Times New Roman"/>
          <w:b w:val="false"/>
          <w:i w:val="false"/>
          <w:color w:val="000000"/>
          <w:sz w:val="28"/>
        </w:rPr>
        <w:t>
      гигиеналық шараларды дербес орындайды;</w:t>
      </w:r>
    </w:p>
    <w:bookmarkEnd w:id="1912"/>
    <w:bookmarkStart w:name="z1918" w:id="1913"/>
    <w:p>
      <w:pPr>
        <w:spacing w:after="0"/>
        <w:ind w:left="0"/>
        <w:jc w:val="both"/>
      </w:pPr>
      <w:r>
        <w:rPr>
          <w:rFonts w:ascii="Times New Roman"/>
          <w:b w:val="false"/>
          <w:i w:val="false"/>
          <w:color w:val="000000"/>
          <w:sz w:val="28"/>
        </w:rPr>
        <w:t>
      шынықтыру шараларының маңыздылығы мен қажеттілігін түсінеді.</w:t>
      </w:r>
    </w:p>
    <w:bookmarkEnd w:id="1913"/>
    <w:bookmarkStart w:name="z1919" w:id="1914"/>
    <w:p>
      <w:pPr>
        <w:spacing w:after="0"/>
        <w:ind w:left="0"/>
        <w:jc w:val="both"/>
      </w:pPr>
      <w:r>
        <w:rPr>
          <w:rFonts w:ascii="Times New Roman"/>
          <w:b w:val="false"/>
          <w:i w:val="false"/>
          <w:color w:val="000000"/>
          <w:sz w:val="28"/>
        </w:rPr>
        <w:t>
      164. Қауіпсіз мінез-құлық негіздері</w:t>
      </w:r>
    </w:p>
    <w:bookmarkEnd w:id="1914"/>
    <w:bookmarkStart w:name="z1920" w:id="1915"/>
    <w:p>
      <w:pPr>
        <w:spacing w:after="0"/>
        <w:ind w:left="0"/>
        <w:jc w:val="both"/>
      </w:pPr>
      <w:r>
        <w:rPr>
          <w:rFonts w:ascii="Times New Roman"/>
          <w:b w:val="false"/>
          <w:i w:val="false"/>
          <w:color w:val="000000"/>
          <w:sz w:val="28"/>
        </w:rPr>
        <w:t xml:space="preserve">
      1) адамның дене құрылысы, оның маңызды мүшелері туралы білімдерін, жұқпалы аурулар туралы, аурулардың алдын алудың негізгі шаралары туралы түсініктерін қалыптастыру; </w:t>
      </w:r>
    </w:p>
    <w:bookmarkEnd w:id="1915"/>
    <w:bookmarkStart w:name="z1921" w:id="1916"/>
    <w:p>
      <w:pPr>
        <w:spacing w:after="0"/>
        <w:ind w:left="0"/>
        <w:jc w:val="both"/>
      </w:pPr>
      <w:r>
        <w:rPr>
          <w:rFonts w:ascii="Times New Roman"/>
          <w:b w:val="false"/>
          <w:i w:val="false"/>
          <w:color w:val="000000"/>
          <w:sz w:val="28"/>
        </w:rPr>
        <w:t>
      2) негізгі азық-түлік тағамдары туралы білімдерін кеңейту. Үйде, көшеде, қоғамдық орындарда кейбір қауіпсіздік ережелерімен таныстыру;</w:t>
      </w:r>
    </w:p>
    <w:bookmarkEnd w:id="1916"/>
    <w:bookmarkStart w:name="z1922" w:id="1917"/>
    <w:p>
      <w:pPr>
        <w:spacing w:after="0"/>
        <w:ind w:left="0"/>
        <w:jc w:val="both"/>
      </w:pPr>
      <w:r>
        <w:rPr>
          <w:rFonts w:ascii="Times New Roman"/>
          <w:b w:val="false"/>
          <w:i w:val="false"/>
          <w:color w:val="000000"/>
          <w:sz w:val="28"/>
        </w:rPr>
        <w:t>
      3) өзінің және басқа балалардың ауырғанын сезінген жағдайда ересектерден көмек сұрауға үйрету.</w:t>
      </w:r>
    </w:p>
    <w:bookmarkEnd w:id="1917"/>
    <w:bookmarkStart w:name="z1923" w:id="1918"/>
    <w:p>
      <w:pPr>
        <w:spacing w:after="0"/>
        <w:ind w:left="0"/>
        <w:jc w:val="both"/>
      </w:pPr>
      <w:r>
        <w:rPr>
          <w:rFonts w:ascii="Times New Roman"/>
          <w:b w:val="false"/>
          <w:i w:val="false"/>
          <w:color w:val="000000"/>
          <w:sz w:val="28"/>
        </w:rPr>
        <w:t>
      Күтілетін нәтижелер:</w:t>
      </w:r>
    </w:p>
    <w:bookmarkEnd w:id="1918"/>
    <w:bookmarkStart w:name="z1924" w:id="1919"/>
    <w:p>
      <w:pPr>
        <w:spacing w:after="0"/>
        <w:ind w:left="0"/>
        <w:jc w:val="both"/>
      </w:pPr>
      <w:r>
        <w:rPr>
          <w:rFonts w:ascii="Times New Roman"/>
          <w:b w:val="false"/>
          <w:i w:val="false"/>
          <w:color w:val="000000"/>
          <w:sz w:val="28"/>
        </w:rPr>
        <w:t>
      адамның дене құрылысы, маңызды мүшелері жайлы біледі;</w:t>
      </w:r>
    </w:p>
    <w:bookmarkEnd w:id="1919"/>
    <w:bookmarkStart w:name="z1925" w:id="1920"/>
    <w:p>
      <w:pPr>
        <w:spacing w:after="0"/>
        <w:ind w:left="0"/>
        <w:jc w:val="both"/>
      </w:pPr>
      <w:r>
        <w:rPr>
          <w:rFonts w:ascii="Times New Roman"/>
          <w:b w:val="false"/>
          <w:i w:val="false"/>
          <w:color w:val="000000"/>
          <w:sz w:val="28"/>
        </w:rPr>
        <w:t>
      негізгі пайдалы азық-түліктерді атайды;</w:t>
      </w:r>
    </w:p>
    <w:bookmarkEnd w:id="1920"/>
    <w:bookmarkStart w:name="z1926" w:id="1921"/>
    <w:p>
      <w:pPr>
        <w:spacing w:after="0"/>
        <w:ind w:left="0"/>
        <w:jc w:val="both"/>
      </w:pPr>
      <w:r>
        <w:rPr>
          <w:rFonts w:ascii="Times New Roman"/>
          <w:b w:val="false"/>
          <w:i w:val="false"/>
          <w:color w:val="000000"/>
          <w:sz w:val="28"/>
        </w:rPr>
        <w:t>
      аурулардың алдын алудың негізгі шаралары туралы түсінікке ие;</w:t>
      </w:r>
    </w:p>
    <w:bookmarkEnd w:id="1921"/>
    <w:bookmarkStart w:name="z1927" w:id="1922"/>
    <w:p>
      <w:pPr>
        <w:spacing w:after="0"/>
        <w:ind w:left="0"/>
        <w:jc w:val="both"/>
      </w:pPr>
      <w:r>
        <w:rPr>
          <w:rFonts w:ascii="Times New Roman"/>
          <w:b w:val="false"/>
          <w:i w:val="false"/>
          <w:color w:val="000000"/>
          <w:sz w:val="28"/>
        </w:rPr>
        <w:t>
      үйде, көшеде, қоғамдық орындарда қауіпсіздіктің кейбір ережелерін біледі.</w:t>
      </w:r>
    </w:p>
    <w:bookmarkEnd w:id="1922"/>
    <w:bookmarkStart w:name="z1928" w:id="1923"/>
    <w:p>
      <w:pPr>
        <w:spacing w:after="0"/>
        <w:ind w:left="0"/>
        <w:jc w:val="left"/>
      </w:pPr>
      <w:r>
        <w:rPr>
          <w:rFonts w:ascii="Times New Roman"/>
          <w:b/>
          <w:i w:val="false"/>
          <w:color w:val="000000"/>
        </w:rPr>
        <w:t xml:space="preserve"> 3-параграф. IІ жартыжылдық</w:t>
      </w:r>
    </w:p>
    <w:bookmarkEnd w:id="1923"/>
    <w:bookmarkStart w:name="z1929" w:id="1924"/>
    <w:p>
      <w:pPr>
        <w:spacing w:after="0"/>
        <w:ind w:left="0"/>
        <w:jc w:val="both"/>
      </w:pPr>
      <w:r>
        <w:rPr>
          <w:rFonts w:ascii="Times New Roman"/>
          <w:b w:val="false"/>
          <w:i w:val="false"/>
          <w:color w:val="000000"/>
          <w:sz w:val="28"/>
        </w:rPr>
        <w:t>
      165. Дене шынықтыру</w:t>
      </w:r>
    </w:p>
    <w:bookmarkEnd w:id="1924"/>
    <w:bookmarkStart w:name="z1930" w:id="1925"/>
    <w:p>
      <w:pPr>
        <w:spacing w:after="0"/>
        <w:ind w:left="0"/>
        <w:jc w:val="both"/>
      </w:pPr>
      <w:r>
        <w:rPr>
          <w:rFonts w:ascii="Times New Roman"/>
          <w:b w:val="false"/>
          <w:i w:val="false"/>
          <w:color w:val="000000"/>
          <w:sz w:val="28"/>
        </w:rPr>
        <w:t>
      Жалпы дамытушы жаттығулар.       Бір қолдан екінші қолға затты алға, арқаға, басынан асыра қайта қою. Қолды алда шапалақтау және арқа артына қою. Қолдың білектерін айналдыру. Қолдың саусақтарын жазып, жұму.</w:t>
      </w:r>
    </w:p>
    <w:bookmarkEnd w:id="1925"/>
    <w:bookmarkStart w:name="z1931" w:id="1926"/>
    <w:p>
      <w:pPr>
        <w:spacing w:after="0"/>
        <w:ind w:left="0"/>
        <w:jc w:val="both"/>
      </w:pPr>
      <w:r>
        <w:rPr>
          <w:rFonts w:ascii="Times New Roman"/>
          <w:b w:val="false"/>
          <w:i w:val="false"/>
          <w:color w:val="000000"/>
          <w:sz w:val="28"/>
        </w:rPr>
        <w:t>
      Кеудеге арналған жаттығулар. Отыру, бұрылып затты артына қою, қайтадан артқа бұрылып затты алу. Шалқасынан жерде жатып, аяқты жоғары көтеру, велосипед тепкендей аяқты қимылдату. Тізерлеп отырған қалыптан оң және сол аяққа кезекпен салмақ түсіре отыру. Етпетінен жатып аяқты бүгу, қайта жазу (алдымен бір аяғын, содан соң екі аяғын бірге). Шалқасынан жату, етпетіне ауысу. Етпетімен жатып қолды жан-жаққа созу, иығын бүгу және аздап жоғары көтеру.</w:t>
      </w:r>
    </w:p>
    <w:bookmarkEnd w:id="1926"/>
    <w:bookmarkStart w:name="z1932" w:id="1927"/>
    <w:p>
      <w:pPr>
        <w:spacing w:after="0"/>
        <w:ind w:left="0"/>
        <w:jc w:val="both"/>
      </w:pPr>
      <w:r>
        <w:rPr>
          <w:rFonts w:ascii="Times New Roman"/>
          <w:b w:val="false"/>
          <w:i w:val="false"/>
          <w:color w:val="000000"/>
          <w:sz w:val="28"/>
        </w:rPr>
        <w:t>
      Аяққа арналған жаттығулар. Аяқтың басын таяққа, арқанға тірей отырып, өкшемен бір жағымен қырындап жүру. Таяқ, білікше бойымен (диаметрі 6–8 см) табанның ортасын тірей отырып, бір қырындап жылжу. Табанды бүгу, түзулеу, айналдыру.</w:t>
      </w:r>
    </w:p>
    <w:bookmarkEnd w:id="1927"/>
    <w:bookmarkStart w:name="z1933" w:id="1928"/>
    <w:p>
      <w:pPr>
        <w:spacing w:after="0"/>
        <w:ind w:left="0"/>
        <w:jc w:val="both"/>
      </w:pPr>
      <w:r>
        <w:rPr>
          <w:rFonts w:ascii="Times New Roman"/>
          <w:b w:val="false"/>
          <w:i w:val="false"/>
          <w:color w:val="000000"/>
          <w:sz w:val="28"/>
        </w:rPr>
        <w:t>
      Дене күшін арттыратын жаттығулар. 6 метрге дейін қолмен жүру (екінші бала бірінші баланың аяғынан ұстап жүреді).</w:t>
      </w:r>
    </w:p>
    <w:bookmarkEnd w:id="1928"/>
    <w:bookmarkStart w:name="z1934" w:id="1929"/>
    <w:p>
      <w:pPr>
        <w:spacing w:after="0"/>
        <w:ind w:left="0"/>
        <w:jc w:val="both"/>
      </w:pPr>
      <w:r>
        <w:rPr>
          <w:rFonts w:ascii="Times New Roman"/>
          <w:b w:val="false"/>
          <w:i w:val="false"/>
          <w:color w:val="000000"/>
          <w:sz w:val="28"/>
        </w:rPr>
        <w:t>
      Іштің бұлшық еттеріне (пресс) арналған жаттығулар. Екі бала жұптасып жасайды: бірінші бала қолын желкесіне қойып, шалқасынан жатып, денесін көтереді, екіншісі оның аяғына отырады (7–10 рет); гимнастикалық қабырғада қолдарымен тартылып тұрып, аяқтарын қосып сермейді (7–10 рет).</w:t>
      </w:r>
    </w:p>
    <w:bookmarkEnd w:id="1929"/>
    <w:bookmarkStart w:name="z1935" w:id="1930"/>
    <w:p>
      <w:pPr>
        <w:spacing w:after="0"/>
        <w:ind w:left="0"/>
        <w:jc w:val="both"/>
      </w:pPr>
      <w:r>
        <w:rPr>
          <w:rFonts w:ascii="Times New Roman"/>
          <w:b w:val="false"/>
          <w:i w:val="false"/>
          <w:color w:val="000000"/>
          <w:sz w:val="28"/>
        </w:rPr>
        <w:t>
      Арқаға арналған жаттығулар: топтасып отырған күйі алға, артқа "әткеншек" жасап домалау (7–10 рет), 5 метрге дейін қолдың көмегімен етпетінен жатып еңбектеу.</w:t>
      </w:r>
    </w:p>
    <w:bookmarkEnd w:id="1930"/>
    <w:bookmarkStart w:name="z1936" w:id="1931"/>
    <w:p>
      <w:pPr>
        <w:spacing w:after="0"/>
        <w:ind w:left="0"/>
        <w:jc w:val="both"/>
      </w:pPr>
      <w:r>
        <w:rPr>
          <w:rFonts w:ascii="Times New Roman"/>
          <w:b w:val="false"/>
          <w:i w:val="false"/>
          <w:color w:val="000000"/>
          <w:sz w:val="28"/>
        </w:rPr>
        <w:t>
      Негізгі қимылдар</w:t>
      </w:r>
    </w:p>
    <w:bookmarkEnd w:id="1931"/>
    <w:bookmarkStart w:name="z1937" w:id="1932"/>
    <w:p>
      <w:pPr>
        <w:spacing w:after="0"/>
        <w:ind w:left="0"/>
        <w:jc w:val="both"/>
      </w:pPr>
      <w:r>
        <w:rPr>
          <w:rFonts w:ascii="Times New Roman"/>
          <w:b w:val="false"/>
          <w:i w:val="false"/>
          <w:color w:val="000000"/>
          <w:sz w:val="28"/>
        </w:rPr>
        <w:t>
      Бұрын үйретілген жаттығуларды қайталау, қимыл дағдыларын бекіту және жаттықтыру.</w:t>
      </w:r>
    </w:p>
    <w:bookmarkEnd w:id="1932"/>
    <w:bookmarkStart w:name="z1938" w:id="1933"/>
    <w:p>
      <w:pPr>
        <w:spacing w:after="0"/>
        <w:ind w:left="0"/>
        <w:jc w:val="both"/>
      </w:pPr>
      <w:r>
        <w:rPr>
          <w:rFonts w:ascii="Times New Roman"/>
          <w:b w:val="false"/>
          <w:i w:val="false"/>
          <w:color w:val="000000"/>
          <w:sz w:val="28"/>
        </w:rPr>
        <w:t>
      1) жүру. Белгі бойынша бір қатармен бір-бірлеп, екінші жаққа бұрылу арқылы жүру, тізені жоғары көтере отырып секіргіштен аттау арқылы, доптан аттап бір жанымен, кегльдер арасымен жүре отырып, 40 см қашықтықта қойылған жіптерден оң және сол аяқты алмастыра отырып, аттап жүру;</w:t>
      </w:r>
    </w:p>
    <w:bookmarkEnd w:id="1933"/>
    <w:bookmarkStart w:name="z1939" w:id="1934"/>
    <w:p>
      <w:pPr>
        <w:spacing w:after="0"/>
        <w:ind w:left="0"/>
        <w:jc w:val="both"/>
      </w:pPr>
      <w:r>
        <w:rPr>
          <w:rFonts w:ascii="Times New Roman"/>
          <w:b w:val="false"/>
          <w:i w:val="false"/>
          <w:color w:val="000000"/>
          <w:sz w:val="28"/>
        </w:rPr>
        <w:t>
      2) жүгіру: Заттарды аттап өтіп бір-бірден бір қатарда, тізені жоғары көтере отырып, бағытсыз ирелеңдеп, 2 мин дейін заттардың арасымен үздіксіз жүгіру, жылдамдыққа, кегльдер арасымен жүре отырып, жүрумен алмастыра отырып 100–120 м қашықтыққа; белгіленген жерге дейін жылдамдыққа (ұзындығы 20 м) жүгіру; қырлы бөренелерден аттау арқылы орташа қарқынмен бір-бірлеп бір қатарда жүгіру; үш қатарға қайта сап түзеу арқылы (жолай кегльді алу); баяулатып, сап түзеу арқылы жылдамдыққа ирелеңдеп жүгіру; қиылысқан жерлермен баяу жүгіру;</w:t>
      </w:r>
    </w:p>
    <w:bookmarkEnd w:id="1934"/>
    <w:bookmarkStart w:name="z1940" w:id="1935"/>
    <w:p>
      <w:pPr>
        <w:spacing w:after="0"/>
        <w:ind w:left="0"/>
        <w:jc w:val="both"/>
      </w:pPr>
      <w:r>
        <w:rPr>
          <w:rFonts w:ascii="Times New Roman"/>
          <w:b w:val="false"/>
          <w:i w:val="false"/>
          <w:color w:val="000000"/>
          <w:sz w:val="28"/>
        </w:rPr>
        <w:t>
      3) секіру: Ұзын және қысқа секіртпемен қос аяқтап, ыршып-ыршып, бір аяқтан екінші аяққа алға айналдыра отырып және қос аяқтап ыршып секіруді алмастырып алға, артқа секіру; бір орында және 6–8 м қашықтыққа алға қарай жылжу арқылы секіру; арақашықтығы 40 см құрсаудан келесі құрсауға бір аяқтап және қос аяқтап; екпінмен биіктікке; екпінмен ұзындыққа; бір орыннан ұзындыққа; қос аяқтап, аяқтың оң бүйірімен (3 рет), одан соң 180 градусқа бұрылып, сол бүйірімен секіруді жалғастыру;</w:t>
      </w:r>
    </w:p>
    <w:bookmarkEnd w:id="1935"/>
    <w:bookmarkStart w:name="z1941" w:id="1936"/>
    <w:p>
      <w:pPr>
        <w:spacing w:after="0"/>
        <w:ind w:left="0"/>
        <w:jc w:val="both"/>
      </w:pPr>
      <w:r>
        <w:rPr>
          <w:rFonts w:ascii="Times New Roman"/>
          <w:b w:val="false"/>
          <w:i w:val="false"/>
          <w:color w:val="000000"/>
          <w:sz w:val="28"/>
        </w:rPr>
        <w:t>
      4) лақтыру, қағып алу, домалату: 4 м арақашықтықтан қапшықты тік нысанаға иықтан асырып, оң және сол қолмен лақтыру; допты бір қолмен еденнен ыршытып, қос қолмен қағып алу, бір қолымен жоғары лақтырып, бір қолымен қағып алу;</w:t>
      </w:r>
    </w:p>
    <w:bookmarkEnd w:id="1936"/>
    <w:bookmarkStart w:name="z1942" w:id="1937"/>
    <w:p>
      <w:pPr>
        <w:spacing w:after="0"/>
        <w:ind w:left="0"/>
        <w:jc w:val="both"/>
      </w:pPr>
      <w:r>
        <w:rPr>
          <w:rFonts w:ascii="Times New Roman"/>
          <w:b w:val="false"/>
          <w:i w:val="false"/>
          <w:color w:val="000000"/>
          <w:sz w:val="28"/>
        </w:rPr>
        <w:t>
      5) еңбектеу, өрмелеу. Құрсауларды айналдырып, олардың ішінен өту; орындықтан еңбектеп өтуді жүрумен алмастыру. 3–4 доғаның астынан еңбектеп өту; гимнастикалық қабырғаның басына дейін сатыдан аттамай бір және бірнеше тәсілмен өрмелеп, басқа аралыққа ауысып төменге түсу, арқаға қапшық қойып төрт тағандап еңбектеу, қырынан қойылған сатының тақтайшалары арасынан еңбектеп өту;</w:t>
      </w:r>
    </w:p>
    <w:bookmarkEnd w:id="1937"/>
    <w:bookmarkStart w:name="z1943" w:id="1938"/>
    <w:p>
      <w:pPr>
        <w:spacing w:after="0"/>
        <w:ind w:left="0"/>
        <w:jc w:val="both"/>
      </w:pPr>
      <w:r>
        <w:rPr>
          <w:rFonts w:ascii="Times New Roman"/>
          <w:b w:val="false"/>
          <w:i w:val="false"/>
          <w:color w:val="000000"/>
          <w:sz w:val="28"/>
        </w:rPr>
        <w:t>
      6) тепе-теңдікті сақтау. Арқан, жіптің бойымен басына қапшықты қойып, бір жақ жанымен қырындап адымдап жүру; гимнастикалық орындық үстімен арақашықтығы баладан екі қадам қашықтықта қойылған толтырылған доптардан аттап жүру, бір-бірінің қолдарынан ұстап жұптасып айналу, көтеріңкі заттың үстімен жүру, көлденең және көлбеу бөрене бойымен жүру және жүгіру, "Қарлығаш" жаттығуын орындау;</w:t>
      </w:r>
    </w:p>
    <w:bookmarkEnd w:id="1938"/>
    <w:bookmarkStart w:name="z1944" w:id="1939"/>
    <w:p>
      <w:pPr>
        <w:spacing w:after="0"/>
        <w:ind w:left="0"/>
        <w:jc w:val="both"/>
      </w:pPr>
      <w:r>
        <w:rPr>
          <w:rFonts w:ascii="Times New Roman"/>
          <w:b w:val="false"/>
          <w:i w:val="false"/>
          <w:color w:val="000000"/>
          <w:sz w:val="28"/>
        </w:rPr>
        <w:t>
      7) сапқа тұру, сап құрылымын өзгертіп қайта тұру. Сап түзеу және сапқа қайта тұрудың бұрын игерілген әдістерін қайталау және жетілдіру. Жүру барысында жұптасып және қайтадан бір қатарға тұру; педагогтың тапсырмаларын орындай отырып, жүру және жүгіру кезінде сапта тұрып бір қатардан үш қатар құру, қимыл процесінде жұптасу және қайтадан бір қатарға тұру, саптағы бір қатардан үш, төрт қатарға қайта сап түзеп тұру.</w:t>
      </w:r>
    </w:p>
    <w:bookmarkEnd w:id="1939"/>
    <w:bookmarkStart w:name="z1945" w:id="1940"/>
    <w:p>
      <w:pPr>
        <w:spacing w:after="0"/>
        <w:ind w:left="0"/>
        <w:jc w:val="both"/>
      </w:pPr>
      <w:r>
        <w:rPr>
          <w:rFonts w:ascii="Times New Roman"/>
          <w:b w:val="false"/>
          <w:i w:val="false"/>
          <w:color w:val="000000"/>
          <w:sz w:val="28"/>
        </w:rPr>
        <w:t>
      Музыкалық-ырғақты қимылдар. Музыка ырғағына сәйкес түрлі қарқында қимылдар жасау. Өздеріне таныс дене жаттығуларын музыка әуенімен әсем де, ырғақты етіп орындау. Түзу бағытта шоқырақтап жүру. Жұптасып шеңбер бойымен қозғалу. Жұптасып үйлесумен және айырылу арқылы сапқа қайта тұру. Басты екі жаққа еңкейту, "серіппелі" отырып-тұру арқылы қосалқы қадам басу, қолдың қимылдары бірге жасалады.</w:t>
      </w:r>
    </w:p>
    <w:bookmarkEnd w:id="1940"/>
    <w:bookmarkStart w:name="z1946" w:id="1941"/>
    <w:p>
      <w:pPr>
        <w:spacing w:after="0"/>
        <w:ind w:left="0"/>
        <w:jc w:val="both"/>
      </w:pPr>
      <w:r>
        <w:rPr>
          <w:rFonts w:ascii="Times New Roman"/>
          <w:b w:val="false"/>
          <w:i w:val="false"/>
          <w:color w:val="000000"/>
          <w:sz w:val="28"/>
        </w:rPr>
        <w:t>
      Спорттық жаттығулар</w:t>
      </w:r>
    </w:p>
    <w:bookmarkEnd w:id="1941"/>
    <w:bookmarkStart w:name="z1947" w:id="1942"/>
    <w:p>
      <w:pPr>
        <w:spacing w:after="0"/>
        <w:ind w:left="0"/>
        <w:jc w:val="both"/>
      </w:pPr>
      <w:r>
        <w:rPr>
          <w:rFonts w:ascii="Times New Roman"/>
          <w:b w:val="false"/>
          <w:i w:val="false"/>
          <w:color w:val="000000"/>
          <w:sz w:val="28"/>
        </w:rPr>
        <w:t>
      1) шанамен сырғанау. Шанамен төмен сырғанау кезінде тежеу. Бір-бірін сырғанату. Шанамен төбешікке көтерілу;</w:t>
      </w:r>
    </w:p>
    <w:bookmarkEnd w:id="1942"/>
    <w:bookmarkStart w:name="z1948" w:id="1943"/>
    <w:p>
      <w:pPr>
        <w:spacing w:after="0"/>
        <w:ind w:left="0"/>
        <w:jc w:val="both"/>
      </w:pPr>
      <w:r>
        <w:rPr>
          <w:rFonts w:ascii="Times New Roman"/>
          <w:b w:val="false"/>
          <w:i w:val="false"/>
          <w:color w:val="000000"/>
          <w:sz w:val="28"/>
        </w:rPr>
        <w:t>
      2) сырғанау. Сырғанау кезінде тапсырмалар орындау;</w:t>
      </w:r>
    </w:p>
    <w:bookmarkEnd w:id="1943"/>
    <w:bookmarkStart w:name="z1949" w:id="1944"/>
    <w:p>
      <w:pPr>
        <w:spacing w:after="0"/>
        <w:ind w:left="0"/>
        <w:jc w:val="both"/>
      </w:pPr>
      <w:r>
        <w:rPr>
          <w:rFonts w:ascii="Times New Roman"/>
          <w:b w:val="false"/>
          <w:i w:val="false"/>
          <w:color w:val="000000"/>
          <w:sz w:val="28"/>
        </w:rPr>
        <w:t>
      3) шаңғымен жүру. Тікелей, шырша адымдармен төбешікке шығу. Еңкейіп төмен түсу. Шаңғыны өздігімен алу, орнына қою, кию, шешу, қолтығының астында алып жүру;</w:t>
      </w:r>
    </w:p>
    <w:bookmarkEnd w:id="1944"/>
    <w:bookmarkStart w:name="z1950" w:id="1945"/>
    <w:p>
      <w:pPr>
        <w:spacing w:after="0"/>
        <w:ind w:left="0"/>
        <w:jc w:val="both"/>
      </w:pPr>
      <w:r>
        <w:rPr>
          <w:rFonts w:ascii="Times New Roman"/>
          <w:b w:val="false"/>
          <w:i w:val="false"/>
          <w:color w:val="000000"/>
          <w:sz w:val="28"/>
        </w:rPr>
        <w:t>
      4) велосипед, самокат тебу. Оң және сол аяқпен итеріліп, самокат тебу;</w:t>
      </w:r>
    </w:p>
    <w:bookmarkEnd w:id="1945"/>
    <w:bookmarkStart w:name="z1951" w:id="1946"/>
    <w:p>
      <w:pPr>
        <w:spacing w:after="0"/>
        <w:ind w:left="0"/>
        <w:jc w:val="both"/>
      </w:pPr>
      <w:r>
        <w:rPr>
          <w:rFonts w:ascii="Times New Roman"/>
          <w:b w:val="false"/>
          <w:i w:val="false"/>
          <w:color w:val="000000"/>
          <w:sz w:val="28"/>
        </w:rPr>
        <w:t>
      5) жүзу. Суға басын батырып отыру. Хауыздың қабырғасынан екі аяқтап күшпен алға ұмтылу жаттығуын жасау. Шалқасынан және кеудесімен сырғанау, суға дем шығару. Баланың өзіне ыңғайлы кез-келген тәсілмен жүзу;</w:t>
      </w:r>
    </w:p>
    <w:bookmarkEnd w:id="1946"/>
    <w:bookmarkStart w:name="z1952" w:id="1947"/>
    <w:p>
      <w:pPr>
        <w:spacing w:after="0"/>
        <w:ind w:left="0"/>
        <w:jc w:val="both"/>
      </w:pPr>
      <w:r>
        <w:rPr>
          <w:rFonts w:ascii="Times New Roman"/>
          <w:b w:val="false"/>
          <w:i w:val="false"/>
          <w:color w:val="000000"/>
          <w:sz w:val="28"/>
        </w:rPr>
        <w:t>
      6) судағы аэробика. Бұрылыстар, секірулер жасай отырып судағы қимылдар, ернеуде тұрып, басқа да жалпы дамытушы жаттығуларды жасау.</w:t>
      </w:r>
    </w:p>
    <w:bookmarkEnd w:id="1947"/>
    <w:bookmarkStart w:name="z1953" w:id="1948"/>
    <w:p>
      <w:pPr>
        <w:spacing w:after="0"/>
        <w:ind w:left="0"/>
        <w:jc w:val="both"/>
      </w:pPr>
      <w:r>
        <w:rPr>
          <w:rFonts w:ascii="Times New Roman"/>
          <w:b w:val="false"/>
          <w:i w:val="false"/>
          <w:color w:val="000000"/>
          <w:sz w:val="28"/>
        </w:rPr>
        <w:t>
      Спорттық ойын элементтері</w:t>
      </w:r>
    </w:p>
    <w:bookmarkEnd w:id="1948"/>
    <w:bookmarkStart w:name="z1954" w:id="1949"/>
    <w:p>
      <w:pPr>
        <w:spacing w:after="0"/>
        <w:ind w:left="0"/>
        <w:jc w:val="both"/>
      </w:pPr>
      <w:r>
        <w:rPr>
          <w:rFonts w:ascii="Times New Roman"/>
          <w:b w:val="false"/>
          <w:i w:val="false"/>
          <w:color w:val="000000"/>
          <w:sz w:val="28"/>
        </w:rPr>
        <w:t>
      1) "Городки". Бастапқы қалыпты дұрыс ұстап тұрып, таяқты бір қырындап лақтыру. 3–4 пішінді білу. Қалашықты (2–3 м) және (5–6 м) аралықтан таяқ лақтырып құлату;</w:t>
      </w:r>
    </w:p>
    <w:bookmarkEnd w:id="1949"/>
    <w:bookmarkStart w:name="z1955" w:id="1950"/>
    <w:p>
      <w:pPr>
        <w:spacing w:after="0"/>
        <w:ind w:left="0"/>
        <w:jc w:val="both"/>
      </w:pPr>
      <w:r>
        <w:rPr>
          <w:rFonts w:ascii="Times New Roman"/>
          <w:b w:val="false"/>
          <w:i w:val="false"/>
          <w:color w:val="000000"/>
          <w:sz w:val="28"/>
        </w:rPr>
        <w:t>
      2) баскетбол. Кеуде тұсынан қос қолдап допты лақтыру. Ойынды командамен ойнауға үйрену;</w:t>
      </w:r>
    </w:p>
    <w:bookmarkEnd w:id="1950"/>
    <w:bookmarkStart w:name="z1956" w:id="1951"/>
    <w:p>
      <w:pPr>
        <w:spacing w:after="0"/>
        <w:ind w:left="0"/>
        <w:jc w:val="both"/>
      </w:pPr>
      <w:r>
        <w:rPr>
          <w:rFonts w:ascii="Times New Roman"/>
          <w:b w:val="false"/>
          <w:i w:val="false"/>
          <w:color w:val="000000"/>
          <w:sz w:val="28"/>
        </w:rPr>
        <w:t>
      3) бадминтон. Воланды ракеткамен белгілі бір жаққа бағыттай отырып, қағып лақтыру. Тәрбиешімен жұптасып ойнау;</w:t>
      </w:r>
    </w:p>
    <w:bookmarkEnd w:id="1951"/>
    <w:bookmarkStart w:name="z1957" w:id="1952"/>
    <w:p>
      <w:pPr>
        <w:spacing w:after="0"/>
        <w:ind w:left="0"/>
        <w:jc w:val="both"/>
      </w:pPr>
      <w:r>
        <w:rPr>
          <w:rFonts w:ascii="Times New Roman"/>
          <w:b w:val="false"/>
          <w:i w:val="false"/>
          <w:color w:val="000000"/>
          <w:sz w:val="28"/>
        </w:rPr>
        <w:t>
      4) футбол. Жұптасып тұрып, допты аяқпен бір-біріне домалату, аяқпен қатарынан бірнеше рет қабырғаға соғу;</w:t>
      </w:r>
    </w:p>
    <w:bookmarkEnd w:id="1952"/>
    <w:bookmarkStart w:name="z1958" w:id="1953"/>
    <w:p>
      <w:pPr>
        <w:spacing w:after="0"/>
        <w:ind w:left="0"/>
        <w:jc w:val="both"/>
      </w:pPr>
      <w:r>
        <w:rPr>
          <w:rFonts w:ascii="Times New Roman"/>
          <w:b w:val="false"/>
          <w:i w:val="false"/>
          <w:color w:val="000000"/>
          <w:sz w:val="28"/>
        </w:rPr>
        <w:t>
      5) хоккей. Жұптасып тұрып шайбаны бір-біріне сырғанату.</w:t>
      </w:r>
    </w:p>
    <w:bookmarkEnd w:id="1953"/>
    <w:bookmarkStart w:name="z1959" w:id="1954"/>
    <w:p>
      <w:pPr>
        <w:spacing w:after="0"/>
        <w:ind w:left="0"/>
        <w:jc w:val="both"/>
      </w:pPr>
      <w:r>
        <w:rPr>
          <w:rFonts w:ascii="Times New Roman"/>
          <w:b w:val="false"/>
          <w:i w:val="false"/>
          <w:color w:val="000000"/>
          <w:sz w:val="28"/>
        </w:rPr>
        <w:t>
      Дербес қимыл белсенділігі</w:t>
      </w:r>
    </w:p>
    <w:bookmarkEnd w:id="1954"/>
    <w:bookmarkStart w:name="z1960" w:id="1955"/>
    <w:p>
      <w:pPr>
        <w:spacing w:after="0"/>
        <w:ind w:left="0"/>
        <w:jc w:val="both"/>
      </w:pPr>
      <w:r>
        <w:rPr>
          <w:rFonts w:ascii="Times New Roman"/>
          <w:b w:val="false"/>
          <w:i w:val="false"/>
          <w:color w:val="000000"/>
          <w:sz w:val="28"/>
        </w:rPr>
        <w:t>
      Балалардың қимылды ойындарды дербес ұйымдастыруына жағдай жасау, игерген қимыл дағдыларын серуенде жетілдіру. Серуен өткізілетін орынды дұрыс жабдықтау.</w:t>
      </w:r>
    </w:p>
    <w:bookmarkEnd w:id="1955"/>
    <w:bookmarkStart w:name="z1961" w:id="1956"/>
    <w:p>
      <w:pPr>
        <w:spacing w:after="0"/>
        <w:ind w:left="0"/>
        <w:jc w:val="both"/>
      </w:pPr>
      <w:r>
        <w:rPr>
          <w:rFonts w:ascii="Times New Roman"/>
          <w:b w:val="false"/>
          <w:i w:val="false"/>
          <w:color w:val="000000"/>
          <w:sz w:val="28"/>
        </w:rPr>
        <w:t>
      Қыс мезгілінде мұзды жолдармен сырғанауға, шаңғымен жүруге, хоккей ойындарына, шанамен сырғанауға, көктем, жаз мезгілдерінде велосипед тебуге, футбол, бадминтон, баскетбол ойындарына жағдай жасау.</w:t>
      </w:r>
    </w:p>
    <w:bookmarkEnd w:id="1956"/>
    <w:bookmarkStart w:name="z1962" w:id="1957"/>
    <w:p>
      <w:pPr>
        <w:spacing w:after="0"/>
        <w:ind w:left="0"/>
        <w:jc w:val="both"/>
      </w:pPr>
      <w:r>
        <w:rPr>
          <w:rFonts w:ascii="Times New Roman"/>
          <w:b w:val="false"/>
          <w:i w:val="false"/>
          <w:color w:val="000000"/>
          <w:sz w:val="28"/>
        </w:rPr>
        <w:t>
      Айына 1 рет сауық-кеш, денешынықтыру мерекелері жылына – 2 рет, қыста және жазда ұйымдастырылады.</w:t>
      </w:r>
    </w:p>
    <w:bookmarkEnd w:id="1957"/>
    <w:bookmarkStart w:name="z1963" w:id="1958"/>
    <w:p>
      <w:pPr>
        <w:spacing w:after="0"/>
        <w:ind w:left="0"/>
        <w:jc w:val="both"/>
      </w:pPr>
      <w:r>
        <w:rPr>
          <w:rFonts w:ascii="Times New Roman"/>
          <w:b w:val="false"/>
          <w:i w:val="false"/>
          <w:color w:val="000000"/>
          <w:sz w:val="28"/>
        </w:rPr>
        <w:t>
      Сауықтыру-шынықтыру шаралары</w:t>
      </w:r>
    </w:p>
    <w:bookmarkEnd w:id="1958"/>
    <w:bookmarkStart w:name="z1964" w:id="1959"/>
    <w:p>
      <w:pPr>
        <w:spacing w:after="0"/>
        <w:ind w:left="0"/>
        <w:jc w:val="both"/>
      </w:pPr>
      <w:r>
        <w:rPr>
          <w:rFonts w:ascii="Times New Roman"/>
          <w:b w:val="false"/>
          <w:i w:val="false"/>
          <w:color w:val="000000"/>
          <w:sz w:val="28"/>
        </w:rPr>
        <w:t>
      1) қарапайым су процедураларын жүргізудің дербес дағдыларын бекіту. Жергілікті процедуралардың температурасын біртіндеп төмендету;</w:t>
      </w:r>
    </w:p>
    <w:bookmarkEnd w:id="1959"/>
    <w:bookmarkStart w:name="z1965" w:id="1960"/>
    <w:p>
      <w:pPr>
        <w:spacing w:after="0"/>
        <w:ind w:left="0"/>
        <w:jc w:val="both"/>
      </w:pPr>
      <w:r>
        <w:rPr>
          <w:rFonts w:ascii="Times New Roman"/>
          <w:b w:val="false"/>
          <w:i w:val="false"/>
          <w:color w:val="000000"/>
          <w:sz w:val="28"/>
        </w:rPr>
        <w:t>
      2) қарама-қарсы температурадағы сумен шайыну. Балалардың денсаулықтарын ескере отырып, шынықтыру шараларына біртіндеп үйрету;</w:t>
      </w:r>
    </w:p>
    <w:bookmarkEnd w:id="1960"/>
    <w:bookmarkStart w:name="z1966" w:id="1961"/>
    <w:p>
      <w:pPr>
        <w:spacing w:after="0"/>
        <w:ind w:left="0"/>
        <w:jc w:val="both"/>
      </w:pPr>
      <w:r>
        <w:rPr>
          <w:rFonts w:ascii="Times New Roman"/>
          <w:b w:val="false"/>
          <w:i w:val="false"/>
          <w:color w:val="000000"/>
          <w:sz w:val="28"/>
        </w:rPr>
        <w:t>
      3) ертеңгілік гимнастиканы (10-12 минут) орындауға қызығушылықтарын ояту, дене бітімін және аяқ өкшелерінің нығаюын қалыптастыру.</w:t>
      </w:r>
    </w:p>
    <w:bookmarkEnd w:id="1961"/>
    <w:bookmarkStart w:name="z1967" w:id="1962"/>
    <w:p>
      <w:pPr>
        <w:spacing w:after="0"/>
        <w:ind w:left="0"/>
        <w:jc w:val="both"/>
      </w:pPr>
      <w:r>
        <w:rPr>
          <w:rFonts w:ascii="Times New Roman"/>
          <w:b w:val="false"/>
          <w:i w:val="false"/>
          <w:color w:val="000000"/>
          <w:sz w:val="28"/>
        </w:rPr>
        <w:t>
      Күтілетін нәтижелер:</w:t>
      </w:r>
    </w:p>
    <w:bookmarkEnd w:id="1962"/>
    <w:bookmarkStart w:name="z1968" w:id="1963"/>
    <w:p>
      <w:pPr>
        <w:spacing w:after="0"/>
        <w:ind w:left="0"/>
        <w:jc w:val="both"/>
      </w:pPr>
      <w:r>
        <w:rPr>
          <w:rFonts w:ascii="Times New Roman"/>
          <w:b w:val="false"/>
          <w:i w:val="false"/>
          <w:color w:val="000000"/>
          <w:sz w:val="28"/>
        </w:rPr>
        <w:t>
      негізгі қимылдарды орындау техникасын меңгерген;</w:t>
      </w:r>
    </w:p>
    <w:bookmarkEnd w:id="1963"/>
    <w:bookmarkStart w:name="z1969" w:id="1964"/>
    <w:p>
      <w:pPr>
        <w:spacing w:after="0"/>
        <w:ind w:left="0"/>
        <w:jc w:val="both"/>
      </w:pPr>
      <w:r>
        <w:rPr>
          <w:rFonts w:ascii="Times New Roman"/>
          <w:b w:val="false"/>
          <w:i w:val="false"/>
          <w:color w:val="000000"/>
          <w:sz w:val="28"/>
        </w:rPr>
        <w:t>
      балалар тобымен қозғалыс ойындарын ұйымдастыру дағдыларын игерген;</w:t>
      </w:r>
    </w:p>
    <w:bookmarkEnd w:id="1964"/>
    <w:bookmarkStart w:name="z1970" w:id="1965"/>
    <w:p>
      <w:pPr>
        <w:spacing w:after="0"/>
        <w:ind w:left="0"/>
        <w:jc w:val="both"/>
      </w:pPr>
      <w:r>
        <w:rPr>
          <w:rFonts w:ascii="Times New Roman"/>
          <w:b w:val="false"/>
          <w:i w:val="false"/>
          <w:color w:val="000000"/>
          <w:sz w:val="28"/>
        </w:rPr>
        <w:t>
      спорттық ойындардың элементтерін орындайды, спорттық жаттығуларды орындау техникасын біледі;</w:t>
      </w:r>
    </w:p>
    <w:bookmarkEnd w:id="1965"/>
    <w:bookmarkStart w:name="z1971" w:id="1966"/>
    <w:p>
      <w:pPr>
        <w:spacing w:after="0"/>
        <w:ind w:left="0"/>
        <w:jc w:val="both"/>
      </w:pPr>
      <w:r>
        <w:rPr>
          <w:rFonts w:ascii="Times New Roman"/>
          <w:b w:val="false"/>
          <w:i w:val="false"/>
          <w:color w:val="000000"/>
          <w:sz w:val="28"/>
        </w:rPr>
        <w:t>
      шынықтыру шараларының маңыздылығы мен қажеттілігін түсінеді;</w:t>
      </w:r>
    </w:p>
    <w:bookmarkEnd w:id="1966"/>
    <w:bookmarkStart w:name="z1972" w:id="1967"/>
    <w:p>
      <w:pPr>
        <w:spacing w:after="0"/>
        <w:ind w:left="0"/>
        <w:jc w:val="both"/>
      </w:pPr>
      <w:r>
        <w:rPr>
          <w:rFonts w:ascii="Times New Roman"/>
          <w:b w:val="false"/>
          <w:i w:val="false"/>
          <w:color w:val="000000"/>
          <w:sz w:val="28"/>
        </w:rPr>
        <w:t>
      таңертеңгі гимнастиканы орындауға қызығушылық танытады;</w:t>
      </w:r>
    </w:p>
    <w:bookmarkEnd w:id="1967"/>
    <w:bookmarkStart w:name="z1973" w:id="1968"/>
    <w:p>
      <w:pPr>
        <w:spacing w:after="0"/>
        <w:ind w:left="0"/>
        <w:jc w:val="both"/>
      </w:pPr>
      <w:r>
        <w:rPr>
          <w:rFonts w:ascii="Times New Roman"/>
          <w:b w:val="false"/>
          <w:i w:val="false"/>
          <w:color w:val="000000"/>
          <w:sz w:val="28"/>
        </w:rPr>
        <w:t>
      дене бітімін дұрыс қалыптастыру мен аяқ табанын нығайтуға арналған жаттығуларды орындайды;</w:t>
      </w:r>
    </w:p>
    <w:bookmarkEnd w:id="1968"/>
    <w:bookmarkStart w:name="z1974" w:id="1969"/>
    <w:p>
      <w:pPr>
        <w:spacing w:after="0"/>
        <w:ind w:left="0"/>
        <w:jc w:val="both"/>
      </w:pPr>
      <w:r>
        <w:rPr>
          <w:rFonts w:ascii="Times New Roman"/>
          <w:b w:val="false"/>
          <w:i w:val="false"/>
          <w:color w:val="000000"/>
          <w:sz w:val="28"/>
        </w:rPr>
        <w:t>
      негізгі қимылдарды орындауда шығармашылық танытады.</w:t>
      </w:r>
    </w:p>
    <w:bookmarkEnd w:id="1969"/>
    <w:bookmarkStart w:name="z1975" w:id="1970"/>
    <w:p>
      <w:pPr>
        <w:spacing w:after="0"/>
        <w:ind w:left="0"/>
        <w:jc w:val="both"/>
      </w:pPr>
      <w:r>
        <w:rPr>
          <w:rFonts w:ascii="Times New Roman"/>
          <w:b w:val="false"/>
          <w:i w:val="false"/>
          <w:color w:val="000000"/>
          <w:sz w:val="28"/>
        </w:rPr>
        <w:t>
      166. Қауіпсіз мінез-құлық негіздері</w:t>
      </w:r>
    </w:p>
    <w:bookmarkEnd w:id="1970"/>
    <w:bookmarkStart w:name="z1976" w:id="1971"/>
    <w:p>
      <w:pPr>
        <w:spacing w:after="0"/>
        <w:ind w:left="0"/>
        <w:jc w:val="both"/>
      </w:pPr>
      <w:r>
        <w:rPr>
          <w:rFonts w:ascii="Times New Roman"/>
          <w:b w:val="false"/>
          <w:i w:val="false"/>
          <w:color w:val="000000"/>
          <w:sz w:val="28"/>
        </w:rPr>
        <w:t>
      1) өзіңді таны. Сезім мүшелері. Олардың қызметі. Өз дене мүшелеріне күтім жасау;</w:t>
      </w:r>
    </w:p>
    <w:bookmarkEnd w:id="1971"/>
    <w:bookmarkStart w:name="z1977" w:id="1972"/>
    <w:p>
      <w:pPr>
        <w:spacing w:after="0"/>
        <w:ind w:left="0"/>
        <w:jc w:val="both"/>
      </w:pPr>
      <w:r>
        <w:rPr>
          <w:rFonts w:ascii="Times New Roman"/>
          <w:b w:val="false"/>
          <w:i w:val="false"/>
          <w:color w:val="000000"/>
          <w:sz w:val="28"/>
        </w:rPr>
        <w:t>
      2) тамақтану. Дәрумендер туралы білім. Су және оның ағзаға қажеттілігі. Азық-түліктер, оларды қолдану тәсілдері;</w:t>
      </w:r>
    </w:p>
    <w:bookmarkEnd w:id="1972"/>
    <w:bookmarkStart w:name="z1978" w:id="1973"/>
    <w:p>
      <w:pPr>
        <w:spacing w:after="0"/>
        <w:ind w:left="0"/>
        <w:jc w:val="both"/>
      </w:pPr>
      <w:r>
        <w:rPr>
          <w:rFonts w:ascii="Times New Roman"/>
          <w:b w:val="false"/>
          <w:i w:val="false"/>
          <w:color w:val="000000"/>
          <w:sz w:val="28"/>
        </w:rPr>
        <w:t>
      3) аурудың алдын алу. Табиғи факторлардың көмегімен шынықтыру. Ұйқы мен демалысты дұрыс ауыстыру – денсаулық кепілі. Зиянды және пайдалы әдеттер. Әртүрлі азық-түліктерді дайындаудың қарапайым тәсілдері және оларды қолдану. Өзінің және жолдасының сыртқы келбетіне қарап, денсаулық жағдайын анықтай білу, ересектерден көмек сұрау;</w:t>
      </w:r>
    </w:p>
    <w:bookmarkEnd w:id="1973"/>
    <w:bookmarkStart w:name="z1979" w:id="1974"/>
    <w:p>
      <w:pPr>
        <w:spacing w:after="0"/>
        <w:ind w:left="0"/>
        <w:jc w:val="both"/>
      </w:pPr>
      <w:r>
        <w:rPr>
          <w:rFonts w:ascii="Times New Roman"/>
          <w:b w:val="false"/>
          <w:i w:val="false"/>
          <w:color w:val="000000"/>
          <w:sz w:val="28"/>
        </w:rPr>
        <w:t>
      4) өзіңе және өзгелерге көмектес. Шамалы жарақаттанғанда көмек көрсету ережесін білу. Дене шынықтыру жаттығулары арқылы босаңсу кезінде тыныштандыру кешені жайлы білу;</w:t>
      </w:r>
    </w:p>
    <w:bookmarkEnd w:id="1974"/>
    <w:bookmarkStart w:name="z1980" w:id="1975"/>
    <w:p>
      <w:pPr>
        <w:spacing w:after="0"/>
        <w:ind w:left="0"/>
        <w:jc w:val="both"/>
      </w:pPr>
      <w:r>
        <w:rPr>
          <w:rFonts w:ascii="Times New Roman"/>
          <w:b w:val="false"/>
          <w:i w:val="false"/>
          <w:color w:val="000000"/>
          <w:sz w:val="28"/>
        </w:rPr>
        <w:t>
      5) табиғатты қорғау. Ағаштың түрлері туралы білу. Өсімдіктің түрлерін анықтай білу;</w:t>
      </w:r>
    </w:p>
    <w:bookmarkEnd w:id="1975"/>
    <w:bookmarkStart w:name="z1981" w:id="1976"/>
    <w:p>
      <w:pPr>
        <w:spacing w:after="0"/>
        <w:ind w:left="0"/>
        <w:jc w:val="both"/>
      </w:pPr>
      <w:r>
        <w:rPr>
          <w:rFonts w:ascii="Times New Roman"/>
          <w:b w:val="false"/>
          <w:i w:val="false"/>
          <w:color w:val="000000"/>
          <w:sz w:val="28"/>
        </w:rPr>
        <w:t>
      6) әлеуметтік әлем. Үйде өзін қауіпсіз ұстаудың қарапайым ережелері. Төтенше қызметтердің телефондарын білу. Балабақшаның ойындық және спорттық орындарында құралдарды қажетіне қарай қолдана білу.</w:t>
      </w:r>
    </w:p>
    <w:bookmarkEnd w:id="1976"/>
    <w:bookmarkStart w:name="z1982" w:id="1977"/>
    <w:p>
      <w:pPr>
        <w:spacing w:after="0"/>
        <w:ind w:left="0"/>
        <w:jc w:val="both"/>
      </w:pPr>
      <w:r>
        <w:rPr>
          <w:rFonts w:ascii="Times New Roman"/>
          <w:b w:val="false"/>
          <w:i w:val="false"/>
          <w:color w:val="000000"/>
          <w:sz w:val="28"/>
        </w:rPr>
        <w:t>
      Қоғамдық орындарда қарапайым мәдениеттілік және қауіпсіз мінез-құлық ережелерін меңгеру. Жалпыға ортақ құрал-саймандарды ұқыпты және дұрыс қолдана білу (жеделсатылар, лифттер, әткеншектер).</w:t>
      </w:r>
    </w:p>
    <w:bookmarkEnd w:id="1977"/>
    <w:bookmarkStart w:name="z1983" w:id="1978"/>
    <w:p>
      <w:pPr>
        <w:spacing w:after="0"/>
        <w:ind w:left="0"/>
        <w:jc w:val="both"/>
      </w:pPr>
      <w:r>
        <w:rPr>
          <w:rFonts w:ascii="Times New Roman"/>
          <w:b w:val="false"/>
          <w:i w:val="false"/>
          <w:color w:val="000000"/>
          <w:sz w:val="28"/>
        </w:rPr>
        <w:t>
      Күтілетін нәтижелер:</w:t>
      </w:r>
    </w:p>
    <w:bookmarkEnd w:id="1978"/>
    <w:bookmarkStart w:name="z1984" w:id="1979"/>
    <w:p>
      <w:pPr>
        <w:spacing w:after="0"/>
        <w:ind w:left="0"/>
        <w:jc w:val="both"/>
      </w:pPr>
      <w:r>
        <w:rPr>
          <w:rFonts w:ascii="Times New Roman"/>
          <w:b w:val="false"/>
          <w:i w:val="false"/>
          <w:color w:val="000000"/>
          <w:sz w:val="28"/>
        </w:rPr>
        <w:t>
      маңызды мүшелердің қызметін біледі, азық-түліктердің атауларын және оларды қолдану тәсілдерін біледі;</w:t>
      </w:r>
    </w:p>
    <w:bookmarkEnd w:id="1979"/>
    <w:bookmarkStart w:name="z1985" w:id="1980"/>
    <w:p>
      <w:pPr>
        <w:spacing w:after="0"/>
        <w:ind w:left="0"/>
        <w:jc w:val="both"/>
      </w:pPr>
      <w:r>
        <w:rPr>
          <w:rFonts w:ascii="Times New Roman"/>
          <w:b w:val="false"/>
          <w:i w:val="false"/>
          <w:color w:val="000000"/>
          <w:sz w:val="28"/>
        </w:rPr>
        <w:t>
      жұқпалы аурулар мен олардың белгілері туралы ұғымдарға ие;</w:t>
      </w:r>
    </w:p>
    <w:bookmarkEnd w:id="1980"/>
    <w:bookmarkStart w:name="z1986" w:id="1981"/>
    <w:p>
      <w:pPr>
        <w:spacing w:after="0"/>
        <w:ind w:left="0"/>
        <w:jc w:val="both"/>
      </w:pPr>
      <w:r>
        <w:rPr>
          <w:rFonts w:ascii="Times New Roman"/>
          <w:b w:val="false"/>
          <w:i w:val="false"/>
          <w:color w:val="000000"/>
          <w:sz w:val="28"/>
        </w:rPr>
        <w:t>
      үйде, көшеде, қоғамдық орындарда қауіпсіздік мінез-құлық ережелерін біледі және атайды;</w:t>
      </w:r>
    </w:p>
    <w:bookmarkEnd w:id="1981"/>
    <w:bookmarkStart w:name="z1987" w:id="1982"/>
    <w:p>
      <w:pPr>
        <w:spacing w:after="0"/>
        <w:ind w:left="0"/>
        <w:jc w:val="both"/>
      </w:pPr>
      <w:r>
        <w:rPr>
          <w:rFonts w:ascii="Times New Roman"/>
          <w:b w:val="false"/>
          <w:i w:val="false"/>
          <w:color w:val="000000"/>
          <w:sz w:val="28"/>
        </w:rPr>
        <w:t>
      өзінде және өзгелерде алғашқы ауру белгілерін байқаған жағдайда ересектерден көмек сұрай алады.</w:t>
      </w:r>
    </w:p>
    <w:bookmarkEnd w:id="1982"/>
    <w:bookmarkStart w:name="z1988" w:id="1983"/>
    <w:p>
      <w:pPr>
        <w:spacing w:after="0"/>
        <w:ind w:left="0"/>
        <w:jc w:val="left"/>
      </w:pPr>
      <w:r>
        <w:rPr>
          <w:rFonts w:ascii="Times New Roman"/>
          <w:b/>
          <w:i w:val="false"/>
          <w:color w:val="000000"/>
        </w:rPr>
        <w:t xml:space="preserve"> 4-параграф. "Коммуникация" білім беру саласы</w:t>
      </w:r>
    </w:p>
    <w:bookmarkEnd w:id="1983"/>
    <w:bookmarkStart w:name="z1989" w:id="1984"/>
    <w:p>
      <w:pPr>
        <w:spacing w:after="0"/>
        <w:ind w:left="0"/>
        <w:jc w:val="both"/>
      </w:pPr>
      <w:r>
        <w:rPr>
          <w:rFonts w:ascii="Times New Roman"/>
          <w:b w:val="false"/>
          <w:i w:val="false"/>
          <w:color w:val="000000"/>
          <w:sz w:val="28"/>
        </w:rPr>
        <w:t>
      167."Коммуникация" білім беру саласының базалық мазмұны сөйлеуді дамыту,көркем әдебиет, сауат ашу негіздері, орыс тілі (қазақ тілінде оқытылатын топтарда) және шет тілдерінің бірі, драма ұйымдастырылған оқу қызметінде жүзеге асырылады.</w:t>
      </w:r>
    </w:p>
    <w:bookmarkEnd w:id="1984"/>
    <w:bookmarkStart w:name="z1990" w:id="1985"/>
    <w:p>
      <w:pPr>
        <w:spacing w:after="0"/>
        <w:ind w:left="0"/>
        <w:jc w:val="both"/>
      </w:pPr>
      <w:r>
        <w:rPr>
          <w:rFonts w:ascii="Times New Roman"/>
          <w:b w:val="false"/>
          <w:i w:val="false"/>
          <w:color w:val="000000"/>
          <w:sz w:val="28"/>
        </w:rPr>
        <w:t>
      168. Мақсаты ересектермен және балалармен еркін қарым - қатынас жасау дағдыларын қалыптастыру, орыс тілін және басқа тілдерді үйрету, көркем әдебиетке қызығушылыққа баулу; балалардың шығармашылық белсенділігін және бастамашылдық танытуын дамыту болып табылады.</w:t>
      </w:r>
    </w:p>
    <w:bookmarkEnd w:id="1985"/>
    <w:bookmarkStart w:name="z1991" w:id="1986"/>
    <w:p>
      <w:pPr>
        <w:spacing w:after="0"/>
        <w:ind w:left="0"/>
        <w:jc w:val="both"/>
      </w:pPr>
      <w:r>
        <w:rPr>
          <w:rFonts w:ascii="Times New Roman"/>
          <w:b w:val="false"/>
          <w:i w:val="false"/>
          <w:color w:val="000000"/>
          <w:sz w:val="28"/>
        </w:rPr>
        <w:t>
      169. Міндеттері:</w:t>
      </w:r>
    </w:p>
    <w:bookmarkEnd w:id="1986"/>
    <w:bookmarkStart w:name="z1992" w:id="1987"/>
    <w:p>
      <w:pPr>
        <w:spacing w:after="0"/>
        <w:ind w:left="0"/>
        <w:jc w:val="both"/>
      </w:pPr>
      <w:r>
        <w:rPr>
          <w:rFonts w:ascii="Times New Roman"/>
          <w:b w:val="false"/>
          <w:i w:val="false"/>
          <w:color w:val="000000"/>
          <w:sz w:val="28"/>
        </w:rPr>
        <w:t>
      айналасындағы адамдармен еркін қарым-қатынас жасау дағдыларын қалыптастыру;</w:t>
      </w:r>
    </w:p>
    <w:bookmarkEnd w:id="1987"/>
    <w:bookmarkStart w:name="z1993" w:id="1988"/>
    <w:p>
      <w:pPr>
        <w:spacing w:after="0"/>
        <w:ind w:left="0"/>
        <w:jc w:val="both"/>
      </w:pPr>
      <w:r>
        <w:rPr>
          <w:rFonts w:ascii="Times New Roman"/>
          <w:b w:val="false"/>
          <w:i w:val="false"/>
          <w:color w:val="000000"/>
          <w:sz w:val="28"/>
        </w:rPr>
        <w:t>
      қазақ халқының және басқа халықтардың салт-дәстүрлерін, мәдениетін құметтеуге тәрбиелеу;</w:t>
      </w:r>
    </w:p>
    <w:bookmarkEnd w:id="1988"/>
    <w:bookmarkStart w:name="z1994" w:id="1989"/>
    <w:p>
      <w:pPr>
        <w:spacing w:after="0"/>
        <w:ind w:left="0"/>
        <w:jc w:val="both"/>
      </w:pPr>
      <w:r>
        <w:rPr>
          <w:rFonts w:ascii="Times New Roman"/>
          <w:b w:val="false"/>
          <w:i w:val="false"/>
          <w:color w:val="000000"/>
          <w:sz w:val="28"/>
        </w:rPr>
        <w:t>
      әрекеттердің алуан түрлі нысандары мен түрлерінде ауызша сөйлеуді дамыту;</w:t>
      </w:r>
    </w:p>
    <w:bookmarkEnd w:id="1989"/>
    <w:bookmarkStart w:name="z1995" w:id="1990"/>
    <w:p>
      <w:pPr>
        <w:spacing w:after="0"/>
        <w:ind w:left="0"/>
        <w:jc w:val="both"/>
      </w:pPr>
      <w:r>
        <w:rPr>
          <w:rFonts w:ascii="Times New Roman"/>
          <w:b w:val="false"/>
          <w:i w:val="false"/>
          <w:color w:val="000000"/>
          <w:sz w:val="28"/>
        </w:rPr>
        <w:t>
      ойынды, биді қолдана отырып, көркем бейнені құруда шығармашылық дербестікті дамыту.</w:t>
      </w:r>
    </w:p>
    <w:bookmarkEnd w:id="1990"/>
    <w:bookmarkStart w:name="z1996" w:id="1991"/>
    <w:p>
      <w:pPr>
        <w:spacing w:after="0"/>
        <w:ind w:left="0"/>
        <w:jc w:val="left"/>
      </w:pPr>
      <w:r>
        <w:rPr>
          <w:rFonts w:ascii="Times New Roman"/>
          <w:b/>
          <w:i w:val="false"/>
          <w:color w:val="000000"/>
        </w:rPr>
        <w:t xml:space="preserve"> 5-параграф. І жартыжылдық</w:t>
      </w:r>
    </w:p>
    <w:bookmarkEnd w:id="1991"/>
    <w:bookmarkStart w:name="z1997" w:id="1992"/>
    <w:p>
      <w:pPr>
        <w:spacing w:after="0"/>
        <w:ind w:left="0"/>
        <w:jc w:val="both"/>
      </w:pPr>
      <w:r>
        <w:rPr>
          <w:rFonts w:ascii="Times New Roman"/>
          <w:b w:val="false"/>
          <w:i w:val="false"/>
          <w:color w:val="000000"/>
          <w:sz w:val="28"/>
        </w:rPr>
        <w:t>
      170. Сөйлеуді дамыту</w:t>
      </w:r>
    </w:p>
    <w:bookmarkEnd w:id="1992"/>
    <w:bookmarkStart w:name="z1998" w:id="1993"/>
    <w:p>
      <w:pPr>
        <w:spacing w:after="0"/>
        <w:ind w:left="0"/>
        <w:jc w:val="both"/>
      </w:pPr>
      <w:r>
        <w:rPr>
          <w:rFonts w:ascii="Times New Roman"/>
          <w:b w:val="false"/>
          <w:i w:val="false"/>
          <w:color w:val="000000"/>
          <w:sz w:val="28"/>
        </w:rPr>
        <w:t>
      Сөйлеудің дыбыстық мәдениеті</w:t>
      </w:r>
    </w:p>
    <w:bookmarkEnd w:id="1993"/>
    <w:bookmarkStart w:name="z1999" w:id="1994"/>
    <w:p>
      <w:pPr>
        <w:spacing w:after="0"/>
        <w:ind w:left="0"/>
        <w:jc w:val="both"/>
      </w:pPr>
      <w:r>
        <w:rPr>
          <w:rFonts w:ascii="Times New Roman"/>
          <w:b w:val="false"/>
          <w:i w:val="false"/>
          <w:color w:val="000000"/>
          <w:sz w:val="28"/>
        </w:rPr>
        <w:t>
      1) тыңдауды, айтуды, оқуды, ана тіліне тән барлық дыбыстарды айта білуді жетілдіру;</w:t>
      </w:r>
    </w:p>
    <w:bookmarkEnd w:id="1994"/>
    <w:bookmarkStart w:name="z2000" w:id="1995"/>
    <w:p>
      <w:pPr>
        <w:spacing w:after="0"/>
        <w:ind w:left="0"/>
        <w:jc w:val="both"/>
      </w:pPr>
      <w:r>
        <w:rPr>
          <w:rFonts w:ascii="Times New Roman"/>
          <w:b w:val="false"/>
          <w:i w:val="false"/>
          <w:color w:val="000000"/>
          <w:sz w:val="28"/>
        </w:rPr>
        <w:t>
      2) дыбыстардың нақты артикуляциясын, интонациялық мәнерлігін қалыптастыру;</w:t>
      </w:r>
    </w:p>
    <w:bookmarkEnd w:id="1995"/>
    <w:bookmarkStart w:name="z2001" w:id="1996"/>
    <w:p>
      <w:pPr>
        <w:spacing w:after="0"/>
        <w:ind w:left="0"/>
        <w:jc w:val="both"/>
      </w:pPr>
      <w:r>
        <w:rPr>
          <w:rFonts w:ascii="Times New Roman"/>
          <w:b w:val="false"/>
          <w:i w:val="false"/>
          <w:color w:val="000000"/>
          <w:sz w:val="28"/>
        </w:rPr>
        <w:t>
      3) берілген дыбысқа сөз таңдауға, сөздерді дыбысталуы бойынша салыстыра білуге үйрету.</w:t>
      </w:r>
    </w:p>
    <w:bookmarkEnd w:id="1996"/>
    <w:bookmarkStart w:name="z2002" w:id="1997"/>
    <w:p>
      <w:pPr>
        <w:spacing w:after="0"/>
        <w:ind w:left="0"/>
        <w:jc w:val="both"/>
      </w:pPr>
      <w:r>
        <w:rPr>
          <w:rFonts w:ascii="Times New Roman"/>
          <w:b w:val="false"/>
          <w:i w:val="false"/>
          <w:color w:val="000000"/>
          <w:sz w:val="28"/>
        </w:rPr>
        <w:t>
      Сөздерге дыбыстық талдау жасау дағдыларын қалыптастыру.</w:t>
      </w:r>
    </w:p>
    <w:bookmarkEnd w:id="1997"/>
    <w:bookmarkStart w:name="z2003" w:id="1998"/>
    <w:p>
      <w:pPr>
        <w:spacing w:after="0"/>
        <w:ind w:left="0"/>
        <w:jc w:val="both"/>
      </w:pPr>
      <w:r>
        <w:rPr>
          <w:rFonts w:ascii="Times New Roman"/>
          <w:b w:val="false"/>
          <w:i w:val="false"/>
          <w:color w:val="000000"/>
          <w:sz w:val="28"/>
        </w:rPr>
        <w:t>
      Сөздік қор</w:t>
      </w:r>
    </w:p>
    <w:bookmarkEnd w:id="1998"/>
    <w:bookmarkStart w:name="z2004" w:id="1999"/>
    <w:p>
      <w:pPr>
        <w:spacing w:after="0"/>
        <w:ind w:left="0"/>
        <w:jc w:val="both"/>
      </w:pPr>
      <w:r>
        <w:rPr>
          <w:rFonts w:ascii="Times New Roman"/>
          <w:b w:val="false"/>
          <w:i w:val="false"/>
          <w:color w:val="000000"/>
          <w:sz w:val="28"/>
        </w:rPr>
        <w:t>
      1) балалардың сөздік қорын зат есімдермен, етістіктермен, сын есімдермен,сан есімдермен, үстеулермен, жұрнақтар және жалғаулармен байыту;</w:t>
      </w:r>
    </w:p>
    <w:bookmarkEnd w:id="1999"/>
    <w:bookmarkStart w:name="z2005" w:id="2000"/>
    <w:p>
      <w:pPr>
        <w:spacing w:after="0"/>
        <w:ind w:left="0"/>
        <w:jc w:val="both"/>
      </w:pPr>
      <w:r>
        <w:rPr>
          <w:rFonts w:ascii="Times New Roman"/>
          <w:b w:val="false"/>
          <w:i w:val="false"/>
          <w:color w:val="000000"/>
          <w:sz w:val="28"/>
        </w:rPr>
        <w:t>
      2) алуан түрлі заттарды сипаттауға, қарым-қатынас жасауға қажетті сөздерді қолдану және түсіну,оларды сөйлеуде белсенді қолдану дағдыларын қалыптастыру;</w:t>
      </w:r>
    </w:p>
    <w:bookmarkEnd w:id="2000"/>
    <w:bookmarkStart w:name="z2006" w:id="2001"/>
    <w:p>
      <w:pPr>
        <w:spacing w:after="0"/>
        <w:ind w:left="0"/>
        <w:jc w:val="both"/>
      </w:pPr>
      <w:r>
        <w:rPr>
          <w:rFonts w:ascii="Times New Roman"/>
          <w:b w:val="false"/>
          <w:i w:val="false"/>
          <w:color w:val="000000"/>
          <w:sz w:val="28"/>
        </w:rPr>
        <w:t>
      3) жалпылауыш сөздерді және зат есімдерді дұрыс қолдану біліктерін дамыту;</w:t>
      </w:r>
    </w:p>
    <w:bookmarkEnd w:id="2001"/>
    <w:bookmarkStart w:name="z2007" w:id="2002"/>
    <w:p>
      <w:pPr>
        <w:spacing w:after="0"/>
        <w:ind w:left="0"/>
        <w:jc w:val="both"/>
      </w:pPr>
      <w:r>
        <w:rPr>
          <w:rFonts w:ascii="Times New Roman"/>
          <w:b w:val="false"/>
          <w:i w:val="false"/>
          <w:color w:val="000000"/>
          <w:sz w:val="28"/>
        </w:rPr>
        <w:t>
      4) қоршаған орта жайлы білімдерін, ұғымдарды қалыптастыру барысында сөздік қорды байыту және дамыту.</w:t>
      </w:r>
    </w:p>
    <w:bookmarkEnd w:id="2002"/>
    <w:bookmarkStart w:name="z2008" w:id="2003"/>
    <w:p>
      <w:pPr>
        <w:spacing w:after="0"/>
        <w:ind w:left="0"/>
        <w:jc w:val="both"/>
      </w:pPr>
      <w:r>
        <w:rPr>
          <w:rFonts w:ascii="Times New Roman"/>
          <w:b w:val="false"/>
          <w:i w:val="false"/>
          <w:color w:val="000000"/>
          <w:sz w:val="28"/>
        </w:rPr>
        <w:t>
      Тілдің грамматикалық құрылымы</w:t>
      </w:r>
    </w:p>
    <w:bookmarkEnd w:id="2003"/>
    <w:bookmarkStart w:name="z2009" w:id="2004"/>
    <w:p>
      <w:pPr>
        <w:spacing w:after="0"/>
        <w:ind w:left="0"/>
        <w:jc w:val="both"/>
      </w:pPr>
      <w:r>
        <w:rPr>
          <w:rFonts w:ascii="Times New Roman"/>
          <w:b w:val="false"/>
          <w:i w:val="false"/>
          <w:color w:val="000000"/>
          <w:sz w:val="28"/>
        </w:rPr>
        <w:t>
      1) түбірлес сөздерді жасау және қолдану біліктерін, етістіктерді жалғаулармен қолдану, тілдік этикетті, жай және күрделі сөйлемдерді қолдану дағдыларын қалыптастыру;</w:t>
      </w:r>
    </w:p>
    <w:bookmarkEnd w:id="2004"/>
    <w:bookmarkStart w:name="z2010" w:id="2005"/>
    <w:p>
      <w:pPr>
        <w:spacing w:after="0"/>
        <w:ind w:left="0"/>
        <w:jc w:val="both"/>
      </w:pPr>
      <w:r>
        <w:rPr>
          <w:rFonts w:ascii="Times New Roman"/>
          <w:b w:val="false"/>
          <w:i w:val="false"/>
          <w:color w:val="000000"/>
          <w:sz w:val="28"/>
        </w:rPr>
        <w:t>
      2) интонациясына байланысты сөйлемдерді (хабарлы, сұраулы, лепті) ажыратып, сөйлеуде қолдана білуді жетілдіру.</w:t>
      </w:r>
    </w:p>
    <w:bookmarkEnd w:id="2005"/>
    <w:bookmarkStart w:name="z2011" w:id="2006"/>
    <w:p>
      <w:pPr>
        <w:spacing w:after="0"/>
        <w:ind w:left="0"/>
        <w:jc w:val="both"/>
      </w:pPr>
      <w:r>
        <w:rPr>
          <w:rFonts w:ascii="Times New Roman"/>
          <w:b w:val="false"/>
          <w:i w:val="false"/>
          <w:color w:val="000000"/>
          <w:sz w:val="28"/>
        </w:rPr>
        <w:t>
      Байланыстырып сөйлеу</w:t>
      </w:r>
    </w:p>
    <w:bookmarkEnd w:id="2006"/>
    <w:bookmarkStart w:name="z2012" w:id="2007"/>
    <w:p>
      <w:pPr>
        <w:spacing w:after="0"/>
        <w:ind w:left="0"/>
        <w:jc w:val="both"/>
      </w:pPr>
      <w:r>
        <w:rPr>
          <w:rFonts w:ascii="Times New Roman"/>
          <w:b w:val="false"/>
          <w:i w:val="false"/>
          <w:color w:val="000000"/>
          <w:sz w:val="28"/>
        </w:rPr>
        <w:t>
      1) Тыңдау және тілді түсіну дағдыларын қалыптастыру, диалог түрінде тсөйлеуге үйрету. Негізгі ойды дұрыс жеткізуге, монологтық ойларын байланыстырып құра білуге, әнгімені бірізді және нақты айтуға, шағын сипаттау және хабарлау әңгімелерді құрастыруға үйрету;</w:t>
      </w:r>
    </w:p>
    <w:bookmarkEnd w:id="2007"/>
    <w:bookmarkStart w:name="z2013" w:id="2008"/>
    <w:p>
      <w:pPr>
        <w:spacing w:after="0"/>
        <w:ind w:left="0"/>
        <w:jc w:val="both"/>
      </w:pPr>
      <w:r>
        <w:rPr>
          <w:rFonts w:ascii="Times New Roman"/>
          <w:b w:val="false"/>
          <w:i w:val="false"/>
          <w:color w:val="000000"/>
          <w:sz w:val="28"/>
        </w:rPr>
        <w:t>
      2) мазмұндылығын ескере отырып, балалардың диалогтік сөйлеуін дамытуға ықпал ететін тілдік ортаны құру.</w:t>
      </w:r>
    </w:p>
    <w:bookmarkEnd w:id="2008"/>
    <w:bookmarkStart w:name="z2014" w:id="2009"/>
    <w:p>
      <w:pPr>
        <w:spacing w:after="0"/>
        <w:ind w:left="0"/>
        <w:jc w:val="both"/>
      </w:pPr>
      <w:r>
        <w:rPr>
          <w:rFonts w:ascii="Times New Roman"/>
          <w:b w:val="false"/>
          <w:i w:val="false"/>
          <w:color w:val="000000"/>
          <w:sz w:val="28"/>
        </w:rPr>
        <w:t>
      Шығармашылықпен сөйлеу қызметі</w:t>
      </w:r>
    </w:p>
    <w:bookmarkEnd w:id="2009"/>
    <w:bookmarkStart w:name="z2015" w:id="2010"/>
    <w:p>
      <w:pPr>
        <w:spacing w:after="0"/>
        <w:ind w:left="0"/>
        <w:jc w:val="both"/>
      </w:pPr>
      <w:r>
        <w:rPr>
          <w:rFonts w:ascii="Times New Roman"/>
          <w:b w:val="false"/>
          <w:i w:val="false"/>
          <w:color w:val="000000"/>
          <w:sz w:val="28"/>
        </w:rPr>
        <w:t>
      Шығармашылық әңгімелеп беруді жетілдіру: ересектердің көмегімен әңгіменің жалғасын және соңын ойдан шығару; сипаттау және хабарлау әңгімелерін шығару, байланысқан бірізді сюжетті құрастыру, сөйлегенде бейнелеуіш сөздерді, эпитеттерді, салыстыруларды қолдану.</w:t>
      </w:r>
    </w:p>
    <w:bookmarkEnd w:id="2010"/>
    <w:bookmarkStart w:name="z2016" w:id="2011"/>
    <w:p>
      <w:pPr>
        <w:spacing w:after="0"/>
        <w:ind w:left="0"/>
        <w:jc w:val="both"/>
      </w:pPr>
      <w:r>
        <w:rPr>
          <w:rFonts w:ascii="Times New Roman"/>
          <w:b w:val="false"/>
          <w:i w:val="false"/>
          <w:color w:val="000000"/>
          <w:sz w:val="28"/>
        </w:rPr>
        <w:t>
      Күтілетін нәтижелер:</w:t>
      </w:r>
    </w:p>
    <w:bookmarkEnd w:id="2011"/>
    <w:bookmarkStart w:name="z2017" w:id="2012"/>
    <w:p>
      <w:pPr>
        <w:spacing w:after="0"/>
        <w:ind w:left="0"/>
        <w:jc w:val="both"/>
      </w:pPr>
      <w:r>
        <w:rPr>
          <w:rFonts w:ascii="Times New Roman"/>
          <w:b w:val="false"/>
          <w:i w:val="false"/>
          <w:color w:val="000000"/>
          <w:sz w:val="28"/>
        </w:rPr>
        <w:t>
      ана тіліндегі барлық дыбыстарды айта алады;</w:t>
      </w:r>
    </w:p>
    <w:bookmarkEnd w:id="2012"/>
    <w:bookmarkStart w:name="z2018" w:id="2013"/>
    <w:p>
      <w:pPr>
        <w:spacing w:after="0"/>
        <w:ind w:left="0"/>
        <w:jc w:val="both"/>
      </w:pPr>
      <w:r>
        <w:rPr>
          <w:rFonts w:ascii="Times New Roman"/>
          <w:b w:val="false"/>
          <w:i w:val="false"/>
          <w:color w:val="000000"/>
          <w:sz w:val="28"/>
        </w:rPr>
        <w:t>
      дыбыстарды анық айтуды, интонацияны игерген;</w:t>
      </w:r>
    </w:p>
    <w:bookmarkEnd w:id="2013"/>
    <w:bookmarkStart w:name="z2019" w:id="2014"/>
    <w:p>
      <w:pPr>
        <w:spacing w:after="0"/>
        <w:ind w:left="0"/>
        <w:jc w:val="both"/>
      </w:pPr>
      <w:r>
        <w:rPr>
          <w:rFonts w:ascii="Times New Roman"/>
          <w:b w:val="false"/>
          <w:i w:val="false"/>
          <w:color w:val="000000"/>
          <w:sz w:val="28"/>
        </w:rPr>
        <w:t>
      сөздерге дыбыстық талдау жасайды;</w:t>
      </w:r>
    </w:p>
    <w:bookmarkEnd w:id="2014"/>
    <w:bookmarkStart w:name="z2020" w:id="2015"/>
    <w:p>
      <w:pPr>
        <w:spacing w:after="0"/>
        <w:ind w:left="0"/>
        <w:jc w:val="both"/>
      </w:pPr>
      <w:r>
        <w:rPr>
          <w:rFonts w:ascii="Times New Roman"/>
          <w:b w:val="false"/>
          <w:i w:val="false"/>
          <w:color w:val="000000"/>
          <w:sz w:val="28"/>
        </w:rPr>
        <w:t>
      алуан түрлі заттарды жалпылайды және сипаттайды;</w:t>
      </w:r>
    </w:p>
    <w:bookmarkEnd w:id="2015"/>
    <w:bookmarkStart w:name="z2021" w:id="2016"/>
    <w:p>
      <w:pPr>
        <w:spacing w:after="0"/>
        <w:ind w:left="0"/>
        <w:jc w:val="both"/>
      </w:pPr>
      <w:r>
        <w:rPr>
          <w:rFonts w:ascii="Times New Roman"/>
          <w:b w:val="false"/>
          <w:i w:val="false"/>
          <w:color w:val="000000"/>
          <w:sz w:val="28"/>
        </w:rPr>
        <w:t>
      қоршаған орта туралы түсінігі бар;</w:t>
      </w:r>
    </w:p>
    <w:bookmarkEnd w:id="2016"/>
    <w:bookmarkStart w:name="z2022" w:id="2017"/>
    <w:p>
      <w:pPr>
        <w:spacing w:after="0"/>
        <w:ind w:left="0"/>
        <w:jc w:val="both"/>
      </w:pPr>
      <w:r>
        <w:rPr>
          <w:rFonts w:ascii="Times New Roman"/>
          <w:b w:val="false"/>
          <w:i w:val="false"/>
          <w:color w:val="000000"/>
          <w:sz w:val="28"/>
        </w:rPr>
        <w:t>
      негізгі ойды дұрыс жеткізе алады;</w:t>
      </w:r>
    </w:p>
    <w:bookmarkEnd w:id="2017"/>
    <w:bookmarkStart w:name="z2023" w:id="2018"/>
    <w:p>
      <w:pPr>
        <w:spacing w:after="0"/>
        <w:ind w:left="0"/>
        <w:jc w:val="both"/>
      </w:pPr>
      <w:r>
        <w:rPr>
          <w:rFonts w:ascii="Times New Roman"/>
          <w:b w:val="false"/>
          <w:i w:val="false"/>
          <w:color w:val="000000"/>
          <w:sz w:val="28"/>
        </w:rPr>
        <w:t>
      әңгімелерді бірізді айтып береді;</w:t>
      </w:r>
    </w:p>
    <w:bookmarkEnd w:id="2018"/>
    <w:bookmarkStart w:name="z2024" w:id="2019"/>
    <w:p>
      <w:pPr>
        <w:spacing w:after="0"/>
        <w:ind w:left="0"/>
        <w:jc w:val="both"/>
      </w:pPr>
      <w:r>
        <w:rPr>
          <w:rFonts w:ascii="Times New Roman"/>
          <w:b w:val="false"/>
          <w:i w:val="false"/>
          <w:color w:val="000000"/>
          <w:sz w:val="28"/>
        </w:rPr>
        <w:t>
      әңгіменің жалғасы мен соңын құрастырады.</w:t>
      </w:r>
    </w:p>
    <w:bookmarkEnd w:id="2019"/>
    <w:bookmarkStart w:name="z2025" w:id="2020"/>
    <w:p>
      <w:pPr>
        <w:spacing w:after="0"/>
        <w:ind w:left="0"/>
        <w:jc w:val="both"/>
      </w:pPr>
      <w:r>
        <w:rPr>
          <w:rFonts w:ascii="Times New Roman"/>
          <w:b w:val="false"/>
          <w:i w:val="false"/>
          <w:color w:val="000000"/>
          <w:sz w:val="28"/>
        </w:rPr>
        <w:t>
      171.      Көркем әдебиет</w:t>
      </w:r>
    </w:p>
    <w:bookmarkEnd w:id="2020"/>
    <w:bookmarkStart w:name="z2026" w:id="2021"/>
    <w:p>
      <w:pPr>
        <w:spacing w:after="0"/>
        <w:ind w:left="0"/>
        <w:jc w:val="both"/>
      </w:pPr>
      <w:r>
        <w:rPr>
          <w:rFonts w:ascii="Times New Roman"/>
          <w:b w:val="false"/>
          <w:i w:val="false"/>
          <w:color w:val="000000"/>
          <w:sz w:val="28"/>
        </w:rPr>
        <w:t>
      1) оқу, әңгімелеу. Шығармалардың эмоционалды-бейнелік мазмұнын қабылдауға, баяндау сипатын сезінуге баулу. Әдеби жанр түрлерін түсіндіру: ертегі, әңгіме, өлең. Балаларды шығарма кейіпкерлерімен таныстыру. Әдеби шығармалардағы қоғамдық өмір оқиғалары туралы, қоршаған орта, табиғат туралы түсініктерін қалыптастыру, қазақ халқының, ұлттар мен ұлыстардың салт-дәстүрі, тұрмыс-тіршілігі, мәдениеті туралы ауыз әдебиеті шығармалары негізінде түсінік беру;</w:t>
      </w:r>
    </w:p>
    <w:bookmarkEnd w:id="2021"/>
    <w:bookmarkStart w:name="z2027" w:id="2022"/>
    <w:p>
      <w:pPr>
        <w:spacing w:after="0"/>
        <w:ind w:left="0"/>
        <w:jc w:val="both"/>
      </w:pPr>
      <w:r>
        <w:rPr>
          <w:rFonts w:ascii="Times New Roman"/>
          <w:b w:val="false"/>
          <w:i w:val="false"/>
          <w:color w:val="000000"/>
          <w:sz w:val="28"/>
        </w:rPr>
        <w:t>
      2) мәнерлеп оқу. Балаларды дауыс ырғағымен мәнерлей оқи отырып, логикалық екпінмен, үзілістермен жаттауға, балалардың өлең мазмұнына деген қатынасын беруге, тілдік бейнелілігін сезінуге баулу;</w:t>
      </w:r>
    </w:p>
    <w:bookmarkEnd w:id="2022"/>
    <w:bookmarkStart w:name="z2028" w:id="2023"/>
    <w:p>
      <w:pPr>
        <w:spacing w:after="0"/>
        <w:ind w:left="0"/>
        <w:jc w:val="both"/>
      </w:pPr>
      <w:r>
        <w:rPr>
          <w:rFonts w:ascii="Times New Roman"/>
          <w:b w:val="false"/>
          <w:i w:val="false"/>
          <w:color w:val="000000"/>
          <w:sz w:val="28"/>
        </w:rPr>
        <w:t>
      3) мазмұндау. Сюжеттік бірізділікті сақтай отырып, көңіл-күймен, қисынды мазмұндауға үйрету;</w:t>
      </w:r>
    </w:p>
    <w:bookmarkEnd w:id="2023"/>
    <w:bookmarkStart w:name="z2029" w:id="2024"/>
    <w:p>
      <w:pPr>
        <w:spacing w:after="0"/>
        <w:ind w:left="0"/>
        <w:jc w:val="both"/>
      </w:pPr>
      <w:r>
        <w:rPr>
          <w:rFonts w:ascii="Times New Roman"/>
          <w:b w:val="false"/>
          <w:i w:val="false"/>
          <w:color w:val="000000"/>
          <w:sz w:val="28"/>
        </w:rPr>
        <w:t>
      4) шығармашылық әңгімелеу. Тәрбиешінің әңгімесінің жалғасы мен соңын ойлап таба білуге, бір-бірімен байланысқан сюжет бойынша құрастыруға, әңгімелеу барысында бейнелеуіш сөздерді, эпитеттерді, теңеулерді қолдануға үйрету.</w:t>
      </w:r>
    </w:p>
    <w:bookmarkEnd w:id="2024"/>
    <w:bookmarkStart w:name="z2030" w:id="2025"/>
    <w:p>
      <w:pPr>
        <w:spacing w:after="0"/>
        <w:ind w:left="0"/>
        <w:jc w:val="both"/>
      </w:pPr>
      <w:r>
        <w:rPr>
          <w:rFonts w:ascii="Times New Roman"/>
          <w:b w:val="false"/>
          <w:i w:val="false"/>
          <w:color w:val="000000"/>
          <w:sz w:val="28"/>
        </w:rPr>
        <w:t>
      Күтілетін нәтижелер:</w:t>
      </w:r>
    </w:p>
    <w:bookmarkEnd w:id="2025"/>
    <w:bookmarkStart w:name="z2031" w:id="2026"/>
    <w:p>
      <w:pPr>
        <w:spacing w:after="0"/>
        <w:ind w:left="0"/>
        <w:jc w:val="both"/>
      </w:pPr>
      <w:r>
        <w:rPr>
          <w:rFonts w:ascii="Times New Roman"/>
          <w:b w:val="false"/>
          <w:i w:val="false"/>
          <w:color w:val="000000"/>
          <w:sz w:val="28"/>
        </w:rPr>
        <w:t xml:space="preserve">
      баяндау сипатын сезініп, шығармалардың мазмұнын эмоциалы қабылдай алады; </w:t>
      </w:r>
    </w:p>
    <w:bookmarkEnd w:id="2026"/>
    <w:bookmarkStart w:name="z2032" w:id="2027"/>
    <w:p>
      <w:pPr>
        <w:spacing w:after="0"/>
        <w:ind w:left="0"/>
        <w:jc w:val="both"/>
      </w:pPr>
      <w:r>
        <w:rPr>
          <w:rFonts w:ascii="Times New Roman"/>
          <w:b w:val="false"/>
          <w:i w:val="false"/>
          <w:color w:val="000000"/>
          <w:sz w:val="28"/>
        </w:rPr>
        <w:t>
      әдеби жанрларды ажыратады;</w:t>
      </w:r>
    </w:p>
    <w:bookmarkEnd w:id="2027"/>
    <w:bookmarkStart w:name="z2033" w:id="2028"/>
    <w:p>
      <w:pPr>
        <w:spacing w:after="0"/>
        <w:ind w:left="0"/>
        <w:jc w:val="both"/>
      </w:pPr>
      <w:r>
        <w:rPr>
          <w:rFonts w:ascii="Times New Roman"/>
          <w:b w:val="false"/>
          <w:i w:val="false"/>
          <w:color w:val="000000"/>
          <w:sz w:val="28"/>
        </w:rPr>
        <w:t>
      өлеңді мәнерлеп жатқа оқиды;</w:t>
      </w:r>
    </w:p>
    <w:bookmarkEnd w:id="2028"/>
    <w:bookmarkStart w:name="z2034" w:id="2029"/>
    <w:p>
      <w:pPr>
        <w:spacing w:after="0"/>
        <w:ind w:left="0"/>
        <w:jc w:val="both"/>
      </w:pPr>
      <w:r>
        <w:rPr>
          <w:rFonts w:ascii="Times New Roman"/>
          <w:b w:val="false"/>
          <w:i w:val="false"/>
          <w:color w:val="000000"/>
          <w:sz w:val="28"/>
        </w:rPr>
        <w:t>
      мазмұнның жүйесін сақтай отырып, шағын шығармаларды айтып бере алады;</w:t>
      </w:r>
    </w:p>
    <w:bookmarkEnd w:id="2029"/>
    <w:bookmarkStart w:name="z2035" w:id="2030"/>
    <w:p>
      <w:pPr>
        <w:spacing w:after="0"/>
        <w:ind w:left="0"/>
        <w:jc w:val="both"/>
      </w:pPr>
      <w:r>
        <w:rPr>
          <w:rFonts w:ascii="Times New Roman"/>
          <w:b w:val="false"/>
          <w:i w:val="false"/>
          <w:color w:val="000000"/>
          <w:sz w:val="28"/>
        </w:rPr>
        <w:t xml:space="preserve">
      әңгіменің соңын ойдан шығарады; </w:t>
      </w:r>
    </w:p>
    <w:bookmarkEnd w:id="2030"/>
    <w:bookmarkStart w:name="z2036" w:id="2031"/>
    <w:p>
      <w:pPr>
        <w:spacing w:after="0"/>
        <w:ind w:left="0"/>
        <w:jc w:val="both"/>
      </w:pPr>
      <w:r>
        <w:rPr>
          <w:rFonts w:ascii="Times New Roman"/>
          <w:b w:val="false"/>
          <w:i w:val="false"/>
          <w:color w:val="000000"/>
          <w:sz w:val="28"/>
        </w:rPr>
        <w:t>
      кітаптарға қызығушылық танытады.</w:t>
      </w:r>
    </w:p>
    <w:bookmarkEnd w:id="2031"/>
    <w:bookmarkStart w:name="z2037" w:id="2032"/>
    <w:p>
      <w:pPr>
        <w:spacing w:after="0"/>
        <w:ind w:left="0"/>
        <w:jc w:val="both"/>
      </w:pPr>
      <w:r>
        <w:rPr>
          <w:rFonts w:ascii="Times New Roman"/>
          <w:b w:val="false"/>
          <w:i w:val="false"/>
          <w:color w:val="000000"/>
          <w:sz w:val="28"/>
        </w:rPr>
        <w:t>
      172. Сауат ашу негіздері</w:t>
      </w:r>
    </w:p>
    <w:bookmarkEnd w:id="2032"/>
    <w:bookmarkStart w:name="z2038" w:id="2033"/>
    <w:p>
      <w:pPr>
        <w:spacing w:after="0"/>
        <w:ind w:left="0"/>
        <w:jc w:val="both"/>
      </w:pPr>
      <w:r>
        <w:rPr>
          <w:rFonts w:ascii="Times New Roman"/>
          <w:b w:val="false"/>
          <w:i w:val="false"/>
          <w:color w:val="000000"/>
          <w:sz w:val="28"/>
        </w:rPr>
        <w:t xml:space="preserve">
      1) "Сөз" және "дыбыс" терминдері туралы бастапқы түсініктерін қалыптастыру. Дауысты және дауыссыз дыбыстардың негізгі ерекшеліктерімен таныстыру. Балаларды сөздегі дыбыстардың бірізділігін белгілеуге үйрету. Жуан және жіңішке дыбыстарды ажырата білуге үйрету; </w:t>
      </w:r>
    </w:p>
    <w:bookmarkEnd w:id="2033"/>
    <w:bookmarkStart w:name="z2039" w:id="2034"/>
    <w:p>
      <w:pPr>
        <w:spacing w:after="0"/>
        <w:ind w:left="0"/>
        <w:jc w:val="both"/>
      </w:pPr>
      <w:r>
        <w:rPr>
          <w:rFonts w:ascii="Times New Roman"/>
          <w:b w:val="false"/>
          <w:i w:val="false"/>
          <w:color w:val="000000"/>
          <w:sz w:val="28"/>
        </w:rPr>
        <w:t>
      2) дыбыстық құрылымы әртүрлі үш дыбысты сөздерге дыбыстық талдау жасауға, дыбыстардың айтылу және дыбысталу ерекшеліктерін талдауға үйрету;</w:t>
      </w:r>
    </w:p>
    <w:bookmarkEnd w:id="2034"/>
    <w:bookmarkStart w:name="z2040" w:id="2035"/>
    <w:p>
      <w:pPr>
        <w:spacing w:after="0"/>
        <w:ind w:left="0"/>
        <w:jc w:val="both"/>
      </w:pPr>
      <w:r>
        <w:rPr>
          <w:rFonts w:ascii="Times New Roman"/>
          <w:b w:val="false"/>
          <w:i w:val="false"/>
          <w:color w:val="000000"/>
          <w:sz w:val="28"/>
        </w:rPr>
        <w:t>
      3) қолды жазуға дайындау. Жазу кезінде арқаны және қолдарды дұрыс ұстау ережелерімен таныстыру. Қаламды немесе қарындашты дұрыс ұстауға үйрету.Ұзын және қысқа таяқшалар мен ирек сызықтарды жазуға жаттықтыру арқылы ұсақ қол қимылдарын дамыту. Сызбаларды (штрих) салуға үйрету.</w:t>
      </w:r>
    </w:p>
    <w:bookmarkEnd w:id="2035"/>
    <w:bookmarkStart w:name="z2041" w:id="2036"/>
    <w:p>
      <w:pPr>
        <w:spacing w:after="0"/>
        <w:ind w:left="0"/>
        <w:jc w:val="both"/>
      </w:pPr>
      <w:r>
        <w:rPr>
          <w:rFonts w:ascii="Times New Roman"/>
          <w:b w:val="false"/>
          <w:i w:val="false"/>
          <w:color w:val="000000"/>
          <w:sz w:val="28"/>
        </w:rPr>
        <w:t>
      Күтілетін нәтижелер:</w:t>
      </w:r>
    </w:p>
    <w:bookmarkEnd w:id="2036"/>
    <w:bookmarkStart w:name="z2042" w:id="2037"/>
    <w:p>
      <w:pPr>
        <w:spacing w:after="0"/>
        <w:ind w:left="0"/>
        <w:jc w:val="both"/>
      </w:pPr>
      <w:r>
        <w:rPr>
          <w:rFonts w:ascii="Times New Roman"/>
          <w:b w:val="false"/>
          <w:i w:val="false"/>
          <w:color w:val="000000"/>
          <w:sz w:val="28"/>
        </w:rPr>
        <w:t>
      қатаң және ұяң дауыссыздарды ажыратады;</w:t>
      </w:r>
    </w:p>
    <w:bookmarkEnd w:id="2037"/>
    <w:bookmarkStart w:name="z2043" w:id="2038"/>
    <w:p>
      <w:pPr>
        <w:spacing w:after="0"/>
        <w:ind w:left="0"/>
        <w:jc w:val="both"/>
      </w:pPr>
      <w:r>
        <w:rPr>
          <w:rFonts w:ascii="Times New Roman"/>
          <w:b w:val="false"/>
          <w:i w:val="false"/>
          <w:color w:val="000000"/>
          <w:sz w:val="28"/>
        </w:rPr>
        <w:t>
      үш дыбыстан тұратын сөздерге дыбыстық талдау жасайды, түрлі сызықтар, штрихтар жүргізеді;</w:t>
      </w:r>
    </w:p>
    <w:bookmarkEnd w:id="2038"/>
    <w:bookmarkStart w:name="z2044" w:id="2039"/>
    <w:p>
      <w:pPr>
        <w:spacing w:after="0"/>
        <w:ind w:left="0"/>
        <w:jc w:val="both"/>
      </w:pPr>
      <w:r>
        <w:rPr>
          <w:rFonts w:ascii="Times New Roman"/>
          <w:b w:val="false"/>
          <w:i w:val="false"/>
          <w:color w:val="000000"/>
          <w:sz w:val="28"/>
        </w:rPr>
        <w:t>
      екпінді буынды естиді және анықтай алады.</w:t>
      </w:r>
    </w:p>
    <w:bookmarkEnd w:id="2039"/>
    <w:bookmarkStart w:name="z2045" w:id="2040"/>
    <w:p>
      <w:pPr>
        <w:spacing w:after="0"/>
        <w:ind w:left="0"/>
        <w:jc w:val="both"/>
      </w:pPr>
      <w:r>
        <w:rPr>
          <w:rFonts w:ascii="Times New Roman"/>
          <w:b w:val="false"/>
          <w:i w:val="false"/>
          <w:color w:val="000000"/>
          <w:sz w:val="28"/>
        </w:rPr>
        <w:t>
      173      Русский язык</w:t>
      </w:r>
    </w:p>
    <w:bookmarkEnd w:id="2040"/>
    <w:bookmarkStart w:name="z2046" w:id="2041"/>
    <w:p>
      <w:pPr>
        <w:spacing w:after="0"/>
        <w:ind w:left="0"/>
        <w:jc w:val="both"/>
      </w:pPr>
      <w:r>
        <w:rPr>
          <w:rFonts w:ascii="Times New Roman"/>
          <w:b w:val="false"/>
          <w:i w:val="false"/>
          <w:color w:val="000000"/>
          <w:sz w:val="28"/>
        </w:rPr>
        <w:t>
      Звуковая культура речи</w:t>
      </w:r>
    </w:p>
    <w:bookmarkEnd w:id="2041"/>
    <w:bookmarkStart w:name="z2047" w:id="2042"/>
    <w:p>
      <w:pPr>
        <w:spacing w:after="0"/>
        <w:ind w:left="0"/>
        <w:jc w:val="both"/>
      </w:pPr>
      <w:r>
        <w:rPr>
          <w:rFonts w:ascii="Times New Roman"/>
          <w:b w:val="false"/>
          <w:i w:val="false"/>
          <w:color w:val="000000"/>
          <w:sz w:val="28"/>
        </w:rPr>
        <w:t xml:space="preserve">
      1) использование игровых упражнений для развития правильного произношения русских звуков; </w:t>
      </w:r>
    </w:p>
    <w:bookmarkEnd w:id="2042"/>
    <w:bookmarkStart w:name="z2048" w:id="2043"/>
    <w:p>
      <w:pPr>
        <w:spacing w:after="0"/>
        <w:ind w:left="0"/>
        <w:jc w:val="both"/>
      </w:pPr>
      <w:r>
        <w:rPr>
          <w:rFonts w:ascii="Times New Roman"/>
          <w:b w:val="false"/>
          <w:i w:val="false"/>
          <w:color w:val="000000"/>
          <w:sz w:val="28"/>
        </w:rPr>
        <w:t>
      2) развитие голосовой и артикуляционный аппараты, речевое дыхание, чҰткую дикцию.</w:t>
      </w:r>
    </w:p>
    <w:bookmarkEnd w:id="2043"/>
    <w:bookmarkStart w:name="z2049" w:id="2044"/>
    <w:p>
      <w:pPr>
        <w:spacing w:after="0"/>
        <w:ind w:left="0"/>
        <w:jc w:val="both"/>
      </w:pPr>
      <w:r>
        <w:rPr>
          <w:rFonts w:ascii="Times New Roman"/>
          <w:b w:val="false"/>
          <w:i w:val="false"/>
          <w:color w:val="000000"/>
          <w:sz w:val="28"/>
        </w:rPr>
        <w:t>
      Словарный запас</w:t>
      </w:r>
    </w:p>
    <w:bookmarkEnd w:id="2044"/>
    <w:bookmarkStart w:name="z2050" w:id="2045"/>
    <w:p>
      <w:pPr>
        <w:spacing w:after="0"/>
        <w:ind w:left="0"/>
        <w:jc w:val="both"/>
      </w:pPr>
      <w:r>
        <w:rPr>
          <w:rFonts w:ascii="Times New Roman"/>
          <w:b w:val="false"/>
          <w:i w:val="false"/>
          <w:color w:val="000000"/>
          <w:sz w:val="28"/>
        </w:rPr>
        <w:t>
      1) расширение кругозора детей, читая сказки, рассказы, обсуждая поступки героев мультфильмов. Обучение умению называть группы предметов ближайшего окружения; признаки времен года и отдельные явления природы; предметы по величине и по цвету;</w:t>
      </w:r>
    </w:p>
    <w:bookmarkEnd w:id="2045"/>
    <w:bookmarkStart w:name="z2051" w:id="2046"/>
    <w:p>
      <w:pPr>
        <w:spacing w:after="0"/>
        <w:ind w:left="0"/>
        <w:jc w:val="both"/>
      </w:pPr>
      <w:r>
        <w:rPr>
          <w:rFonts w:ascii="Times New Roman"/>
          <w:b w:val="false"/>
          <w:i w:val="false"/>
          <w:color w:val="000000"/>
          <w:sz w:val="28"/>
        </w:rPr>
        <w:t xml:space="preserve">
      2) Обучение прямому и обратному счету до 10. </w:t>
      </w:r>
    </w:p>
    <w:bookmarkEnd w:id="2046"/>
    <w:bookmarkStart w:name="z2052" w:id="2047"/>
    <w:p>
      <w:pPr>
        <w:spacing w:after="0"/>
        <w:ind w:left="0"/>
        <w:jc w:val="both"/>
      </w:pPr>
      <w:r>
        <w:rPr>
          <w:rFonts w:ascii="Times New Roman"/>
          <w:b w:val="false"/>
          <w:i w:val="false"/>
          <w:color w:val="000000"/>
          <w:sz w:val="28"/>
        </w:rPr>
        <w:t>
      Грамматический строй речи</w:t>
      </w:r>
    </w:p>
    <w:bookmarkEnd w:id="2047"/>
    <w:bookmarkStart w:name="z2053" w:id="2048"/>
    <w:p>
      <w:pPr>
        <w:spacing w:after="0"/>
        <w:ind w:left="0"/>
        <w:jc w:val="both"/>
      </w:pPr>
      <w:r>
        <w:rPr>
          <w:rFonts w:ascii="Times New Roman"/>
          <w:b w:val="false"/>
          <w:i w:val="false"/>
          <w:color w:val="000000"/>
          <w:sz w:val="28"/>
        </w:rPr>
        <w:t>
      1) развитие умения детей употреблять в речи имена существительные единственного и множественного числа, правильно ставить ударение при произношении слов;</w:t>
      </w:r>
    </w:p>
    <w:bookmarkEnd w:id="2048"/>
    <w:bookmarkStart w:name="z2054" w:id="2049"/>
    <w:p>
      <w:pPr>
        <w:spacing w:after="0"/>
        <w:ind w:left="0"/>
        <w:jc w:val="both"/>
      </w:pPr>
      <w:r>
        <w:rPr>
          <w:rFonts w:ascii="Times New Roman"/>
          <w:b w:val="false"/>
          <w:i w:val="false"/>
          <w:color w:val="000000"/>
          <w:sz w:val="28"/>
        </w:rPr>
        <w:t>
      2) обучение составлению предложений из 4–5 слов;</w:t>
      </w:r>
    </w:p>
    <w:bookmarkEnd w:id="2049"/>
    <w:bookmarkStart w:name="z2055" w:id="2050"/>
    <w:p>
      <w:pPr>
        <w:spacing w:after="0"/>
        <w:ind w:left="0"/>
        <w:jc w:val="both"/>
      </w:pPr>
      <w:r>
        <w:rPr>
          <w:rFonts w:ascii="Times New Roman"/>
          <w:b w:val="false"/>
          <w:i w:val="false"/>
          <w:color w:val="000000"/>
          <w:sz w:val="28"/>
        </w:rPr>
        <w:t>
      3) формирование умения понимать и применять знакомые слова в повседневной жизни.</w:t>
      </w:r>
    </w:p>
    <w:bookmarkEnd w:id="2050"/>
    <w:bookmarkStart w:name="z2056" w:id="2051"/>
    <w:p>
      <w:pPr>
        <w:spacing w:after="0"/>
        <w:ind w:left="0"/>
        <w:jc w:val="both"/>
      </w:pPr>
      <w:r>
        <w:rPr>
          <w:rFonts w:ascii="Times New Roman"/>
          <w:b w:val="false"/>
          <w:i w:val="false"/>
          <w:color w:val="000000"/>
          <w:sz w:val="28"/>
        </w:rPr>
        <w:t>
      Связная речь</w:t>
      </w:r>
    </w:p>
    <w:bookmarkEnd w:id="2051"/>
    <w:bookmarkStart w:name="z2057" w:id="2052"/>
    <w:p>
      <w:pPr>
        <w:spacing w:after="0"/>
        <w:ind w:left="0"/>
        <w:jc w:val="both"/>
      </w:pPr>
      <w:r>
        <w:rPr>
          <w:rFonts w:ascii="Times New Roman"/>
          <w:b w:val="false"/>
          <w:i w:val="false"/>
          <w:color w:val="000000"/>
          <w:sz w:val="28"/>
        </w:rPr>
        <w:t>
      1) обучение пониманию и использованию в речи русских слов и выражений, четко произносить их с правильным ударением;</w:t>
      </w:r>
    </w:p>
    <w:bookmarkEnd w:id="2052"/>
    <w:bookmarkStart w:name="z2058" w:id="2053"/>
    <w:p>
      <w:pPr>
        <w:spacing w:after="0"/>
        <w:ind w:left="0"/>
        <w:jc w:val="both"/>
      </w:pPr>
      <w:r>
        <w:rPr>
          <w:rFonts w:ascii="Times New Roman"/>
          <w:b w:val="false"/>
          <w:i w:val="false"/>
          <w:color w:val="000000"/>
          <w:sz w:val="28"/>
        </w:rPr>
        <w:t>
      2) совершенствование умения задавать элементарные вопросы и отвечать на них;</w:t>
      </w:r>
    </w:p>
    <w:bookmarkEnd w:id="2053"/>
    <w:bookmarkStart w:name="z2059" w:id="2054"/>
    <w:p>
      <w:pPr>
        <w:spacing w:after="0"/>
        <w:ind w:left="0"/>
        <w:jc w:val="both"/>
      </w:pPr>
      <w:r>
        <w:rPr>
          <w:rFonts w:ascii="Times New Roman"/>
          <w:b w:val="false"/>
          <w:i w:val="false"/>
          <w:color w:val="000000"/>
          <w:sz w:val="28"/>
        </w:rPr>
        <w:t>
      3) обучение умению рассказывать о себе, о родителях, называть домашний адрес;</w:t>
      </w:r>
    </w:p>
    <w:bookmarkEnd w:id="2054"/>
    <w:bookmarkStart w:name="z2060" w:id="2055"/>
    <w:p>
      <w:pPr>
        <w:spacing w:after="0"/>
        <w:ind w:left="0"/>
        <w:jc w:val="both"/>
      </w:pPr>
      <w:r>
        <w:rPr>
          <w:rFonts w:ascii="Times New Roman"/>
          <w:b w:val="false"/>
          <w:i w:val="false"/>
          <w:color w:val="000000"/>
          <w:sz w:val="28"/>
        </w:rPr>
        <w:t>
      4) разучивание с детьми стихов, песен, поговорок и пословиц.</w:t>
      </w:r>
    </w:p>
    <w:bookmarkEnd w:id="2055"/>
    <w:bookmarkStart w:name="z2061" w:id="2056"/>
    <w:p>
      <w:pPr>
        <w:spacing w:after="0"/>
        <w:ind w:left="0"/>
        <w:jc w:val="both"/>
      </w:pPr>
      <w:r>
        <w:rPr>
          <w:rFonts w:ascii="Times New Roman"/>
          <w:b w:val="false"/>
          <w:i w:val="false"/>
          <w:color w:val="000000"/>
          <w:sz w:val="28"/>
        </w:rPr>
        <w:t>
      Ожидаемые результаты:</w:t>
      </w:r>
    </w:p>
    <w:bookmarkEnd w:id="2056"/>
    <w:bookmarkStart w:name="z2062" w:id="2057"/>
    <w:p>
      <w:pPr>
        <w:spacing w:after="0"/>
        <w:ind w:left="0"/>
        <w:jc w:val="both"/>
      </w:pPr>
      <w:r>
        <w:rPr>
          <w:rFonts w:ascii="Times New Roman"/>
          <w:b w:val="false"/>
          <w:i w:val="false"/>
          <w:color w:val="000000"/>
          <w:sz w:val="28"/>
        </w:rPr>
        <w:t>
      правильно произносит свистящие, шипящие(ж,щ,с,з) и сонорные (р, л) звуки русского языка;</w:t>
      </w:r>
    </w:p>
    <w:bookmarkEnd w:id="2057"/>
    <w:bookmarkStart w:name="z2063" w:id="2058"/>
    <w:p>
      <w:pPr>
        <w:spacing w:after="0"/>
        <w:ind w:left="0"/>
        <w:jc w:val="both"/>
      </w:pPr>
      <w:r>
        <w:rPr>
          <w:rFonts w:ascii="Times New Roman"/>
          <w:b w:val="false"/>
          <w:i w:val="false"/>
          <w:color w:val="000000"/>
          <w:sz w:val="28"/>
        </w:rPr>
        <w:t>
      понимает и применяет знакомые русские слова и выражения в повседневной жизни;</w:t>
      </w:r>
    </w:p>
    <w:bookmarkEnd w:id="2058"/>
    <w:bookmarkStart w:name="z2064" w:id="2059"/>
    <w:p>
      <w:pPr>
        <w:spacing w:after="0"/>
        <w:ind w:left="0"/>
        <w:jc w:val="both"/>
      </w:pPr>
      <w:r>
        <w:rPr>
          <w:rFonts w:ascii="Times New Roman"/>
          <w:b w:val="false"/>
          <w:i w:val="false"/>
          <w:color w:val="000000"/>
          <w:sz w:val="28"/>
        </w:rPr>
        <w:t>
      умеет правильно ставить ударение в словах при произношении;</w:t>
      </w:r>
    </w:p>
    <w:bookmarkEnd w:id="2059"/>
    <w:bookmarkStart w:name="z2065" w:id="2060"/>
    <w:p>
      <w:pPr>
        <w:spacing w:after="0"/>
        <w:ind w:left="0"/>
        <w:jc w:val="both"/>
      </w:pPr>
      <w:r>
        <w:rPr>
          <w:rFonts w:ascii="Times New Roman"/>
          <w:b w:val="false"/>
          <w:i w:val="false"/>
          <w:color w:val="000000"/>
          <w:sz w:val="28"/>
        </w:rPr>
        <w:t>
      называет предметы близкого окружения, признаки времен года и отдельные явления природы;</w:t>
      </w:r>
    </w:p>
    <w:bookmarkEnd w:id="2060"/>
    <w:bookmarkStart w:name="z2066" w:id="2061"/>
    <w:p>
      <w:pPr>
        <w:spacing w:after="0"/>
        <w:ind w:left="0"/>
        <w:jc w:val="both"/>
      </w:pPr>
      <w:r>
        <w:rPr>
          <w:rFonts w:ascii="Times New Roman"/>
          <w:b w:val="false"/>
          <w:i w:val="false"/>
          <w:color w:val="000000"/>
          <w:sz w:val="28"/>
        </w:rPr>
        <w:t>
      знает прямой и обратный счет до 10;</w:t>
      </w:r>
    </w:p>
    <w:bookmarkEnd w:id="2061"/>
    <w:bookmarkStart w:name="z2067" w:id="2062"/>
    <w:p>
      <w:pPr>
        <w:spacing w:after="0"/>
        <w:ind w:left="0"/>
        <w:jc w:val="both"/>
      </w:pPr>
      <w:r>
        <w:rPr>
          <w:rFonts w:ascii="Times New Roman"/>
          <w:b w:val="false"/>
          <w:i w:val="false"/>
          <w:color w:val="000000"/>
          <w:sz w:val="28"/>
        </w:rPr>
        <w:t>
      задает вопросы и отвечает на русском языке;</w:t>
      </w:r>
    </w:p>
    <w:bookmarkEnd w:id="2062"/>
    <w:bookmarkStart w:name="z2068" w:id="2063"/>
    <w:p>
      <w:pPr>
        <w:spacing w:after="0"/>
        <w:ind w:left="0"/>
        <w:jc w:val="both"/>
      </w:pPr>
      <w:r>
        <w:rPr>
          <w:rFonts w:ascii="Times New Roman"/>
          <w:b w:val="false"/>
          <w:i w:val="false"/>
          <w:color w:val="000000"/>
          <w:sz w:val="28"/>
        </w:rPr>
        <w:t>
      умеет рассказывать о себе, о родителях, называть домашний адрес;</w:t>
      </w:r>
    </w:p>
    <w:bookmarkEnd w:id="2063"/>
    <w:bookmarkStart w:name="z2069" w:id="2064"/>
    <w:p>
      <w:pPr>
        <w:spacing w:after="0"/>
        <w:ind w:left="0"/>
        <w:jc w:val="both"/>
      </w:pPr>
      <w:r>
        <w:rPr>
          <w:rFonts w:ascii="Times New Roman"/>
          <w:b w:val="false"/>
          <w:i w:val="false"/>
          <w:color w:val="000000"/>
          <w:sz w:val="28"/>
        </w:rPr>
        <w:t>
      рассказывает стихи, поговорки и пословицы на русском языке;</w:t>
      </w:r>
    </w:p>
    <w:bookmarkEnd w:id="2064"/>
    <w:bookmarkStart w:name="z2070" w:id="2065"/>
    <w:p>
      <w:pPr>
        <w:spacing w:after="0"/>
        <w:ind w:left="0"/>
        <w:jc w:val="both"/>
      </w:pPr>
      <w:r>
        <w:rPr>
          <w:rFonts w:ascii="Times New Roman"/>
          <w:b w:val="false"/>
          <w:i w:val="false"/>
          <w:color w:val="000000"/>
          <w:sz w:val="28"/>
        </w:rPr>
        <w:t>
      составляет короткие рассказы по картинке, по наблюдениям на экскурсии.</w:t>
      </w:r>
    </w:p>
    <w:bookmarkEnd w:id="2065"/>
    <w:bookmarkStart w:name="z2071" w:id="2066"/>
    <w:p>
      <w:pPr>
        <w:spacing w:after="0"/>
        <w:ind w:left="0"/>
        <w:jc w:val="both"/>
      </w:pPr>
      <w:r>
        <w:rPr>
          <w:rFonts w:ascii="Times New Roman"/>
          <w:b w:val="false"/>
          <w:i w:val="false"/>
          <w:color w:val="000000"/>
          <w:sz w:val="28"/>
        </w:rPr>
        <w:t>
      174. Шет тілі (ағылшын тілі)</w:t>
      </w:r>
    </w:p>
    <w:bookmarkEnd w:id="2066"/>
    <w:bookmarkStart w:name="z2072" w:id="2067"/>
    <w:p>
      <w:pPr>
        <w:spacing w:after="0"/>
        <w:ind w:left="0"/>
        <w:jc w:val="both"/>
      </w:pPr>
      <w:r>
        <w:rPr>
          <w:rFonts w:ascii="Times New Roman"/>
          <w:b w:val="false"/>
          <w:i w:val="false"/>
          <w:color w:val="000000"/>
          <w:sz w:val="28"/>
        </w:rPr>
        <w:t>
      Лексико-тематические области: цвета, размер, числа 1–5, члены семьи, игрушки, животные, части тела, одежда, пищевые продукты.</w:t>
      </w:r>
    </w:p>
    <w:bookmarkEnd w:id="2067"/>
    <w:bookmarkStart w:name="z2073" w:id="2068"/>
    <w:p>
      <w:pPr>
        <w:spacing w:after="0"/>
        <w:ind w:left="0"/>
        <w:jc w:val="both"/>
      </w:pPr>
      <w:r>
        <w:rPr>
          <w:rFonts w:ascii="Times New Roman"/>
          <w:b w:val="false"/>
          <w:i w:val="false"/>
          <w:color w:val="000000"/>
          <w:sz w:val="28"/>
        </w:rPr>
        <w:t>
      Ситуации и функции коммуникации: приветствие и прощание (Hello, Hi, Goodbye, See you), просьба и благодарность (Give me ..., please, Come in, please, Thank you), извинение и прощение (I’m sorry, Excuse me, It’s O.K.), пожелания и поздравления (Happy Birthday), представление себя и других(I’m ......., My name is ...., This is ..., It’s my mum), информация о возрасте (I’m…), исполнение и подача коротких команд (jump, clap your hands, open), названия зверей и предметов (It’s a tiger, This is a ball), информация о месте жительства; описание людей, зверей и предметов (He’s tall, It’s big, It’s blue, It’s got a tail), счет и использование чисел от 1 до 10; ответы на простые вопросы, касающиеся личности и имущества (Who are you? What’s your name? What’s this? Who’s this? Is it ...? Have you got ...?);</w:t>
      </w:r>
    </w:p>
    <w:bookmarkEnd w:id="2068"/>
    <w:bookmarkStart w:name="z2074" w:id="2069"/>
    <w:p>
      <w:pPr>
        <w:spacing w:after="0"/>
        <w:ind w:left="0"/>
        <w:jc w:val="both"/>
      </w:pPr>
      <w:r>
        <w:rPr>
          <w:rFonts w:ascii="Times New Roman"/>
          <w:b w:val="false"/>
          <w:i w:val="false"/>
          <w:color w:val="000000"/>
          <w:sz w:val="28"/>
        </w:rPr>
        <w:t>
      Грамматические структуры:</w:t>
      </w:r>
    </w:p>
    <w:bookmarkEnd w:id="2069"/>
    <w:bookmarkStart w:name="z2075" w:id="2070"/>
    <w:p>
      <w:pPr>
        <w:spacing w:after="0"/>
        <w:ind w:left="0"/>
        <w:jc w:val="both"/>
      </w:pPr>
      <w:r>
        <w:rPr>
          <w:rFonts w:ascii="Times New Roman"/>
          <w:b w:val="false"/>
          <w:i w:val="false"/>
          <w:color w:val="000000"/>
          <w:sz w:val="28"/>
        </w:rPr>
        <w:t>
      1) глаголы:</w:t>
      </w:r>
    </w:p>
    <w:bookmarkEnd w:id="2070"/>
    <w:bookmarkStart w:name="z2076" w:id="2071"/>
    <w:p>
      <w:pPr>
        <w:spacing w:after="0"/>
        <w:ind w:left="0"/>
        <w:jc w:val="both"/>
      </w:pPr>
      <w:r>
        <w:rPr>
          <w:rFonts w:ascii="Times New Roman"/>
          <w:b w:val="false"/>
          <w:i w:val="false"/>
          <w:color w:val="000000"/>
          <w:sz w:val="28"/>
        </w:rPr>
        <w:t>
      be;</w:t>
      </w:r>
    </w:p>
    <w:bookmarkEnd w:id="2071"/>
    <w:bookmarkStart w:name="z2077" w:id="2072"/>
    <w:p>
      <w:pPr>
        <w:spacing w:after="0"/>
        <w:ind w:left="0"/>
        <w:jc w:val="both"/>
      </w:pPr>
      <w:r>
        <w:rPr>
          <w:rFonts w:ascii="Times New Roman"/>
          <w:b w:val="false"/>
          <w:i w:val="false"/>
          <w:color w:val="000000"/>
          <w:sz w:val="28"/>
        </w:rPr>
        <w:t>
      have got;</w:t>
      </w:r>
    </w:p>
    <w:bookmarkEnd w:id="2072"/>
    <w:bookmarkStart w:name="z2078" w:id="2073"/>
    <w:p>
      <w:pPr>
        <w:spacing w:after="0"/>
        <w:ind w:left="0"/>
        <w:jc w:val="both"/>
      </w:pPr>
      <w:r>
        <w:rPr>
          <w:rFonts w:ascii="Times New Roman"/>
          <w:b w:val="false"/>
          <w:i w:val="false"/>
          <w:color w:val="000000"/>
          <w:sz w:val="28"/>
        </w:rPr>
        <w:t>
      can.</w:t>
      </w:r>
    </w:p>
    <w:bookmarkEnd w:id="2073"/>
    <w:bookmarkStart w:name="z2079" w:id="2074"/>
    <w:p>
      <w:pPr>
        <w:spacing w:after="0"/>
        <w:ind w:left="0"/>
        <w:jc w:val="both"/>
      </w:pPr>
      <w:r>
        <w:rPr>
          <w:rFonts w:ascii="Times New Roman"/>
          <w:b w:val="false"/>
          <w:i w:val="false"/>
          <w:color w:val="000000"/>
          <w:sz w:val="28"/>
        </w:rPr>
        <w:t>
      2) существительные:</w:t>
      </w:r>
    </w:p>
    <w:bookmarkEnd w:id="2074"/>
    <w:bookmarkStart w:name="z2080" w:id="2075"/>
    <w:p>
      <w:pPr>
        <w:spacing w:after="0"/>
        <w:ind w:left="0"/>
        <w:jc w:val="both"/>
      </w:pPr>
      <w:r>
        <w:rPr>
          <w:rFonts w:ascii="Times New Roman"/>
          <w:b w:val="false"/>
          <w:i w:val="false"/>
          <w:color w:val="000000"/>
          <w:sz w:val="28"/>
        </w:rPr>
        <w:t>
      имена;</w:t>
      </w:r>
    </w:p>
    <w:bookmarkEnd w:id="2075"/>
    <w:bookmarkStart w:name="z2081" w:id="2076"/>
    <w:p>
      <w:pPr>
        <w:spacing w:after="0"/>
        <w:ind w:left="0"/>
        <w:jc w:val="both"/>
      </w:pPr>
      <w:r>
        <w:rPr>
          <w:rFonts w:ascii="Times New Roman"/>
          <w:b w:val="false"/>
          <w:i w:val="false"/>
          <w:color w:val="000000"/>
          <w:sz w:val="28"/>
        </w:rPr>
        <w:t>
      единственное число;</w:t>
      </w:r>
    </w:p>
    <w:bookmarkEnd w:id="2076"/>
    <w:bookmarkStart w:name="z2082" w:id="2077"/>
    <w:p>
      <w:pPr>
        <w:spacing w:after="0"/>
        <w:ind w:left="0"/>
        <w:jc w:val="both"/>
      </w:pPr>
      <w:r>
        <w:rPr>
          <w:rFonts w:ascii="Times New Roman"/>
          <w:b w:val="false"/>
          <w:i w:val="false"/>
          <w:color w:val="000000"/>
          <w:sz w:val="28"/>
        </w:rPr>
        <w:t xml:space="preserve">
      регулярное множественное число; </w:t>
      </w:r>
    </w:p>
    <w:bookmarkEnd w:id="2077"/>
    <w:bookmarkStart w:name="z2083" w:id="2078"/>
    <w:p>
      <w:pPr>
        <w:spacing w:after="0"/>
        <w:ind w:left="0"/>
        <w:jc w:val="both"/>
      </w:pPr>
      <w:r>
        <w:rPr>
          <w:rFonts w:ascii="Times New Roman"/>
          <w:b w:val="false"/>
          <w:i w:val="false"/>
          <w:color w:val="000000"/>
          <w:sz w:val="28"/>
        </w:rPr>
        <w:t>
      3) прилагательные:</w:t>
      </w:r>
    </w:p>
    <w:bookmarkEnd w:id="2078"/>
    <w:bookmarkStart w:name="z2084" w:id="2079"/>
    <w:p>
      <w:pPr>
        <w:spacing w:after="0"/>
        <w:ind w:left="0"/>
        <w:jc w:val="both"/>
      </w:pPr>
      <w:r>
        <w:rPr>
          <w:rFonts w:ascii="Times New Roman"/>
          <w:b w:val="false"/>
          <w:i w:val="false"/>
          <w:color w:val="000000"/>
          <w:sz w:val="28"/>
        </w:rPr>
        <w:t>
      цвета, возраст, размер;</w:t>
      </w:r>
    </w:p>
    <w:bookmarkEnd w:id="2079"/>
    <w:bookmarkStart w:name="z2085" w:id="2080"/>
    <w:p>
      <w:pPr>
        <w:spacing w:after="0"/>
        <w:ind w:left="0"/>
        <w:jc w:val="both"/>
      </w:pPr>
      <w:r>
        <w:rPr>
          <w:rFonts w:ascii="Times New Roman"/>
          <w:b w:val="false"/>
          <w:i w:val="false"/>
          <w:color w:val="000000"/>
          <w:sz w:val="28"/>
        </w:rPr>
        <w:t xml:space="preserve">
      4) притяжательные прилагательные: my, your (his, her); </w:t>
      </w:r>
    </w:p>
    <w:bookmarkEnd w:id="2080"/>
    <w:bookmarkStart w:name="z2086" w:id="2081"/>
    <w:p>
      <w:pPr>
        <w:spacing w:after="0"/>
        <w:ind w:left="0"/>
        <w:jc w:val="both"/>
      </w:pPr>
      <w:r>
        <w:rPr>
          <w:rFonts w:ascii="Times New Roman"/>
          <w:b w:val="false"/>
          <w:i w:val="false"/>
          <w:color w:val="000000"/>
          <w:sz w:val="28"/>
        </w:rPr>
        <w:t>
      5) имя числительное: 1–10.</w:t>
      </w:r>
    </w:p>
    <w:bookmarkEnd w:id="2081"/>
    <w:bookmarkStart w:name="z2087" w:id="2082"/>
    <w:p>
      <w:pPr>
        <w:spacing w:after="0"/>
        <w:ind w:left="0"/>
        <w:jc w:val="both"/>
      </w:pPr>
      <w:r>
        <w:rPr>
          <w:rFonts w:ascii="Times New Roman"/>
          <w:b w:val="false"/>
          <w:i w:val="false"/>
          <w:color w:val="000000"/>
          <w:sz w:val="28"/>
        </w:rPr>
        <w:t>
      Ожидаемые результаты</w:t>
      </w:r>
    </w:p>
    <w:bookmarkEnd w:id="2082"/>
    <w:bookmarkStart w:name="z2088" w:id="2083"/>
    <w:p>
      <w:pPr>
        <w:spacing w:after="0"/>
        <w:ind w:left="0"/>
        <w:jc w:val="both"/>
      </w:pPr>
      <w:r>
        <w:rPr>
          <w:rFonts w:ascii="Times New Roman"/>
          <w:b w:val="false"/>
          <w:i w:val="false"/>
          <w:color w:val="000000"/>
          <w:sz w:val="28"/>
        </w:rPr>
        <w:t>
      слушает педагога одновременно реагирует на его обыденные команды, то есть: встань, сядь;</w:t>
      </w:r>
    </w:p>
    <w:bookmarkEnd w:id="2083"/>
    <w:bookmarkStart w:name="z2089" w:id="2084"/>
    <w:p>
      <w:pPr>
        <w:spacing w:after="0"/>
        <w:ind w:left="0"/>
        <w:jc w:val="both"/>
      </w:pPr>
      <w:r>
        <w:rPr>
          <w:rFonts w:ascii="Times New Roman"/>
          <w:b w:val="false"/>
          <w:i w:val="false"/>
          <w:color w:val="000000"/>
          <w:sz w:val="28"/>
        </w:rPr>
        <w:t>
      слушает и выполняет команды, относящиеся к художественным и мануальным действиям;</w:t>
      </w:r>
    </w:p>
    <w:bookmarkEnd w:id="2084"/>
    <w:bookmarkStart w:name="z2090" w:id="2085"/>
    <w:p>
      <w:pPr>
        <w:spacing w:after="0"/>
        <w:ind w:left="0"/>
        <w:jc w:val="both"/>
      </w:pPr>
      <w:r>
        <w:rPr>
          <w:rFonts w:ascii="Times New Roman"/>
          <w:b w:val="false"/>
          <w:i w:val="false"/>
          <w:color w:val="000000"/>
          <w:sz w:val="28"/>
        </w:rPr>
        <w:t>
      принимает участие в коротких сценках, разыгрываемых в группе (классе);</w:t>
      </w:r>
    </w:p>
    <w:bookmarkEnd w:id="2085"/>
    <w:bookmarkStart w:name="z2091" w:id="2086"/>
    <w:p>
      <w:pPr>
        <w:spacing w:after="0"/>
        <w:ind w:left="0"/>
        <w:jc w:val="both"/>
      </w:pPr>
      <w:r>
        <w:rPr>
          <w:rFonts w:ascii="Times New Roman"/>
          <w:b w:val="false"/>
          <w:i w:val="false"/>
          <w:color w:val="000000"/>
          <w:sz w:val="28"/>
        </w:rPr>
        <w:t>
      умеет показать и назвать учебные принадлежности;</w:t>
      </w:r>
    </w:p>
    <w:bookmarkEnd w:id="2086"/>
    <w:bookmarkStart w:name="z2092" w:id="2087"/>
    <w:p>
      <w:pPr>
        <w:spacing w:after="0"/>
        <w:ind w:left="0"/>
        <w:jc w:val="both"/>
      </w:pPr>
      <w:r>
        <w:rPr>
          <w:rFonts w:ascii="Times New Roman"/>
          <w:b w:val="false"/>
          <w:i w:val="false"/>
          <w:color w:val="000000"/>
          <w:sz w:val="28"/>
        </w:rPr>
        <w:t>
      умеет считать от 1 до 10; принимает активное участие в играх, заданиях;</w:t>
      </w:r>
    </w:p>
    <w:bookmarkEnd w:id="2087"/>
    <w:bookmarkStart w:name="z2093" w:id="2088"/>
    <w:p>
      <w:pPr>
        <w:spacing w:after="0"/>
        <w:ind w:left="0"/>
        <w:jc w:val="both"/>
      </w:pPr>
      <w:r>
        <w:rPr>
          <w:rFonts w:ascii="Times New Roman"/>
          <w:b w:val="false"/>
          <w:i w:val="false"/>
          <w:color w:val="000000"/>
          <w:sz w:val="28"/>
        </w:rPr>
        <w:t>
      повторяет простые выражения, часто используемые на занятиях.</w:t>
      </w:r>
    </w:p>
    <w:bookmarkEnd w:id="2088"/>
    <w:bookmarkStart w:name="z2094" w:id="2089"/>
    <w:p>
      <w:pPr>
        <w:spacing w:after="0"/>
        <w:ind w:left="0"/>
        <w:jc w:val="both"/>
      </w:pPr>
      <w:r>
        <w:rPr>
          <w:rFonts w:ascii="Times New Roman"/>
          <w:b w:val="false"/>
          <w:i w:val="false"/>
          <w:color w:val="000000"/>
          <w:sz w:val="28"/>
        </w:rPr>
        <w:t>
      175. Драма</w:t>
      </w:r>
    </w:p>
    <w:bookmarkEnd w:id="2089"/>
    <w:bookmarkStart w:name="z2095" w:id="2090"/>
    <w:p>
      <w:pPr>
        <w:spacing w:after="0"/>
        <w:ind w:left="0"/>
        <w:jc w:val="both"/>
      </w:pPr>
      <w:r>
        <w:rPr>
          <w:rFonts w:ascii="Times New Roman"/>
          <w:b w:val="false"/>
          <w:i w:val="false"/>
          <w:color w:val="000000"/>
          <w:sz w:val="28"/>
        </w:rPr>
        <w:t>
      Балаларды театр мәдениетіне баулу.</w:t>
      </w:r>
    </w:p>
    <w:bookmarkEnd w:id="2090"/>
    <w:bookmarkStart w:name="z2096" w:id="2091"/>
    <w:p>
      <w:pPr>
        <w:spacing w:after="0"/>
        <w:ind w:left="0"/>
        <w:jc w:val="both"/>
      </w:pPr>
      <w:r>
        <w:rPr>
          <w:rFonts w:ascii="Times New Roman"/>
          <w:b w:val="false"/>
          <w:i w:val="false"/>
          <w:color w:val="000000"/>
          <w:sz w:val="28"/>
        </w:rPr>
        <w:t>
      Коммуникативті –тілдік, ойын, артикуляциялық дағдылар</w:t>
      </w:r>
    </w:p>
    <w:bookmarkEnd w:id="2091"/>
    <w:bookmarkStart w:name="z2097" w:id="2092"/>
    <w:p>
      <w:pPr>
        <w:spacing w:after="0"/>
        <w:ind w:left="0"/>
        <w:jc w:val="both"/>
      </w:pPr>
      <w:r>
        <w:rPr>
          <w:rFonts w:ascii="Times New Roman"/>
          <w:b w:val="false"/>
          <w:i w:val="false"/>
          <w:color w:val="000000"/>
          <w:sz w:val="28"/>
        </w:rPr>
        <w:t>
      1) балалардың театр ойындарына оң көзқарастарын;</w:t>
      </w:r>
    </w:p>
    <w:bookmarkEnd w:id="2092"/>
    <w:bookmarkStart w:name="z2098" w:id="2093"/>
    <w:p>
      <w:pPr>
        <w:spacing w:after="0"/>
        <w:ind w:left="0"/>
        <w:jc w:val="both"/>
      </w:pPr>
      <w:r>
        <w:rPr>
          <w:rFonts w:ascii="Times New Roman"/>
          <w:b w:val="false"/>
          <w:i w:val="false"/>
          <w:color w:val="000000"/>
          <w:sz w:val="28"/>
        </w:rPr>
        <w:t>
      2) таныс сюжеттер бойынша ертегілерді сахналау;</w:t>
      </w:r>
    </w:p>
    <w:bookmarkEnd w:id="2093"/>
    <w:bookmarkStart w:name="z2099" w:id="2094"/>
    <w:p>
      <w:pPr>
        <w:spacing w:after="0"/>
        <w:ind w:left="0"/>
        <w:jc w:val="both"/>
      </w:pPr>
      <w:r>
        <w:rPr>
          <w:rFonts w:ascii="Times New Roman"/>
          <w:b w:val="false"/>
          <w:i w:val="false"/>
          <w:color w:val="000000"/>
          <w:sz w:val="28"/>
        </w:rPr>
        <w:t>
      3) кейіпкердің ерекшеліктерін беру үшін мәнерлілік құралдарын қолдану;</w:t>
      </w:r>
    </w:p>
    <w:bookmarkEnd w:id="2094"/>
    <w:bookmarkStart w:name="z2100" w:id="2095"/>
    <w:p>
      <w:pPr>
        <w:spacing w:after="0"/>
        <w:ind w:left="0"/>
        <w:jc w:val="both"/>
      </w:pPr>
      <w:r>
        <w:rPr>
          <w:rFonts w:ascii="Times New Roman"/>
          <w:b w:val="false"/>
          <w:i w:val="false"/>
          <w:color w:val="000000"/>
          <w:sz w:val="28"/>
        </w:rPr>
        <w:t>
      4) өзін - өзі көрсете білуде жеке шығармашылық қабілеттерін таныту.</w:t>
      </w:r>
    </w:p>
    <w:bookmarkEnd w:id="2095"/>
    <w:bookmarkStart w:name="z2101" w:id="2096"/>
    <w:p>
      <w:pPr>
        <w:spacing w:after="0"/>
        <w:ind w:left="0"/>
        <w:jc w:val="both"/>
      </w:pPr>
      <w:r>
        <w:rPr>
          <w:rFonts w:ascii="Times New Roman"/>
          <w:b w:val="false"/>
          <w:i w:val="false"/>
          <w:color w:val="000000"/>
          <w:sz w:val="28"/>
        </w:rPr>
        <w:t>
      Балаларды үйрету:</w:t>
      </w:r>
    </w:p>
    <w:bookmarkEnd w:id="2096"/>
    <w:bookmarkStart w:name="z2102" w:id="2097"/>
    <w:p>
      <w:pPr>
        <w:spacing w:after="0"/>
        <w:ind w:left="0"/>
        <w:jc w:val="both"/>
      </w:pPr>
      <w:r>
        <w:rPr>
          <w:rFonts w:ascii="Times New Roman"/>
          <w:b w:val="false"/>
          <w:i w:val="false"/>
          <w:color w:val="000000"/>
          <w:sz w:val="28"/>
        </w:rPr>
        <w:t>
      1) таныс сюжеттер бойынша қойылымдарды сахналауға;</w:t>
      </w:r>
    </w:p>
    <w:bookmarkEnd w:id="2097"/>
    <w:bookmarkStart w:name="z2103" w:id="2098"/>
    <w:p>
      <w:pPr>
        <w:spacing w:after="0"/>
        <w:ind w:left="0"/>
        <w:jc w:val="both"/>
      </w:pPr>
      <w:r>
        <w:rPr>
          <w:rFonts w:ascii="Times New Roman"/>
          <w:b w:val="false"/>
          <w:i w:val="false"/>
          <w:color w:val="000000"/>
          <w:sz w:val="28"/>
        </w:rPr>
        <w:t>
      2) жаңа ойын әрекеттеріне ойыншықтармен, заттармен таныс әрекеттерді жеткізуге;</w:t>
      </w:r>
    </w:p>
    <w:bookmarkEnd w:id="2098"/>
    <w:bookmarkStart w:name="z2104" w:id="2099"/>
    <w:p>
      <w:pPr>
        <w:spacing w:after="0"/>
        <w:ind w:left="0"/>
        <w:jc w:val="both"/>
      </w:pPr>
      <w:r>
        <w:rPr>
          <w:rFonts w:ascii="Times New Roman"/>
          <w:b w:val="false"/>
          <w:i w:val="false"/>
          <w:color w:val="000000"/>
          <w:sz w:val="28"/>
        </w:rPr>
        <w:t>
      3) театрландырылған әрекеттің алуан түрлі тәсілдерін және жанрларын (драмалық, музыкалық, қуыршақ, клоун және тағы басқа) меңгеру.</w:t>
      </w:r>
    </w:p>
    <w:bookmarkEnd w:id="2099"/>
    <w:bookmarkStart w:name="z2105" w:id="2100"/>
    <w:p>
      <w:pPr>
        <w:spacing w:after="0"/>
        <w:ind w:left="0"/>
        <w:jc w:val="both"/>
      </w:pPr>
      <w:r>
        <w:rPr>
          <w:rFonts w:ascii="Times New Roman"/>
          <w:b w:val="false"/>
          <w:i w:val="false"/>
          <w:color w:val="000000"/>
          <w:sz w:val="28"/>
        </w:rPr>
        <w:t>
      Адамгершілік нормалары туралы түсінік</w:t>
      </w:r>
    </w:p>
    <w:bookmarkEnd w:id="2100"/>
    <w:bookmarkStart w:name="z2106" w:id="2101"/>
    <w:p>
      <w:pPr>
        <w:spacing w:after="0"/>
        <w:ind w:left="0"/>
        <w:jc w:val="both"/>
      </w:pPr>
      <w:r>
        <w:rPr>
          <w:rFonts w:ascii="Times New Roman"/>
          <w:b w:val="false"/>
          <w:i w:val="false"/>
          <w:color w:val="000000"/>
          <w:sz w:val="28"/>
        </w:rPr>
        <w:t>
      Дағдыларды қалыптастыру:</w:t>
      </w:r>
    </w:p>
    <w:bookmarkEnd w:id="2101"/>
    <w:bookmarkStart w:name="z2107" w:id="2102"/>
    <w:p>
      <w:pPr>
        <w:spacing w:after="0"/>
        <w:ind w:left="0"/>
        <w:jc w:val="both"/>
      </w:pPr>
      <w:r>
        <w:rPr>
          <w:rFonts w:ascii="Times New Roman"/>
          <w:b w:val="false"/>
          <w:i w:val="false"/>
          <w:color w:val="000000"/>
          <w:sz w:val="28"/>
        </w:rPr>
        <w:t>
      1) ересектермен және құрдастарымен өзара әрекетте мәдениетті мінез-құлық дағдыларын;</w:t>
      </w:r>
    </w:p>
    <w:bookmarkEnd w:id="2102"/>
    <w:bookmarkStart w:name="z2108" w:id="2103"/>
    <w:p>
      <w:pPr>
        <w:spacing w:after="0"/>
        <w:ind w:left="0"/>
        <w:jc w:val="both"/>
      </w:pPr>
      <w:r>
        <w:rPr>
          <w:rFonts w:ascii="Times New Roman"/>
          <w:b w:val="false"/>
          <w:i w:val="false"/>
          <w:color w:val="000000"/>
          <w:sz w:val="28"/>
        </w:rPr>
        <w:t>
      2) өз ойын айта білу, басқалардың пікірін тыңдай білу, ұл балаларға (мықты, батыл, еңбекқор және тағы басқа) және қыздарға тән мінез- құлық ерекшеліктерін (биязы, әдемі және тағы басқа) талқылау;</w:t>
      </w:r>
    </w:p>
    <w:bookmarkEnd w:id="2103"/>
    <w:bookmarkStart w:name="z2109" w:id="2104"/>
    <w:p>
      <w:pPr>
        <w:spacing w:after="0"/>
        <w:ind w:left="0"/>
        <w:jc w:val="both"/>
      </w:pPr>
      <w:r>
        <w:rPr>
          <w:rFonts w:ascii="Times New Roman"/>
          <w:b w:val="false"/>
          <w:i w:val="false"/>
          <w:color w:val="000000"/>
          <w:sz w:val="28"/>
        </w:rPr>
        <w:t>
      3) әдеби кейіпкерлерді адамгершілік ережелері мен түсініктері тұрғысынан бағалау.</w:t>
      </w:r>
    </w:p>
    <w:bookmarkEnd w:id="2104"/>
    <w:bookmarkStart w:name="z2110" w:id="2105"/>
    <w:p>
      <w:pPr>
        <w:spacing w:after="0"/>
        <w:ind w:left="0"/>
        <w:jc w:val="both"/>
      </w:pPr>
      <w:r>
        <w:rPr>
          <w:rFonts w:ascii="Times New Roman"/>
          <w:b w:val="false"/>
          <w:i w:val="false"/>
          <w:color w:val="000000"/>
          <w:sz w:val="28"/>
        </w:rPr>
        <w:t>
      Күтілетін нәтижелер:</w:t>
      </w:r>
    </w:p>
    <w:bookmarkEnd w:id="2105"/>
    <w:bookmarkStart w:name="z2111" w:id="2106"/>
    <w:p>
      <w:pPr>
        <w:spacing w:after="0"/>
        <w:ind w:left="0"/>
        <w:jc w:val="both"/>
      </w:pPr>
      <w:r>
        <w:rPr>
          <w:rFonts w:ascii="Times New Roman"/>
          <w:b w:val="false"/>
          <w:i w:val="false"/>
          <w:color w:val="000000"/>
          <w:sz w:val="28"/>
        </w:rPr>
        <w:t>
      таныс сюжеттер бойынша қойылымдарды сахналай алады;</w:t>
      </w:r>
    </w:p>
    <w:bookmarkEnd w:id="2106"/>
    <w:bookmarkStart w:name="z2112" w:id="2107"/>
    <w:p>
      <w:pPr>
        <w:spacing w:after="0"/>
        <w:ind w:left="0"/>
        <w:jc w:val="both"/>
      </w:pPr>
      <w:r>
        <w:rPr>
          <w:rFonts w:ascii="Times New Roman"/>
          <w:b w:val="false"/>
          <w:i w:val="false"/>
          <w:color w:val="000000"/>
          <w:sz w:val="28"/>
        </w:rPr>
        <w:t>
      кейіпкердің ерекшеліктерін беру үшін мәнерлілік құралдарын қолданады;</w:t>
      </w:r>
    </w:p>
    <w:bookmarkEnd w:id="2107"/>
    <w:bookmarkStart w:name="z2113" w:id="2108"/>
    <w:p>
      <w:pPr>
        <w:spacing w:after="0"/>
        <w:ind w:left="0"/>
        <w:jc w:val="both"/>
      </w:pPr>
      <w:r>
        <w:rPr>
          <w:rFonts w:ascii="Times New Roman"/>
          <w:b w:val="false"/>
          <w:i w:val="false"/>
          <w:color w:val="000000"/>
          <w:sz w:val="28"/>
        </w:rPr>
        <w:t>
      ересектермен және құрдастарымен өзара әрекетте мәдениетті мінез-құлық дағдыларын меңгерген;</w:t>
      </w:r>
    </w:p>
    <w:bookmarkEnd w:id="2108"/>
    <w:bookmarkStart w:name="z2114" w:id="2109"/>
    <w:p>
      <w:pPr>
        <w:spacing w:after="0"/>
        <w:ind w:left="0"/>
        <w:jc w:val="both"/>
      </w:pPr>
      <w:r>
        <w:rPr>
          <w:rFonts w:ascii="Times New Roman"/>
          <w:b w:val="false"/>
          <w:i w:val="false"/>
          <w:color w:val="000000"/>
          <w:sz w:val="28"/>
        </w:rPr>
        <w:t>
      өз ойын айта алады, басқалардың пікірін тыңдайды;</w:t>
      </w:r>
    </w:p>
    <w:bookmarkEnd w:id="2109"/>
    <w:bookmarkStart w:name="z2115" w:id="2110"/>
    <w:p>
      <w:pPr>
        <w:spacing w:after="0"/>
        <w:ind w:left="0"/>
        <w:jc w:val="both"/>
      </w:pPr>
      <w:r>
        <w:rPr>
          <w:rFonts w:ascii="Times New Roman"/>
          <w:b w:val="false"/>
          <w:i w:val="false"/>
          <w:color w:val="000000"/>
          <w:sz w:val="28"/>
        </w:rPr>
        <w:t>
      әдеби кейіпкерлерді адамгершілік ережелері мен түсініктері тұрғысынан бағалайды.</w:t>
      </w:r>
    </w:p>
    <w:bookmarkEnd w:id="2110"/>
    <w:bookmarkStart w:name="z2116" w:id="2111"/>
    <w:p>
      <w:pPr>
        <w:spacing w:after="0"/>
        <w:ind w:left="0"/>
        <w:jc w:val="left"/>
      </w:pPr>
      <w:r>
        <w:rPr>
          <w:rFonts w:ascii="Times New Roman"/>
          <w:b/>
          <w:i w:val="false"/>
          <w:color w:val="000000"/>
        </w:rPr>
        <w:t xml:space="preserve"> 6-параграф. II жартыжылдық</w:t>
      </w:r>
    </w:p>
    <w:bookmarkEnd w:id="2111"/>
    <w:bookmarkStart w:name="z2117" w:id="2112"/>
    <w:p>
      <w:pPr>
        <w:spacing w:after="0"/>
        <w:ind w:left="0"/>
        <w:jc w:val="both"/>
      </w:pPr>
      <w:r>
        <w:rPr>
          <w:rFonts w:ascii="Times New Roman"/>
          <w:b w:val="false"/>
          <w:i w:val="false"/>
          <w:color w:val="000000"/>
          <w:sz w:val="28"/>
        </w:rPr>
        <w:t>
      176. Сөйлеуді дамыту</w:t>
      </w:r>
    </w:p>
    <w:bookmarkEnd w:id="2112"/>
    <w:bookmarkStart w:name="z2118" w:id="2113"/>
    <w:p>
      <w:pPr>
        <w:spacing w:after="0"/>
        <w:ind w:left="0"/>
        <w:jc w:val="both"/>
      </w:pPr>
      <w:r>
        <w:rPr>
          <w:rFonts w:ascii="Times New Roman"/>
          <w:b w:val="false"/>
          <w:i w:val="false"/>
          <w:color w:val="000000"/>
          <w:sz w:val="28"/>
        </w:rPr>
        <w:t>
      Сөйлеудің дыбыстық мәдениеті</w:t>
      </w:r>
    </w:p>
    <w:bookmarkEnd w:id="2113"/>
    <w:bookmarkStart w:name="z2119" w:id="2114"/>
    <w:p>
      <w:pPr>
        <w:spacing w:after="0"/>
        <w:ind w:left="0"/>
        <w:jc w:val="both"/>
      </w:pPr>
      <w:r>
        <w:rPr>
          <w:rFonts w:ascii="Times New Roman"/>
          <w:b w:val="false"/>
          <w:i w:val="false"/>
          <w:color w:val="000000"/>
          <w:sz w:val="28"/>
        </w:rPr>
        <w:t>
      1) дыбыстарды дұрыс айту дағдыларын дамыту және жетілдіру, дауыссыз с-з, с-ц, ш-ж, ч-ц, с-ш, ж-з, л-р дыбыстарды есту бойынша ажыратуға жаттықтыру;</w:t>
      </w:r>
    </w:p>
    <w:bookmarkEnd w:id="2114"/>
    <w:bookmarkStart w:name="z2120" w:id="2115"/>
    <w:p>
      <w:pPr>
        <w:spacing w:after="0"/>
        <w:ind w:left="0"/>
        <w:jc w:val="both"/>
      </w:pPr>
      <w:r>
        <w:rPr>
          <w:rFonts w:ascii="Times New Roman"/>
          <w:b w:val="false"/>
          <w:i w:val="false"/>
          <w:color w:val="000000"/>
          <w:sz w:val="28"/>
        </w:rPr>
        <w:t>
      2) дыбыстардың сөздегі орнын, сөздегі буындардың санын,сөйлемдегі сөздердің санын анықтау дағдыларын қалыптастыру;</w:t>
      </w:r>
    </w:p>
    <w:bookmarkEnd w:id="2115"/>
    <w:bookmarkStart w:name="z2121" w:id="2116"/>
    <w:p>
      <w:pPr>
        <w:spacing w:after="0"/>
        <w:ind w:left="0"/>
        <w:jc w:val="both"/>
      </w:pPr>
      <w:r>
        <w:rPr>
          <w:rFonts w:ascii="Times New Roman"/>
          <w:b w:val="false"/>
          <w:i w:val="false"/>
          <w:color w:val="000000"/>
          <w:sz w:val="28"/>
        </w:rPr>
        <w:t>
      3) Сөздерді дыбысталуы бойынша салыстыра білуді, берілген дыбысқа сөздерді таңдау, сөздерге дыбыстық талдау жасау дағдыларын дамыту. Сөздерді түрлендіруге сыни көзқарасын және қызығушылықты, дұрыс сөйлей білуге деген ұмтылысты тәрбиелеу.</w:t>
      </w:r>
    </w:p>
    <w:bookmarkEnd w:id="2116"/>
    <w:bookmarkStart w:name="z2122" w:id="2117"/>
    <w:p>
      <w:pPr>
        <w:spacing w:after="0"/>
        <w:ind w:left="0"/>
        <w:jc w:val="both"/>
      </w:pPr>
      <w:r>
        <w:rPr>
          <w:rFonts w:ascii="Times New Roman"/>
          <w:b w:val="false"/>
          <w:i w:val="false"/>
          <w:color w:val="000000"/>
          <w:sz w:val="28"/>
        </w:rPr>
        <w:t xml:space="preserve">
      Сөздік қор. </w:t>
      </w:r>
    </w:p>
    <w:bookmarkEnd w:id="2117"/>
    <w:bookmarkStart w:name="z2123" w:id="2118"/>
    <w:p>
      <w:pPr>
        <w:spacing w:after="0"/>
        <w:ind w:left="0"/>
        <w:jc w:val="both"/>
      </w:pPr>
      <w:r>
        <w:rPr>
          <w:rFonts w:ascii="Times New Roman"/>
          <w:b w:val="false"/>
          <w:i w:val="false"/>
          <w:color w:val="000000"/>
          <w:sz w:val="28"/>
        </w:rPr>
        <w:t xml:space="preserve">
      1) сөздік қорды жетілдіру.      Жалпылаушы сөздерді қолдана білуді жаттықтыру, түрлі логикалық топтарға жататын заттарды атай білуге үйрету; </w:t>
      </w:r>
    </w:p>
    <w:bookmarkEnd w:id="2118"/>
    <w:bookmarkStart w:name="z2124" w:id="2119"/>
    <w:p>
      <w:pPr>
        <w:spacing w:after="0"/>
        <w:ind w:left="0"/>
        <w:jc w:val="both"/>
      </w:pPr>
      <w:r>
        <w:rPr>
          <w:rFonts w:ascii="Times New Roman"/>
          <w:b w:val="false"/>
          <w:i w:val="false"/>
          <w:color w:val="000000"/>
          <w:sz w:val="28"/>
        </w:rPr>
        <w:t>
      2) сөйлемде көп мағыналы, синоним, антоним сөздерін қолдануға, белгілі бір затқа белгілерін таңдауға, затпен әрекет етуді және берілген әрекетке заттарды таңдай білуге жаттықтыру;</w:t>
      </w:r>
    </w:p>
    <w:bookmarkEnd w:id="2119"/>
    <w:bookmarkStart w:name="z2125" w:id="2120"/>
    <w:p>
      <w:pPr>
        <w:spacing w:after="0"/>
        <w:ind w:left="0"/>
        <w:jc w:val="both"/>
      </w:pPr>
      <w:r>
        <w:rPr>
          <w:rFonts w:ascii="Times New Roman"/>
          <w:b w:val="false"/>
          <w:i w:val="false"/>
          <w:color w:val="000000"/>
          <w:sz w:val="28"/>
        </w:rPr>
        <w:t xml:space="preserve">
      3) қажетті сөздерді дұрыс түсінуді және қолдануды қалыптастыру, оларды сөйлегенде белсенді қолдануға үйрету; </w:t>
      </w:r>
    </w:p>
    <w:bookmarkEnd w:id="2120"/>
    <w:bookmarkStart w:name="z2126" w:id="2121"/>
    <w:p>
      <w:pPr>
        <w:spacing w:after="0"/>
        <w:ind w:left="0"/>
        <w:jc w:val="both"/>
      </w:pPr>
      <w:r>
        <w:rPr>
          <w:rFonts w:ascii="Times New Roman"/>
          <w:b w:val="false"/>
          <w:i w:val="false"/>
          <w:color w:val="000000"/>
          <w:sz w:val="28"/>
        </w:rPr>
        <w:t>
      4) сөзге қызығушылығы мен зейінін дамыту.</w:t>
      </w:r>
    </w:p>
    <w:bookmarkEnd w:id="2121"/>
    <w:bookmarkStart w:name="z2127" w:id="2122"/>
    <w:p>
      <w:pPr>
        <w:spacing w:after="0"/>
        <w:ind w:left="0"/>
        <w:jc w:val="both"/>
      </w:pPr>
      <w:r>
        <w:rPr>
          <w:rFonts w:ascii="Times New Roman"/>
          <w:b w:val="false"/>
          <w:i w:val="false"/>
          <w:color w:val="000000"/>
          <w:sz w:val="28"/>
        </w:rPr>
        <w:t>
      Тілдің грамматикалық құрылымы</w:t>
      </w:r>
    </w:p>
    <w:bookmarkEnd w:id="2122"/>
    <w:bookmarkStart w:name="z2128" w:id="2123"/>
    <w:p>
      <w:pPr>
        <w:spacing w:after="0"/>
        <w:ind w:left="0"/>
        <w:jc w:val="both"/>
      </w:pPr>
      <w:r>
        <w:rPr>
          <w:rFonts w:ascii="Times New Roman"/>
          <w:b w:val="false"/>
          <w:i w:val="false"/>
          <w:color w:val="000000"/>
          <w:sz w:val="28"/>
        </w:rPr>
        <w:t>
      1) грамматикалық дұрыс сөйлеуді жетілдіру. Етістіктерді дұрыс қолдана білуге, сөздерге көптік, септік, жіктік жалғауларын дұрыс жалғай білуді бекіту. Балаларды зат есім, сын есім, етістіктердің күрделі түрлерін жасауға жаттықтыру;</w:t>
      </w:r>
    </w:p>
    <w:bookmarkEnd w:id="2123"/>
    <w:bookmarkStart w:name="z2129" w:id="2124"/>
    <w:p>
      <w:pPr>
        <w:spacing w:after="0"/>
        <w:ind w:left="0"/>
        <w:jc w:val="both"/>
      </w:pPr>
      <w:r>
        <w:rPr>
          <w:rFonts w:ascii="Times New Roman"/>
          <w:b w:val="false"/>
          <w:i w:val="false"/>
          <w:color w:val="000000"/>
          <w:sz w:val="28"/>
        </w:rPr>
        <w:t>
      2) сөздердегі дұрыс емес дауыс екпініндегі, дауыссыздардың ауысуындағы қателерді байқауды дамыту;</w:t>
      </w:r>
    </w:p>
    <w:bookmarkEnd w:id="2124"/>
    <w:bookmarkStart w:name="z2130" w:id="2125"/>
    <w:p>
      <w:pPr>
        <w:spacing w:after="0"/>
        <w:ind w:left="0"/>
        <w:jc w:val="both"/>
      </w:pPr>
      <w:r>
        <w:rPr>
          <w:rFonts w:ascii="Times New Roman"/>
          <w:b w:val="false"/>
          <w:i w:val="false"/>
          <w:color w:val="000000"/>
          <w:sz w:val="28"/>
        </w:rPr>
        <w:t>
      3) сөздерді түрлі әдістермен құрай білу біліктерін бекіту; түбірлес сөздерді жасауды және қолдануды жаттықтыру, жай, күрделі сөйлемдерді, дауыс ырғағына қарай сөйлем түрлерін ажырата білу, оларды сөйлеуде қолдану;</w:t>
      </w:r>
    </w:p>
    <w:bookmarkEnd w:id="2125"/>
    <w:bookmarkStart w:name="z2131" w:id="2126"/>
    <w:p>
      <w:pPr>
        <w:spacing w:after="0"/>
        <w:ind w:left="0"/>
        <w:jc w:val="both"/>
      </w:pPr>
      <w:r>
        <w:rPr>
          <w:rFonts w:ascii="Times New Roman"/>
          <w:b w:val="false"/>
          <w:i w:val="false"/>
          <w:color w:val="000000"/>
          <w:sz w:val="28"/>
        </w:rPr>
        <w:t>
      4) көпше түрдегі зат есімдерді атау, ілік септіктерінде, етістіктерді бұйрық райда, сын есім мен үстеулерді салыстырмалы шақта, септелмейтін зат есімдерді дұрыс қолдануға үйрету.</w:t>
      </w:r>
    </w:p>
    <w:bookmarkEnd w:id="2126"/>
    <w:bookmarkStart w:name="z2132" w:id="2127"/>
    <w:p>
      <w:pPr>
        <w:spacing w:after="0"/>
        <w:ind w:left="0"/>
        <w:jc w:val="both"/>
      </w:pPr>
      <w:r>
        <w:rPr>
          <w:rFonts w:ascii="Times New Roman"/>
          <w:b w:val="false"/>
          <w:i w:val="false"/>
          <w:color w:val="000000"/>
          <w:sz w:val="28"/>
        </w:rPr>
        <w:t>
      Байланыстырып сөйлеу</w:t>
      </w:r>
    </w:p>
    <w:bookmarkEnd w:id="2127"/>
    <w:bookmarkStart w:name="z2133" w:id="2128"/>
    <w:p>
      <w:pPr>
        <w:spacing w:after="0"/>
        <w:ind w:left="0"/>
        <w:jc w:val="both"/>
      </w:pPr>
      <w:r>
        <w:rPr>
          <w:rFonts w:ascii="Times New Roman"/>
          <w:b w:val="false"/>
          <w:i w:val="false"/>
          <w:color w:val="000000"/>
          <w:sz w:val="28"/>
        </w:rPr>
        <w:t>
      Негізгі ойды дұрыс жеткізе білу, монологтік мәтіндерді байланыстырып айту, мәтін мазмұнын дұрыс, рет-ретімен айту, белгілі бір түсінікті сипаттау, баяндау әңгімелері түрінде жеткізе білуге үйрету. Сөйлеу мәдениетіне үйретуді жалғастыру, таныс емес ортада, көпшілік алдында сөйлей білуге үйрету.</w:t>
      </w:r>
    </w:p>
    <w:bookmarkEnd w:id="2128"/>
    <w:bookmarkStart w:name="z2134" w:id="2129"/>
    <w:p>
      <w:pPr>
        <w:spacing w:after="0"/>
        <w:ind w:left="0"/>
        <w:jc w:val="both"/>
      </w:pPr>
      <w:r>
        <w:rPr>
          <w:rFonts w:ascii="Times New Roman"/>
          <w:b w:val="false"/>
          <w:i w:val="false"/>
          <w:color w:val="000000"/>
          <w:sz w:val="28"/>
        </w:rPr>
        <w:t>
      Диалогтік сөйлеу тілін қалыптастыру.</w:t>
      </w:r>
    </w:p>
    <w:bookmarkEnd w:id="2129"/>
    <w:bookmarkStart w:name="z2135" w:id="2130"/>
    <w:p>
      <w:pPr>
        <w:spacing w:after="0"/>
        <w:ind w:left="0"/>
        <w:jc w:val="both"/>
      </w:pPr>
      <w:r>
        <w:rPr>
          <w:rFonts w:ascii="Times New Roman"/>
          <w:b w:val="false"/>
          <w:i w:val="false"/>
          <w:color w:val="000000"/>
          <w:sz w:val="28"/>
        </w:rPr>
        <w:t>
      1) өзіне қаратылып айтылған сөздерді тыңдап, түсінуге, әңгімені қолдауға, сұрақтарға жауап беруге және сұрауға, әңгімелесу кезінде өзін мәдениетті, әдепті, байсалды ұстау іскерліктерін жаттықтыру;</w:t>
      </w:r>
    </w:p>
    <w:bookmarkEnd w:id="2130"/>
    <w:bookmarkStart w:name="z2136" w:id="2131"/>
    <w:p>
      <w:pPr>
        <w:spacing w:after="0"/>
        <w:ind w:left="0"/>
        <w:jc w:val="both"/>
      </w:pPr>
      <w:r>
        <w:rPr>
          <w:rFonts w:ascii="Times New Roman"/>
          <w:b w:val="false"/>
          <w:i w:val="false"/>
          <w:color w:val="000000"/>
          <w:sz w:val="28"/>
        </w:rPr>
        <w:t>
      2) балаларды бір-бірімен еркін тілдік қарым-қатынасқа баулу;</w:t>
      </w:r>
    </w:p>
    <w:bookmarkEnd w:id="2131"/>
    <w:bookmarkStart w:name="z2137" w:id="2132"/>
    <w:p>
      <w:pPr>
        <w:spacing w:after="0"/>
        <w:ind w:left="0"/>
        <w:jc w:val="both"/>
      </w:pPr>
      <w:r>
        <w:rPr>
          <w:rFonts w:ascii="Times New Roman"/>
          <w:b w:val="false"/>
          <w:i w:val="false"/>
          <w:color w:val="000000"/>
          <w:sz w:val="28"/>
        </w:rPr>
        <w:t>
      3) диалогтік сөйлеу тілін дамытуға негіз болатын түрлі әдістер мен тәсілдерді қолдану;</w:t>
      </w:r>
    </w:p>
    <w:bookmarkEnd w:id="2132"/>
    <w:bookmarkStart w:name="z2138" w:id="2133"/>
    <w:p>
      <w:pPr>
        <w:spacing w:after="0"/>
        <w:ind w:left="0"/>
        <w:jc w:val="both"/>
      </w:pPr>
      <w:r>
        <w:rPr>
          <w:rFonts w:ascii="Times New Roman"/>
          <w:b w:val="false"/>
          <w:i w:val="false"/>
          <w:color w:val="000000"/>
          <w:sz w:val="28"/>
        </w:rPr>
        <w:t>
      4) өзге балалардың әңгімесінің маңыздылығына әсер етіп, бір-бірінен жаңалықты білуге ықыласын арттыру.</w:t>
      </w:r>
    </w:p>
    <w:bookmarkEnd w:id="2133"/>
    <w:bookmarkStart w:name="z2139" w:id="2134"/>
    <w:p>
      <w:pPr>
        <w:spacing w:after="0"/>
        <w:ind w:left="0"/>
        <w:jc w:val="both"/>
      </w:pPr>
      <w:r>
        <w:rPr>
          <w:rFonts w:ascii="Times New Roman"/>
          <w:b w:val="false"/>
          <w:i w:val="false"/>
          <w:color w:val="000000"/>
          <w:sz w:val="28"/>
        </w:rPr>
        <w:t>
      Шығармашылық тілдік әрекет</w:t>
      </w:r>
    </w:p>
    <w:bookmarkEnd w:id="2134"/>
    <w:bookmarkStart w:name="z2140" w:id="2135"/>
    <w:p>
      <w:pPr>
        <w:spacing w:after="0"/>
        <w:ind w:left="0"/>
        <w:jc w:val="both"/>
      </w:pPr>
      <w:r>
        <w:rPr>
          <w:rFonts w:ascii="Times New Roman"/>
          <w:b w:val="false"/>
          <w:i w:val="false"/>
          <w:color w:val="000000"/>
          <w:sz w:val="28"/>
        </w:rPr>
        <w:t>
      1) тәрбиешінің ұсынған тақырыптары бойынша әңгіменің жалғасы мен соңын ойлап табуға үйрету, ұсынылған тақырыптар негізінде бір-бірімен байланысқан мазмұн бойынша сипаттау және баяндау әңгімелерін құрастыруға, сөйлемдерінде бейнелеуіш сөздерді, эпитеттерді, теңеулерді қолдануға үйрету;</w:t>
      </w:r>
    </w:p>
    <w:bookmarkEnd w:id="2135"/>
    <w:bookmarkStart w:name="z2141" w:id="2136"/>
    <w:p>
      <w:pPr>
        <w:spacing w:after="0"/>
        <w:ind w:left="0"/>
        <w:jc w:val="both"/>
      </w:pPr>
      <w:r>
        <w:rPr>
          <w:rFonts w:ascii="Times New Roman"/>
          <w:b w:val="false"/>
          <w:i w:val="false"/>
          <w:color w:val="000000"/>
          <w:sz w:val="28"/>
        </w:rPr>
        <w:t>
      2) бақылағандары және суреттер бойынша әңгімелер құрастыру.</w:t>
      </w:r>
    </w:p>
    <w:bookmarkEnd w:id="2136"/>
    <w:bookmarkStart w:name="z2142" w:id="2137"/>
    <w:p>
      <w:pPr>
        <w:spacing w:after="0"/>
        <w:ind w:left="0"/>
        <w:jc w:val="both"/>
      </w:pPr>
      <w:r>
        <w:rPr>
          <w:rFonts w:ascii="Times New Roman"/>
          <w:b w:val="false"/>
          <w:i w:val="false"/>
          <w:color w:val="000000"/>
          <w:sz w:val="28"/>
        </w:rPr>
        <w:t>
      Күтілетін нәтижелер:</w:t>
      </w:r>
    </w:p>
    <w:bookmarkEnd w:id="2137"/>
    <w:bookmarkStart w:name="z2143" w:id="2138"/>
    <w:p>
      <w:pPr>
        <w:spacing w:after="0"/>
        <w:ind w:left="0"/>
        <w:jc w:val="both"/>
      </w:pPr>
      <w:r>
        <w:rPr>
          <w:rFonts w:ascii="Times New Roman"/>
          <w:b w:val="false"/>
          <w:i w:val="false"/>
          <w:color w:val="000000"/>
          <w:sz w:val="28"/>
        </w:rPr>
        <w:t>
      дыбыстарды дұрыс ажыратады және атайды;</w:t>
      </w:r>
    </w:p>
    <w:bookmarkEnd w:id="2138"/>
    <w:bookmarkStart w:name="z2144" w:id="2139"/>
    <w:p>
      <w:pPr>
        <w:spacing w:after="0"/>
        <w:ind w:left="0"/>
        <w:jc w:val="both"/>
      </w:pPr>
      <w:r>
        <w:rPr>
          <w:rFonts w:ascii="Times New Roman"/>
          <w:b w:val="false"/>
          <w:i w:val="false"/>
          <w:color w:val="000000"/>
          <w:sz w:val="28"/>
        </w:rPr>
        <w:t>
      дыбыстарды буынға қосады, сөз тіркесі мен сөйлемді құрастырады; жай және жайылма сөйлемдермен ойын жеткізе алады;</w:t>
      </w:r>
    </w:p>
    <w:bookmarkEnd w:id="2139"/>
    <w:bookmarkStart w:name="z2145" w:id="2140"/>
    <w:p>
      <w:pPr>
        <w:spacing w:after="0"/>
        <w:ind w:left="0"/>
        <w:jc w:val="both"/>
      </w:pPr>
      <w:r>
        <w:rPr>
          <w:rFonts w:ascii="Times New Roman"/>
          <w:b w:val="false"/>
          <w:i w:val="false"/>
          <w:color w:val="000000"/>
          <w:sz w:val="28"/>
        </w:rPr>
        <w:t>
      суреттерге сүйеніп ертегі, әңгімелерді айтады;</w:t>
      </w:r>
    </w:p>
    <w:bookmarkEnd w:id="2140"/>
    <w:bookmarkStart w:name="z2146" w:id="2141"/>
    <w:p>
      <w:pPr>
        <w:spacing w:after="0"/>
        <w:ind w:left="0"/>
        <w:jc w:val="both"/>
      </w:pPr>
      <w:r>
        <w:rPr>
          <w:rFonts w:ascii="Times New Roman"/>
          <w:b w:val="false"/>
          <w:i w:val="false"/>
          <w:color w:val="000000"/>
          <w:sz w:val="28"/>
        </w:rPr>
        <w:t xml:space="preserve">
      алуан түрлі оқиғаларды құрастырады және әңгімелеп бере алады,ертегілер ойлап шығарады; </w:t>
      </w:r>
    </w:p>
    <w:bookmarkEnd w:id="2141"/>
    <w:bookmarkStart w:name="z2147" w:id="2142"/>
    <w:p>
      <w:pPr>
        <w:spacing w:after="0"/>
        <w:ind w:left="0"/>
        <w:jc w:val="both"/>
      </w:pPr>
      <w:r>
        <w:rPr>
          <w:rFonts w:ascii="Times New Roman"/>
          <w:b w:val="false"/>
          <w:i w:val="false"/>
          <w:color w:val="000000"/>
          <w:sz w:val="28"/>
        </w:rPr>
        <w:t>
      түрлі сөз таптарын,салыстыруларды қолданып, монолог құра алады;</w:t>
      </w:r>
    </w:p>
    <w:bookmarkEnd w:id="2142"/>
    <w:bookmarkStart w:name="z2148" w:id="2143"/>
    <w:p>
      <w:pPr>
        <w:spacing w:after="0"/>
        <w:ind w:left="0"/>
        <w:jc w:val="both"/>
      </w:pPr>
      <w:r>
        <w:rPr>
          <w:rFonts w:ascii="Times New Roman"/>
          <w:b w:val="false"/>
          <w:i w:val="false"/>
          <w:color w:val="000000"/>
          <w:sz w:val="28"/>
        </w:rPr>
        <w:t>
      құрдастарымен және ересектермен тілдік қарым-қатынаста еркін сұхбаттасады, өз сезімдері мен ойларын тілдік және тілдік емес құралдар арқылы жеткізеді;</w:t>
      </w:r>
    </w:p>
    <w:bookmarkEnd w:id="2143"/>
    <w:bookmarkStart w:name="z2149" w:id="2144"/>
    <w:p>
      <w:pPr>
        <w:spacing w:after="0"/>
        <w:ind w:left="0"/>
        <w:jc w:val="both"/>
      </w:pPr>
      <w:r>
        <w:rPr>
          <w:rFonts w:ascii="Times New Roman"/>
          <w:b w:val="false"/>
          <w:i w:val="false"/>
          <w:color w:val="000000"/>
          <w:sz w:val="28"/>
        </w:rPr>
        <w:t>
      ізеттілік, сыпайылық ережелерін меңгерген.</w:t>
      </w:r>
    </w:p>
    <w:bookmarkEnd w:id="2144"/>
    <w:bookmarkStart w:name="z2150" w:id="2145"/>
    <w:p>
      <w:pPr>
        <w:spacing w:after="0"/>
        <w:ind w:left="0"/>
        <w:jc w:val="both"/>
      </w:pPr>
      <w:r>
        <w:rPr>
          <w:rFonts w:ascii="Times New Roman"/>
          <w:b w:val="false"/>
          <w:i w:val="false"/>
          <w:color w:val="000000"/>
          <w:sz w:val="28"/>
        </w:rPr>
        <w:t>
      177. Көркем әдебиет</w:t>
      </w:r>
    </w:p>
    <w:bookmarkEnd w:id="2145"/>
    <w:bookmarkStart w:name="z2151" w:id="2146"/>
    <w:p>
      <w:pPr>
        <w:spacing w:after="0"/>
        <w:ind w:left="0"/>
        <w:jc w:val="both"/>
      </w:pPr>
      <w:r>
        <w:rPr>
          <w:rFonts w:ascii="Times New Roman"/>
          <w:b w:val="false"/>
          <w:i w:val="false"/>
          <w:color w:val="000000"/>
          <w:sz w:val="28"/>
        </w:rPr>
        <w:t>
      1) оқу, әңгімелеу.       Мазмұнына, мәнерлеу құралдарына байланысты әдеби шығармаларды қабылдауға үйрету;</w:t>
      </w:r>
    </w:p>
    <w:bookmarkEnd w:id="2146"/>
    <w:bookmarkStart w:name="z2152" w:id="2147"/>
    <w:p>
      <w:pPr>
        <w:spacing w:after="0"/>
        <w:ind w:left="0"/>
        <w:jc w:val="both"/>
      </w:pPr>
      <w:r>
        <w:rPr>
          <w:rFonts w:ascii="Times New Roman"/>
          <w:b w:val="false"/>
          <w:i w:val="false"/>
          <w:color w:val="000000"/>
          <w:sz w:val="28"/>
        </w:rPr>
        <w:t>
      2) мәнерлеп оқу. Саздылықты, ырғақтылықты сезінуге, өз дауысын басқара білуге, шығарманың мазмұнына өз көзқарасын білдіруге үйрету;</w:t>
      </w:r>
    </w:p>
    <w:bookmarkEnd w:id="2147"/>
    <w:bookmarkStart w:name="z2153" w:id="2148"/>
    <w:p>
      <w:pPr>
        <w:spacing w:after="0"/>
        <w:ind w:left="0"/>
        <w:jc w:val="both"/>
      </w:pPr>
      <w:r>
        <w:rPr>
          <w:rFonts w:ascii="Times New Roman"/>
          <w:b w:val="false"/>
          <w:i w:val="false"/>
          <w:color w:val="000000"/>
          <w:sz w:val="28"/>
        </w:rPr>
        <w:t>
      3) мазмұндау. Шығарма мазмұнының мағынасына байланысты интонациямен мазмұндауға үйрету. Кейіпкерлерге және олардың іс- әркеттеріне өз ойын айта білу;</w:t>
      </w:r>
    </w:p>
    <w:bookmarkEnd w:id="2148"/>
    <w:bookmarkStart w:name="z2154" w:id="2149"/>
    <w:p>
      <w:pPr>
        <w:spacing w:after="0"/>
        <w:ind w:left="0"/>
        <w:jc w:val="both"/>
      </w:pPr>
      <w:r>
        <w:rPr>
          <w:rFonts w:ascii="Times New Roman"/>
          <w:b w:val="false"/>
          <w:i w:val="false"/>
          <w:color w:val="000000"/>
          <w:sz w:val="28"/>
        </w:rPr>
        <w:t>
      4) бақылағандары және суреттер бойынша әңгімелер құрастыра білуге үйрету.Шығармалардың мазмұны мен көркем туындылар түрінің арасындағы өзара байланысты көре білуге үйрету. Дербес әрекетте көркем тілдік дағдыларды қолдана білуді бекіту;</w:t>
      </w:r>
    </w:p>
    <w:bookmarkEnd w:id="2149"/>
    <w:bookmarkStart w:name="z2155" w:id="2150"/>
    <w:p>
      <w:pPr>
        <w:spacing w:after="0"/>
        <w:ind w:left="0"/>
        <w:jc w:val="both"/>
      </w:pPr>
      <w:r>
        <w:rPr>
          <w:rFonts w:ascii="Times New Roman"/>
          <w:b w:val="false"/>
          <w:i w:val="false"/>
          <w:color w:val="000000"/>
          <w:sz w:val="28"/>
        </w:rPr>
        <w:t>
      5) шығармашылық әңгімелеу.       Тәрбиешінің ұсынған тақырыбына сюжеттік және сипаттау әңгімелерін құрау кезінде меңгерген көркем - тілдік дағдыларын қолдана білуді бекіту.</w:t>
      </w:r>
    </w:p>
    <w:bookmarkEnd w:id="2150"/>
    <w:bookmarkStart w:name="z2156" w:id="2151"/>
    <w:p>
      <w:pPr>
        <w:spacing w:after="0"/>
        <w:ind w:left="0"/>
        <w:jc w:val="both"/>
      </w:pPr>
      <w:r>
        <w:rPr>
          <w:rFonts w:ascii="Times New Roman"/>
          <w:b w:val="false"/>
          <w:i w:val="false"/>
          <w:color w:val="000000"/>
          <w:sz w:val="28"/>
        </w:rPr>
        <w:t>
      Күтілетін нәтижелер:</w:t>
      </w:r>
    </w:p>
    <w:bookmarkEnd w:id="2151"/>
    <w:bookmarkStart w:name="z2157" w:id="2152"/>
    <w:p>
      <w:pPr>
        <w:spacing w:after="0"/>
        <w:ind w:left="0"/>
        <w:jc w:val="both"/>
      </w:pPr>
      <w:r>
        <w:rPr>
          <w:rFonts w:ascii="Times New Roman"/>
          <w:b w:val="false"/>
          <w:i w:val="false"/>
          <w:color w:val="000000"/>
          <w:sz w:val="28"/>
        </w:rPr>
        <w:t>
      әдеби жанрларды атайды;</w:t>
      </w:r>
    </w:p>
    <w:bookmarkEnd w:id="2152"/>
    <w:bookmarkStart w:name="z2158" w:id="2153"/>
    <w:p>
      <w:pPr>
        <w:spacing w:after="0"/>
        <w:ind w:left="0"/>
        <w:jc w:val="both"/>
      </w:pPr>
      <w:r>
        <w:rPr>
          <w:rFonts w:ascii="Times New Roman"/>
          <w:b w:val="false"/>
          <w:i w:val="false"/>
          <w:color w:val="000000"/>
          <w:sz w:val="28"/>
        </w:rPr>
        <w:t>
      көркем мәтінді тыңдайды, кейіпкерлерге жанашырлық танытады;</w:t>
      </w:r>
    </w:p>
    <w:bookmarkEnd w:id="2153"/>
    <w:bookmarkStart w:name="z2159" w:id="2154"/>
    <w:p>
      <w:pPr>
        <w:spacing w:after="0"/>
        <w:ind w:left="0"/>
        <w:jc w:val="both"/>
      </w:pPr>
      <w:r>
        <w:rPr>
          <w:rFonts w:ascii="Times New Roman"/>
          <w:b w:val="false"/>
          <w:i w:val="false"/>
          <w:color w:val="000000"/>
          <w:sz w:val="28"/>
        </w:rPr>
        <w:t>
      мәтіннің мазмұнына сәйкес ойын әрекеттерін орындайды;</w:t>
      </w:r>
    </w:p>
    <w:bookmarkEnd w:id="2154"/>
    <w:bookmarkStart w:name="z2160" w:id="2155"/>
    <w:p>
      <w:pPr>
        <w:spacing w:after="0"/>
        <w:ind w:left="0"/>
        <w:jc w:val="both"/>
      </w:pPr>
      <w:r>
        <w:rPr>
          <w:rFonts w:ascii="Times New Roman"/>
          <w:b w:val="false"/>
          <w:i w:val="false"/>
          <w:color w:val="000000"/>
          <w:sz w:val="28"/>
        </w:rPr>
        <w:t>
      шағын сахналық қойылымдарды ұжыммен көрсетуге қатысады;</w:t>
      </w:r>
    </w:p>
    <w:bookmarkEnd w:id="2155"/>
    <w:bookmarkStart w:name="z2161" w:id="2156"/>
    <w:p>
      <w:pPr>
        <w:spacing w:after="0"/>
        <w:ind w:left="0"/>
        <w:jc w:val="both"/>
      </w:pPr>
      <w:r>
        <w:rPr>
          <w:rFonts w:ascii="Times New Roman"/>
          <w:b w:val="false"/>
          <w:i w:val="false"/>
          <w:color w:val="000000"/>
          <w:sz w:val="28"/>
        </w:rPr>
        <w:t>
      кітаптарға қызығушылық танытады, бірнеше белгілі әдеби шығармаларды, сондай-ақ қазақстан жазушыларының шығармаларын, халық ауыз әдебиеті үлгілерін атайды.</w:t>
      </w:r>
    </w:p>
    <w:bookmarkEnd w:id="2156"/>
    <w:bookmarkStart w:name="z2162" w:id="2157"/>
    <w:p>
      <w:pPr>
        <w:spacing w:after="0"/>
        <w:ind w:left="0"/>
        <w:jc w:val="both"/>
      </w:pPr>
      <w:r>
        <w:rPr>
          <w:rFonts w:ascii="Times New Roman"/>
          <w:b w:val="false"/>
          <w:i w:val="false"/>
          <w:color w:val="000000"/>
          <w:sz w:val="28"/>
        </w:rPr>
        <w:t>
      178.      Сауат ашу негіздері</w:t>
      </w:r>
    </w:p>
    <w:bookmarkEnd w:id="2157"/>
    <w:bookmarkStart w:name="z2163" w:id="2158"/>
    <w:p>
      <w:pPr>
        <w:spacing w:after="0"/>
        <w:ind w:left="0"/>
        <w:jc w:val="both"/>
      </w:pPr>
      <w:r>
        <w:rPr>
          <w:rFonts w:ascii="Times New Roman"/>
          <w:b w:val="false"/>
          <w:i w:val="false"/>
          <w:color w:val="000000"/>
          <w:sz w:val="28"/>
        </w:rPr>
        <w:t>
      1) дыбыстық құрылымы әр түрлі үш және төрт дыбыстардан тұратын сөздерге дыбыстық талдау жасауды жетілдіру;</w:t>
      </w:r>
    </w:p>
    <w:bookmarkEnd w:id="2158"/>
    <w:bookmarkStart w:name="z2164" w:id="2159"/>
    <w:p>
      <w:pPr>
        <w:spacing w:after="0"/>
        <w:ind w:left="0"/>
        <w:jc w:val="both"/>
      </w:pPr>
      <w:r>
        <w:rPr>
          <w:rFonts w:ascii="Times New Roman"/>
          <w:b w:val="false"/>
          <w:i w:val="false"/>
          <w:color w:val="000000"/>
          <w:sz w:val="28"/>
        </w:rPr>
        <w:t>
      2) сөйлем туралы алғашқы түсініктерін қалыптастыру;</w:t>
      </w:r>
    </w:p>
    <w:bookmarkEnd w:id="2159"/>
    <w:bookmarkStart w:name="z2165" w:id="2160"/>
    <w:p>
      <w:pPr>
        <w:spacing w:after="0"/>
        <w:ind w:left="0"/>
        <w:jc w:val="both"/>
      </w:pPr>
      <w:r>
        <w:rPr>
          <w:rFonts w:ascii="Times New Roman"/>
          <w:b w:val="false"/>
          <w:i w:val="false"/>
          <w:color w:val="000000"/>
          <w:sz w:val="28"/>
        </w:rPr>
        <w:t>
      3) қолды жазуға дайындау. Кеңістіктік қатынас орнатуды, қағаз бетінде бағдарлай білуді үйрету.</w:t>
      </w:r>
    </w:p>
    <w:bookmarkEnd w:id="2160"/>
    <w:bookmarkStart w:name="z2166" w:id="2161"/>
    <w:p>
      <w:pPr>
        <w:spacing w:after="0"/>
        <w:ind w:left="0"/>
        <w:jc w:val="both"/>
      </w:pPr>
      <w:r>
        <w:rPr>
          <w:rFonts w:ascii="Times New Roman"/>
          <w:b w:val="false"/>
          <w:i w:val="false"/>
          <w:color w:val="000000"/>
          <w:sz w:val="28"/>
        </w:rPr>
        <w:t>
      Сурет салу арқылы ырғақты жекелеген элементтерді құрайтын қарапайым жиектерді сала білуге үйрету.</w:t>
      </w:r>
    </w:p>
    <w:bookmarkEnd w:id="2161"/>
    <w:bookmarkStart w:name="z2167" w:id="2162"/>
    <w:p>
      <w:pPr>
        <w:spacing w:after="0"/>
        <w:ind w:left="0"/>
        <w:jc w:val="both"/>
      </w:pPr>
      <w:r>
        <w:rPr>
          <w:rFonts w:ascii="Times New Roman"/>
          <w:b w:val="false"/>
          <w:i w:val="false"/>
          <w:color w:val="000000"/>
          <w:sz w:val="28"/>
        </w:rPr>
        <w:t>
      Күтілетін нәтижелер:</w:t>
      </w:r>
    </w:p>
    <w:bookmarkEnd w:id="2162"/>
    <w:bookmarkStart w:name="z2168" w:id="2163"/>
    <w:p>
      <w:pPr>
        <w:spacing w:after="0"/>
        <w:ind w:left="0"/>
        <w:jc w:val="both"/>
      </w:pPr>
      <w:r>
        <w:rPr>
          <w:rFonts w:ascii="Times New Roman"/>
          <w:b w:val="false"/>
          <w:i w:val="false"/>
          <w:color w:val="000000"/>
          <w:sz w:val="28"/>
        </w:rPr>
        <w:t>
      барлық дыбыстар мен сөздерді анық және түсінікті айта алады;</w:t>
      </w:r>
    </w:p>
    <w:bookmarkEnd w:id="2163"/>
    <w:bookmarkStart w:name="z2169" w:id="2164"/>
    <w:p>
      <w:pPr>
        <w:spacing w:after="0"/>
        <w:ind w:left="0"/>
        <w:jc w:val="both"/>
      </w:pPr>
      <w:r>
        <w:rPr>
          <w:rFonts w:ascii="Times New Roman"/>
          <w:b w:val="false"/>
          <w:i w:val="false"/>
          <w:color w:val="000000"/>
          <w:sz w:val="28"/>
        </w:rPr>
        <w:t xml:space="preserve">
      сөздердегі дыбыстарды ажыратады, белгілі дыбысы бар сөздерді табады; </w:t>
      </w:r>
    </w:p>
    <w:bookmarkEnd w:id="2164"/>
    <w:bookmarkStart w:name="z2170" w:id="2165"/>
    <w:p>
      <w:pPr>
        <w:spacing w:after="0"/>
        <w:ind w:left="0"/>
        <w:jc w:val="both"/>
      </w:pPr>
      <w:r>
        <w:rPr>
          <w:rFonts w:ascii="Times New Roman"/>
          <w:b w:val="false"/>
          <w:i w:val="false"/>
          <w:color w:val="000000"/>
          <w:sz w:val="28"/>
        </w:rPr>
        <w:t>
      сөздегі дыбыстың орнын анықтайды;</w:t>
      </w:r>
    </w:p>
    <w:bookmarkEnd w:id="2165"/>
    <w:bookmarkStart w:name="z2171" w:id="2166"/>
    <w:p>
      <w:pPr>
        <w:spacing w:after="0"/>
        <w:ind w:left="0"/>
        <w:jc w:val="both"/>
      </w:pPr>
      <w:r>
        <w:rPr>
          <w:rFonts w:ascii="Times New Roman"/>
          <w:b w:val="false"/>
          <w:i w:val="false"/>
          <w:color w:val="000000"/>
          <w:sz w:val="28"/>
        </w:rPr>
        <w:t>
      үш-төрт дыбысты сөздерге дыбыстық талдау жасайды;</w:t>
      </w:r>
    </w:p>
    <w:bookmarkEnd w:id="2166"/>
    <w:bookmarkStart w:name="z2172" w:id="2167"/>
    <w:p>
      <w:pPr>
        <w:spacing w:after="0"/>
        <w:ind w:left="0"/>
        <w:jc w:val="both"/>
      </w:pPr>
      <w:r>
        <w:rPr>
          <w:rFonts w:ascii="Times New Roman"/>
          <w:b w:val="false"/>
          <w:i w:val="false"/>
          <w:color w:val="000000"/>
          <w:sz w:val="28"/>
        </w:rPr>
        <w:t>
      дыбыстарды сипаттайды;</w:t>
      </w:r>
    </w:p>
    <w:bookmarkEnd w:id="2167"/>
    <w:bookmarkStart w:name="z2173" w:id="2168"/>
    <w:p>
      <w:pPr>
        <w:spacing w:after="0"/>
        <w:ind w:left="0"/>
        <w:jc w:val="both"/>
      </w:pPr>
      <w:r>
        <w:rPr>
          <w:rFonts w:ascii="Times New Roman"/>
          <w:b w:val="false"/>
          <w:i w:val="false"/>
          <w:color w:val="000000"/>
          <w:sz w:val="28"/>
        </w:rPr>
        <w:t>
      екпін мәнерін анықтайды және естиді.</w:t>
      </w:r>
    </w:p>
    <w:bookmarkEnd w:id="2168"/>
    <w:bookmarkStart w:name="z2174" w:id="2169"/>
    <w:p>
      <w:pPr>
        <w:spacing w:after="0"/>
        <w:ind w:left="0"/>
        <w:jc w:val="both"/>
      </w:pPr>
      <w:r>
        <w:rPr>
          <w:rFonts w:ascii="Times New Roman"/>
          <w:b w:val="false"/>
          <w:i w:val="false"/>
          <w:color w:val="000000"/>
          <w:sz w:val="28"/>
        </w:rPr>
        <w:t>
      179.      Русский язык</w:t>
      </w:r>
    </w:p>
    <w:bookmarkEnd w:id="2169"/>
    <w:bookmarkStart w:name="z2175" w:id="2170"/>
    <w:p>
      <w:pPr>
        <w:spacing w:after="0"/>
        <w:ind w:left="0"/>
        <w:jc w:val="both"/>
      </w:pPr>
      <w:r>
        <w:rPr>
          <w:rFonts w:ascii="Times New Roman"/>
          <w:b w:val="false"/>
          <w:i w:val="false"/>
          <w:color w:val="000000"/>
          <w:sz w:val="28"/>
        </w:rPr>
        <w:t>
      Звуковая культура речи</w:t>
      </w:r>
    </w:p>
    <w:bookmarkEnd w:id="2170"/>
    <w:bookmarkStart w:name="z2176" w:id="2171"/>
    <w:p>
      <w:pPr>
        <w:spacing w:after="0"/>
        <w:ind w:left="0"/>
        <w:jc w:val="both"/>
      </w:pPr>
      <w:r>
        <w:rPr>
          <w:rFonts w:ascii="Times New Roman"/>
          <w:b w:val="false"/>
          <w:i w:val="false"/>
          <w:color w:val="000000"/>
          <w:sz w:val="28"/>
        </w:rPr>
        <w:t>
      1) постоянно упражнять в произношении изученных звуков русского языка через игры и упражнения;</w:t>
      </w:r>
    </w:p>
    <w:bookmarkEnd w:id="2171"/>
    <w:bookmarkStart w:name="z2177" w:id="2172"/>
    <w:p>
      <w:pPr>
        <w:spacing w:after="0"/>
        <w:ind w:left="0"/>
        <w:jc w:val="both"/>
      </w:pPr>
      <w:r>
        <w:rPr>
          <w:rFonts w:ascii="Times New Roman"/>
          <w:b w:val="false"/>
          <w:i w:val="false"/>
          <w:color w:val="000000"/>
          <w:sz w:val="28"/>
        </w:rPr>
        <w:t>
      2) продолжать развивать голосовой и артикуляционный аппараты, речевое дыхание, чҰткую дикцию.</w:t>
      </w:r>
    </w:p>
    <w:bookmarkEnd w:id="2172"/>
    <w:bookmarkStart w:name="z2178" w:id="2173"/>
    <w:p>
      <w:pPr>
        <w:spacing w:after="0"/>
        <w:ind w:left="0"/>
        <w:jc w:val="both"/>
      </w:pPr>
      <w:r>
        <w:rPr>
          <w:rFonts w:ascii="Times New Roman"/>
          <w:b w:val="false"/>
          <w:i w:val="false"/>
          <w:color w:val="000000"/>
          <w:sz w:val="28"/>
        </w:rPr>
        <w:t xml:space="preserve">
      Словарный запас </w:t>
      </w:r>
    </w:p>
    <w:bookmarkEnd w:id="2173"/>
    <w:bookmarkStart w:name="z2179" w:id="2174"/>
    <w:p>
      <w:pPr>
        <w:spacing w:after="0"/>
        <w:ind w:left="0"/>
        <w:jc w:val="both"/>
      </w:pPr>
      <w:r>
        <w:rPr>
          <w:rFonts w:ascii="Times New Roman"/>
          <w:b w:val="false"/>
          <w:i w:val="false"/>
          <w:color w:val="000000"/>
          <w:sz w:val="28"/>
        </w:rPr>
        <w:t>
      1) расширение и обогащение словарного запаса; упражнение в умении называть группы предметов ближайшего окружения признаки времен года и отдельные явления природы. Упражнение в умении считать в прямом и обратном порядке до 10;</w:t>
      </w:r>
    </w:p>
    <w:bookmarkEnd w:id="2174"/>
    <w:bookmarkStart w:name="z2180" w:id="2175"/>
    <w:p>
      <w:pPr>
        <w:spacing w:after="0"/>
        <w:ind w:left="0"/>
        <w:jc w:val="both"/>
      </w:pPr>
      <w:r>
        <w:rPr>
          <w:rFonts w:ascii="Times New Roman"/>
          <w:b w:val="false"/>
          <w:i w:val="false"/>
          <w:color w:val="000000"/>
          <w:sz w:val="28"/>
        </w:rPr>
        <w:t>
      2) закрепление умения называть некоторые свойства и цвета предметов;</w:t>
      </w:r>
    </w:p>
    <w:bookmarkEnd w:id="2175"/>
    <w:bookmarkStart w:name="z2181" w:id="2176"/>
    <w:p>
      <w:pPr>
        <w:spacing w:after="0"/>
        <w:ind w:left="0"/>
        <w:jc w:val="both"/>
      </w:pPr>
      <w:r>
        <w:rPr>
          <w:rFonts w:ascii="Times New Roman"/>
          <w:b w:val="false"/>
          <w:i w:val="false"/>
          <w:color w:val="000000"/>
          <w:sz w:val="28"/>
        </w:rPr>
        <w:t>
      3) формирование умение понимать и применять знакомые слова в повседневной жизни.</w:t>
      </w:r>
    </w:p>
    <w:bookmarkEnd w:id="2176"/>
    <w:bookmarkStart w:name="z2182" w:id="2177"/>
    <w:p>
      <w:pPr>
        <w:spacing w:after="0"/>
        <w:ind w:left="0"/>
        <w:jc w:val="both"/>
      </w:pPr>
      <w:r>
        <w:rPr>
          <w:rFonts w:ascii="Times New Roman"/>
          <w:b w:val="false"/>
          <w:i w:val="false"/>
          <w:color w:val="000000"/>
          <w:sz w:val="28"/>
        </w:rPr>
        <w:t>
      Грамматический строй речи</w:t>
      </w:r>
    </w:p>
    <w:bookmarkEnd w:id="2177"/>
    <w:bookmarkStart w:name="z2183" w:id="2178"/>
    <w:p>
      <w:pPr>
        <w:spacing w:after="0"/>
        <w:ind w:left="0"/>
        <w:jc w:val="both"/>
      </w:pPr>
      <w:r>
        <w:rPr>
          <w:rFonts w:ascii="Times New Roman"/>
          <w:b w:val="false"/>
          <w:i w:val="false"/>
          <w:color w:val="000000"/>
          <w:sz w:val="28"/>
        </w:rPr>
        <w:t>
      Продолжать упражнять в умении составлять словосочетания (существительное и прилагательное, существительное и наречие); правильно ставить ударение в словах при произношении.</w:t>
      </w:r>
    </w:p>
    <w:bookmarkEnd w:id="2178"/>
    <w:bookmarkStart w:name="z2184" w:id="2179"/>
    <w:p>
      <w:pPr>
        <w:spacing w:after="0"/>
        <w:ind w:left="0"/>
        <w:jc w:val="both"/>
      </w:pPr>
      <w:r>
        <w:rPr>
          <w:rFonts w:ascii="Times New Roman"/>
          <w:b w:val="false"/>
          <w:i w:val="false"/>
          <w:color w:val="000000"/>
          <w:sz w:val="28"/>
        </w:rPr>
        <w:t>
      Связная речь</w:t>
      </w:r>
    </w:p>
    <w:bookmarkEnd w:id="2179"/>
    <w:bookmarkStart w:name="z2185" w:id="2180"/>
    <w:p>
      <w:pPr>
        <w:spacing w:after="0"/>
        <w:ind w:left="0"/>
        <w:jc w:val="both"/>
      </w:pPr>
      <w:r>
        <w:rPr>
          <w:rFonts w:ascii="Times New Roman"/>
          <w:b w:val="false"/>
          <w:i w:val="false"/>
          <w:color w:val="000000"/>
          <w:sz w:val="28"/>
        </w:rPr>
        <w:t>
      1) продолжать упражнять в умении задавать элементарные вопросы и отвечать на них; составлять короткое описание предмета из 2–3 предложений; рассказывать о себе, родителях, называть домашний адрес;</w:t>
      </w:r>
    </w:p>
    <w:bookmarkEnd w:id="2180"/>
    <w:bookmarkStart w:name="z2186" w:id="2181"/>
    <w:p>
      <w:pPr>
        <w:spacing w:after="0"/>
        <w:ind w:left="0"/>
        <w:jc w:val="both"/>
      </w:pPr>
      <w:r>
        <w:rPr>
          <w:rFonts w:ascii="Times New Roman"/>
          <w:b w:val="false"/>
          <w:i w:val="false"/>
          <w:color w:val="000000"/>
          <w:sz w:val="28"/>
        </w:rPr>
        <w:t>
      2) закрепление умения вести элементарный диалог; составлять короткие рассказы по картинке и по наблюдениям. Совершенствование элементарной разговорной речи;</w:t>
      </w:r>
    </w:p>
    <w:bookmarkEnd w:id="2181"/>
    <w:bookmarkStart w:name="z2187" w:id="2182"/>
    <w:p>
      <w:pPr>
        <w:spacing w:after="0"/>
        <w:ind w:left="0"/>
        <w:jc w:val="both"/>
      </w:pPr>
      <w:r>
        <w:rPr>
          <w:rFonts w:ascii="Times New Roman"/>
          <w:b w:val="false"/>
          <w:i w:val="false"/>
          <w:color w:val="000000"/>
          <w:sz w:val="28"/>
        </w:rPr>
        <w:t>
      3) продолжение работы по разучиванию стихов, песен, поговорок и пословиц.</w:t>
      </w:r>
    </w:p>
    <w:bookmarkEnd w:id="2182"/>
    <w:bookmarkStart w:name="z2188" w:id="2183"/>
    <w:p>
      <w:pPr>
        <w:spacing w:after="0"/>
        <w:ind w:left="0"/>
        <w:jc w:val="both"/>
      </w:pPr>
      <w:r>
        <w:rPr>
          <w:rFonts w:ascii="Times New Roman"/>
          <w:b w:val="false"/>
          <w:i w:val="false"/>
          <w:color w:val="000000"/>
          <w:sz w:val="28"/>
        </w:rPr>
        <w:t>
      Ожидаемые результаты:</w:t>
      </w:r>
    </w:p>
    <w:bookmarkEnd w:id="2183"/>
    <w:bookmarkStart w:name="z2189" w:id="2184"/>
    <w:p>
      <w:pPr>
        <w:spacing w:after="0"/>
        <w:ind w:left="0"/>
        <w:jc w:val="both"/>
      </w:pPr>
      <w:r>
        <w:rPr>
          <w:rFonts w:ascii="Times New Roman"/>
          <w:b w:val="false"/>
          <w:i w:val="false"/>
          <w:color w:val="000000"/>
          <w:sz w:val="28"/>
        </w:rPr>
        <w:t>
      произносит четко звуки и слова на русском языке;</w:t>
      </w:r>
    </w:p>
    <w:bookmarkEnd w:id="2184"/>
    <w:bookmarkStart w:name="z2190" w:id="2185"/>
    <w:p>
      <w:pPr>
        <w:spacing w:after="0"/>
        <w:ind w:left="0"/>
        <w:jc w:val="both"/>
      </w:pPr>
      <w:r>
        <w:rPr>
          <w:rFonts w:ascii="Times New Roman"/>
          <w:b w:val="false"/>
          <w:i w:val="false"/>
          <w:color w:val="000000"/>
          <w:sz w:val="28"/>
        </w:rPr>
        <w:t>
      рассказывает о себе, родителях, называет домашний адрес;</w:t>
      </w:r>
    </w:p>
    <w:bookmarkEnd w:id="2185"/>
    <w:bookmarkStart w:name="z2191" w:id="2186"/>
    <w:p>
      <w:pPr>
        <w:spacing w:after="0"/>
        <w:ind w:left="0"/>
        <w:jc w:val="both"/>
      </w:pPr>
      <w:r>
        <w:rPr>
          <w:rFonts w:ascii="Times New Roman"/>
          <w:b w:val="false"/>
          <w:i w:val="false"/>
          <w:color w:val="000000"/>
          <w:sz w:val="28"/>
        </w:rPr>
        <w:t>
      отвечает на вопросы, составляет предложения из 4–5 слов;</w:t>
      </w:r>
    </w:p>
    <w:bookmarkEnd w:id="2186"/>
    <w:bookmarkStart w:name="z2192" w:id="2187"/>
    <w:p>
      <w:pPr>
        <w:spacing w:after="0"/>
        <w:ind w:left="0"/>
        <w:jc w:val="both"/>
      </w:pPr>
      <w:r>
        <w:rPr>
          <w:rFonts w:ascii="Times New Roman"/>
          <w:b w:val="false"/>
          <w:i w:val="false"/>
          <w:color w:val="000000"/>
          <w:sz w:val="28"/>
        </w:rPr>
        <w:t>
      употребляет в речи имена существительные единственного и множественного числа;</w:t>
      </w:r>
    </w:p>
    <w:bookmarkEnd w:id="2187"/>
    <w:bookmarkStart w:name="z2193" w:id="2188"/>
    <w:p>
      <w:pPr>
        <w:spacing w:after="0"/>
        <w:ind w:left="0"/>
        <w:jc w:val="both"/>
      </w:pPr>
      <w:r>
        <w:rPr>
          <w:rFonts w:ascii="Times New Roman"/>
          <w:b w:val="false"/>
          <w:i w:val="false"/>
          <w:color w:val="000000"/>
          <w:sz w:val="28"/>
        </w:rPr>
        <w:t>
      умеет правильно ставить ударение в словах при произношении;</w:t>
      </w:r>
    </w:p>
    <w:bookmarkEnd w:id="2188"/>
    <w:bookmarkStart w:name="z2194" w:id="2189"/>
    <w:p>
      <w:pPr>
        <w:spacing w:after="0"/>
        <w:ind w:left="0"/>
        <w:jc w:val="both"/>
      </w:pPr>
      <w:r>
        <w:rPr>
          <w:rFonts w:ascii="Times New Roman"/>
          <w:b w:val="false"/>
          <w:i w:val="false"/>
          <w:color w:val="000000"/>
          <w:sz w:val="28"/>
        </w:rPr>
        <w:t>
      знает прямой и обратный счет до 10;</w:t>
      </w:r>
    </w:p>
    <w:bookmarkEnd w:id="2189"/>
    <w:bookmarkStart w:name="z2195" w:id="2190"/>
    <w:p>
      <w:pPr>
        <w:spacing w:after="0"/>
        <w:ind w:left="0"/>
        <w:jc w:val="both"/>
      </w:pPr>
      <w:r>
        <w:rPr>
          <w:rFonts w:ascii="Times New Roman"/>
          <w:b w:val="false"/>
          <w:i w:val="false"/>
          <w:color w:val="000000"/>
          <w:sz w:val="28"/>
        </w:rPr>
        <w:t>
      называет группы предметов ближайшего окружения; признаки времен года и отдельные явления природы;</w:t>
      </w:r>
    </w:p>
    <w:bookmarkEnd w:id="2190"/>
    <w:bookmarkStart w:name="z2196" w:id="2191"/>
    <w:p>
      <w:pPr>
        <w:spacing w:after="0"/>
        <w:ind w:left="0"/>
        <w:jc w:val="both"/>
      </w:pPr>
      <w:r>
        <w:rPr>
          <w:rFonts w:ascii="Times New Roman"/>
          <w:b w:val="false"/>
          <w:i w:val="false"/>
          <w:color w:val="000000"/>
          <w:sz w:val="28"/>
        </w:rPr>
        <w:t>
      отличает признаки предметов по величине, цвету и называет их на русском языке.</w:t>
      </w:r>
    </w:p>
    <w:bookmarkEnd w:id="2191"/>
    <w:bookmarkStart w:name="z2197" w:id="2192"/>
    <w:p>
      <w:pPr>
        <w:spacing w:after="0"/>
        <w:ind w:left="0"/>
        <w:jc w:val="both"/>
      </w:pPr>
      <w:r>
        <w:rPr>
          <w:rFonts w:ascii="Times New Roman"/>
          <w:b w:val="false"/>
          <w:i w:val="false"/>
          <w:color w:val="000000"/>
          <w:sz w:val="28"/>
        </w:rPr>
        <w:t>
      умеет вести элементарный диалог;</w:t>
      </w:r>
    </w:p>
    <w:bookmarkEnd w:id="2192"/>
    <w:bookmarkStart w:name="z2198" w:id="2193"/>
    <w:p>
      <w:pPr>
        <w:spacing w:after="0"/>
        <w:ind w:left="0"/>
        <w:jc w:val="both"/>
      </w:pPr>
      <w:r>
        <w:rPr>
          <w:rFonts w:ascii="Times New Roman"/>
          <w:b w:val="false"/>
          <w:i w:val="false"/>
          <w:color w:val="000000"/>
          <w:sz w:val="28"/>
        </w:rPr>
        <w:t>
      рассказывает сказки, наизусть читает стихи, поговорки и пословицы.</w:t>
      </w:r>
    </w:p>
    <w:bookmarkEnd w:id="2193"/>
    <w:bookmarkStart w:name="z2199" w:id="2194"/>
    <w:p>
      <w:pPr>
        <w:spacing w:after="0"/>
        <w:ind w:left="0"/>
        <w:jc w:val="both"/>
      </w:pPr>
      <w:r>
        <w:rPr>
          <w:rFonts w:ascii="Times New Roman"/>
          <w:b w:val="false"/>
          <w:i w:val="false"/>
          <w:color w:val="000000"/>
          <w:sz w:val="28"/>
        </w:rPr>
        <w:t>
      180. Шет тілі (ағылшын тілі)</w:t>
      </w:r>
    </w:p>
    <w:bookmarkEnd w:id="2194"/>
    <w:bookmarkStart w:name="z2200" w:id="2195"/>
    <w:p>
      <w:pPr>
        <w:spacing w:after="0"/>
        <w:ind w:left="0"/>
        <w:jc w:val="both"/>
      </w:pPr>
      <w:r>
        <w:rPr>
          <w:rFonts w:ascii="Times New Roman"/>
          <w:b w:val="false"/>
          <w:i w:val="false"/>
          <w:color w:val="000000"/>
          <w:sz w:val="28"/>
        </w:rPr>
        <w:t>
      Лексико-тематические области: способности умственные и физические, эмоциональное состояние и чувства, повседневные действия, торжества и праздники, мир волшебства и сказок,</w:t>
      </w:r>
    </w:p>
    <w:bookmarkEnd w:id="2195"/>
    <w:bookmarkStart w:name="z2201" w:id="2196"/>
    <w:p>
      <w:pPr>
        <w:spacing w:after="0"/>
        <w:ind w:left="0"/>
        <w:jc w:val="both"/>
      </w:pPr>
      <w:r>
        <w:rPr>
          <w:rFonts w:ascii="Times New Roman"/>
          <w:b w:val="false"/>
          <w:i w:val="false"/>
          <w:color w:val="000000"/>
          <w:sz w:val="28"/>
        </w:rPr>
        <w:t>
      Ситуации и функции коммуникации: выражение чувств и предпочтений (I like..., I love...), выражение эмоционального состояния (I’m happy, I’m sad), ответы на вопросы, информация о навыках и способностях (I can jump/I can’t fly), описание повседневных действий (I get up).</w:t>
      </w:r>
    </w:p>
    <w:bookmarkEnd w:id="2196"/>
    <w:bookmarkStart w:name="z2202" w:id="2197"/>
    <w:p>
      <w:pPr>
        <w:spacing w:after="0"/>
        <w:ind w:left="0"/>
        <w:jc w:val="both"/>
      </w:pPr>
      <w:r>
        <w:rPr>
          <w:rFonts w:ascii="Times New Roman"/>
          <w:b w:val="false"/>
          <w:i w:val="false"/>
          <w:color w:val="000000"/>
          <w:sz w:val="28"/>
        </w:rPr>
        <w:t>
      Грамматические структуры:</w:t>
      </w:r>
    </w:p>
    <w:bookmarkEnd w:id="2197"/>
    <w:bookmarkStart w:name="z2203" w:id="2198"/>
    <w:p>
      <w:pPr>
        <w:spacing w:after="0"/>
        <w:ind w:left="0"/>
        <w:jc w:val="both"/>
      </w:pPr>
      <w:r>
        <w:rPr>
          <w:rFonts w:ascii="Times New Roman"/>
          <w:b w:val="false"/>
          <w:i w:val="false"/>
          <w:color w:val="000000"/>
          <w:sz w:val="28"/>
        </w:rPr>
        <w:t>
      1) повелительное наклонение.</w:t>
      </w:r>
    </w:p>
    <w:bookmarkEnd w:id="2198"/>
    <w:bookmarkStart w:name="z2204" w:id="2199"/>
    <w:p>
      <w:pPr>
        <w:spacing w:after="0"/>
        <w:ind w:left="0"/>
        <w:jc w:val="both"/>
      </w:pPr>
      <w:r>
        <w:rPr>
          <w:rFonts w:ascii="Times New Roman"/>
          <w:b w:val="false"/>
          <w:i w:val="false"/>
          <w:color w:val="000000"/>
          <w:sz w:val="28"/>
        </w:rPr>
        <w:t xml:space="preserve">
      Время Present Simple – ежедневные действия. </w:t>
      </w:r>
    </w:p>
    <w:bookmarkEnd w:id="2199"/>
    <w:bookmarkStart w:name="z2205" w:id="2200"/>
    <w:p>
      <w:pPr>
        <w:spacing w:after="0"/>
        <w:ind w:left="0"/>
        <w:jc w:val="both"/>
      </w:pPr>
      <w:r>
        <w:rPr>
          <w:rFonts w:ascii="Times New Roman"/>
          <w:b w:val="false"/>
          <w:i w:val="false"/>
          <w:color w:val="000000"/>
          <w:sz w:val="28"/>
        </w:rPr>
        <w:t>
      2) местоимения:</w:t>
      </w:r>
    </w:p>
    <w:bookmarkEnd w:id="2200"/>
    <w:bookmarkStart w:name="z2206" w:id="2201"/>
    <w:p>
      <w:pPr>
        <w:spacing w:after="0"/>
        <w:ind w:left="0"/>
        <w:jc w:val="both"/>
      </w:pPr>
      <w:r>
        <w:rPr>
          <w:rFonts w:ascii="Times New Roman"/>
          <w:b w:val="false"/>
          <w:i w:val="false"/>
          <w:color w:val="000000"/>
          <w:sz w:val="28"/>
        </w:rPr>
        <w:t>
      личные: I, you, she, he, it, we, they;</w:t>
      </w:r>
    </w:p>
    <w:bookmarkEnd w:id="2201"/>
    <w:bookmarkStart w:name="z2207" w:id="2202"/>
    <w:p>
      <w:pPr>
        <w:spacing w:after="0"/>
        <w:ind w:left="0"/>
        <w:jc w:val="both"/>
      </w:pPr>
      <w:r>
        <w:rPr>
          <w:rFonts w:ascii="Times New Roman"/>
          <w:b w:val="false"/>
          <w:i w:val="false"/>
          <w:color w:val="000000"/>
          <w:sz w:val="28"/>
        </w:rPr>
        <w:t>
      указательные: this, that;</w:t>
      </w:r>
    </w:p>
    <w:bookmarkEnd w:id="2202"/>
    <w:bookmarkStart w:name="z2208" w:id="2203"/>
    <w:p>
      <w:pPr>
        <w:spacing w:after="0"/>
        <w:ind w:left="0"/>
        <w:jc w:val="both"/>
      </w:pPr>
      <w:r>
        <w:rPr>
          <w:rFonts w:ascii="Times New Roman"/>
          <w:b w:val="false"/>
          <w:i w:val="false"/>
          <w:color w:val="000000"/>
          <w:sz w:val="28"/>
        </w:rPr>
        <w:t>
      вопросительные: what, who, where, when, how;</w:t>
      </w:r>
    </w:p>
    <w:bookmarkEnd w:id="2203"/>
    <w:bookmarkStart w:name="z2209" w:id="2204"/>
    <w:p>
      <w:pPr>
        <w:spacing w:after="0"/>
        <w:ind w:left="0"/>
        <w:jc w:val="both"/>
      </w:pPr>
      <w:r>
        <w:rPr>
          <w:rFonts w:ascii="Times New Roman"/>
          <w:b w:val="false"/>
          <w:i w:val="false"/>
          <w:color w:val="000000"/>
          <w:sz w:val="28"/>
        </w:rPr>
        <w:t>
      3) предлоги: in, on.</w:t>
      </w:r>
    </w:p>
    <w:bookmarkEnd w:id="2204"/>
    <w:bookmarkStart w:name="z2210" w:id="2205"/>
    <w:p>
      <w:pPr>
        <w:spacing w:after="0"/>
        <w:ind w:left="0"/>
        <w:jc w:val="both"/>
      </w:pPr>
      <w:r>
        <w:rPr>
          <w:rFonts w:ascii="Times New Roman"/>
          <w:b w:val="false"/>
          <w:i w:val="false"/>
          <w:color w:val="000000"/>
          <w:sz w:val="28"/>
        </w:rPr>
        <w:t>
      4) артикли: a, an, the, артикль нулевой.</w:t>
      </w:r>
    </w:p>
    <w:bookmarkEnd w:id="2205"/>
    <w:bookmarkStart w:name="z2211" w:id="2206"/>
    <w:p>
      <w:pPr>
        <w:spacing w:after="0"/>
        <w:ind w:left="0"/>
        <w:jc w:val="both"/>
      </w:pPr>
      <w:r>
        <w:rPr>
          <w:rFonts w:ascii="Times New Roman"/>
          <w:b w:val="false"/>
          <w:i w:val="false"/>
          <w:color w:val="000000"/>
          <w:sz w:val="28"/>
        </w:rPr>
        <w:t>
      Ожидаемые результаты</w:t>
      </w:r>
    </w:p>
    <w:bookmarkEnd w:id="2206"/>
    <w:bookmarkStart w:name="z2212" w:id="2207"/>
    <w:p>
      <w:pPr>
        <w:spacing w:after="0"/>
        <w:ind w:left="0"/>
        <w:jc w:val="both"/>
      </w:pPr>
      <w:r>
        <w:rPr>
          <w:rFonts w:ascii="Times New Roman"/>
          <w:b w:val="false"/>
          <w:i w:val="false"/>
          <w:color w:val="000000"/>
          <w:sz w:val="28"/>
        </w:rPr>
        <w:t>
      понимает услышанные команды: прыгай, хлопай в ладоши;</w:t>
      </w:r>
    </w:p>
    <w:bookmarkEnd w:id="2207"/>
    <w:bookmarkStart w:name="z2213" w:id="2208"/>
    <w:p>
      <w:pPr>
        <w:spacing w:after="0"/>
        <w:ind w:left="0"/>
        <w:jc w:val="both"/>
      </w:pPr>
      <w:r>
        <w:rPr>
          <w:rFonts w:ascii="Times New Roman"/>
          <w:b w:val="false"/>
          <w:i w:val="false"/>
          <w:color w:val="000000"/>
          <w:sz w:val="28"/>
        </w:rPr>
        <w:t>
      умеет распознавать и называть на иностранном языке предметы из ближайшего окружения;</w:t>
      </w:r>
    </w:p>
    <w:bookmarkEnd w:id="2208"/>
    <w:bookmarkStart w:name="z2214" w:id="2209"/>
    <w:p>
      <w:pPr>
        <w:spacing w:after="0"/>
        <w:ind w:left="0"/>
        <w:jc w:val="both"/>
      </w:pPr>
      <w:r>
        <w:rPr>
          <w:rFonts w:ascii="Times New Roman"/>
          <w:b w:val="false"/>
          <w:i w:val="false"/>
          <w:color w:val="000000"/>
          <w:sz w:val="28"/>
        </w:rPr>
        <w:t>
      умеет классифицировать слова по тематическим группам;</w:t>
      </w:r>
    </w:p>
    <w:bookmarkEnd w:id="2209"/>
    <w:bookmarkStart w:name="z2215" w:id="2210"/>
    <w:p>
      <w:pPr>
        <w:spacing w:after="0"/>
        <w:ind w:left="0"/>
        <w:jc w:val="both"/>
      </w:pPr>
      <w:r>
        <w:rPr>
          <w:rFonts w:ascii="Times New Roman"/>
          <w:b w:val="false"/>
          <w:i w:val="false"/>
          <w:color w:val="000000"/>
          <w:sz w:val="28"/>
        </w:rPr>
        <w:t>
      понимает простые команды педагога и реагирует на них вербально или невербально;</w:t>
      </w:r>
    </w:p>
    <w:bookmarkEnd w:id="2210"/>
    <w:bookmarkStart w:name="z2216" w:id="2211"/>
    <w:p>
      <w:pPr>
        <w:spacing w:after="0"/>
        <w:ind w:left="0"/>
        <w:jc w:val="both"/>
      </w:pPr>
      <w:r>
        <w:rPr>
          <w:rFonts w:ascii="Times New Roman"/>
          <w:b w:val="false"/>
          <w:i w:val="false"/>
          <w:color w:val="000000"/>
          <w:sz w:val="28"/>
        </w:rPr>
        <w:t>
      помнит и читает на память стихотворения и рифмовки, поет песенки из детского репертуара;</w:t>
      </w:r>
    </w:p>
    <w:bookmarkEnd w:id="2211"/>
    <w:bookmarkStart w:name="z2217" w:id="2212"/>
    <w:p>
      <w:pPr>
        <w:spacing w:after="0"/>
        <w:ind w:left="0"/>
        <w:jc w:val="both"/>
      </w:pPr>
      <w:r>
        <w:rPr>
          <w:rFonts w:ascii="Times New Roman"/>
          <w:b w:val="false"/>
          <w:i w:val="false"/>
          <w:color w:val="000000"/>
          <w:sz w:val="28"/>
        </w:rPr>
        <w:t>
      понимает смысл услышанных историй, когда рассказ сопровождается картинками, жестами, предметами.</w:t>
      </w:r>
    </w:p>
    <w:bookmarkEnd w:id="2212"/>
    <w:bookmarkStart w:name="z2218" w:id="2213"/>
    <w:p>
      <w:pPr>
        <w:spacing w:after="0"/>
        <w:ind w:left="0"/>
        <w:jc w:val="both"/>
      </w:pPr>
      <w:r>
        <w:rPr>
          <w:rFonts w:ascii="Times New Roman"/>
          <w:b w:val="false"/>
          <w:i w:val="false"/>
          <w:color w:val="000000"/>
          <w:sz w:val="28"/>
        </w:rPr>
        <w:t>
      181. Драма</w:t>
      </w:r>
    </w:p>
    <w:bookmarkEnd w:id="2213"/>
    <w:bookmarkStart w:name="z2219" w:id="2214"/>
    <w:p>
      <w:pPr>
        <w:spacing w:after="0"/>
        <w:ind w:left="0"/>
        <w:jc w:val="both"/>
      </w:pPr>
      <w:r>
        <w:rPr>
          <w:rFonts w:ascii="Times New Roman"/>
          <w:b w:val="false"/>
          <w:i w:val="false"/>
          <w:color w:val="000000"/>
          <w:sz w:val="28"/>
        </w:rPr>
        <w:t>
      Коммуникативті –тілдік, ойын, артикуляциялық дағдылар</w:t>
      </w:r>
    </w:p>
    <w:bookmarkEnd w:id="2214"/>
    <w:bookmarkStart w:name="z2220" w:id="2215"/>
    <w:p>
      <w:pPr>
        <w:spacing w:after="0"/>
        <w:ind w:left="0"/>
        <w:jc w:val="both"/>
      </w:pPr>
      <w:r>
        <w:rPr>
          <w:rFonts w:ascii="Times New Roman"/>
          <w:b w:val="false"/>
          <w:i w:val="false"/>
          <w:color w:val="000000"/>
          <w:sz w:val="28"/>
        </w:rPr>
        <w:t>
      1) балалардың театрландырылған ойындарға оң көзқарастарын;</w:t>
      </w:r>
    </w:p>
    <w:bookmarkEnd w:id="2215"/>
    <w:bookmarkStart w:name="z2221" w:id="2216"/>
    <w:p>
      <w:pPr>
        <w:spacing w:after="0"/>
        <w:ind w:left="0"/>
        <w:jc w:val="both"/>
      </w:pPr>
      <w:r>
        <w:rPr>
          <w:rFonts w:ascii="Times New Roman"/>
          <w:b w:val="false"/>
          <w:i w:val="false"/>
          <w:color w:val="000000"/>
          <w:sz w:val="28"/>
        </w:rPr>
        <w:t>
      2) таныс сюжеттер бойынша ертегілерді сахналау;</w:t>
      </w:r>
    </w:p>
    <w:bookmarkEnd w:id="2216"/>
    <w:bookmarkStart w:name="z2222" w:id="2217"/>
    <w:p>
      <w:pPr>
        <w:spacing w:after="0"/>
        <w:ind w:left="0"/>
        <w:jc w:val="both"/>
      </w:pPr>
      <w:r>
        <w:rPr>
          <w:rFonts w:ascii="Times New Roman"/>
          <w:b w:val="false"/>
          <w:i w:val="false"/>
          <w:color w:val="000000"/>
          <w:sz w:val="28"/>
        </w:rPr>
        <w:t>
      3) театрландырылған өнердің алуан түрлі тәсілдерін және жанрларын (драмалық, музыкалық, қуыршақ, аңдар театры және бағы басқа) меңгеру;</w:t>
      </w:r>
    </w:p>
    <w:bookmarkEnd w:id="2217"/>
    <w:bookmarkStart w:name="z2223" w:id="2218"/>
    <w:p>
      <w:pPr>
        <w:spacing w:after="0"/>
        <w:ind w:left="0"/>
        <w:jc w:val="both"/>
      </w:pPr>
      <w:r>
        <w:rPr>
          <w:rFonts w:ascii="Times New Roman"/>
          <w:b w:val="false"/>
          <w:i w:val="false"/>
          <w:color w:val="000000"/>
          <w:sz w:val="28"/>
        </w:rPr>
        <w:t>
      4) кейіпкердің ерекшеліктерін беру үшін мәнерлілік құралдарын қолдану;</w:t>
      </w:r>
    </w:p>
    <w:bookmarkEnd w:id="2218"/>
    <w:bookmarkStart w:name="z2224" w:id="2219"/>
    <w:p>
      <w:pPr>
        <w:spacing w:after="0"/>
        <w:ind w:left="0"/>
        <w:jc w:val="both"/>
      </w:pPr>
      <w:r>
        <w:rPr>
          <w:rFonts w:ascii="Times New Roman"/>
          <w:b w:val="false"/>
          <w:i w:val="false"/>
          <w:color w:val="000000"/>
          <w:sz w:val="28"/>
        </w:rPr>
        <w:t>
      5) өзін - өзі көрсете білуде жеке шығармашылық қабілеттерін таныту.</w:t>
      </w:r>
    </w:p>
    <w:bookmarkEnd w:id="2219"/>
    <w:bookmarkStart w:name="z2225" w:id="2220"/>
    <w:p>
      <w:pPr>
        <w:spacing w:after="0"/>
        <w:ind w:left="0"/>
        <w:jc w:val="both"/>
      </w:pPr>
      <w:r>
        <w:rPr>
          <w:rFonts w:ascii="Times New Roman"/>
          <w:b w:val="false"/>
          <w:i w:val="false"/>
          <w:color w:val="000000"/>
          <w:sz w:val="28"/>
        </w:rPr>
        <w:t>
      Балаларды үйрету:</w:t>
      </w:r>
    </w:p>
    <w:bookmarkEnd w:id="2220"/>
    <w:bookmarkStart w:name="z2226" w:id="2221"/>
    <w:p>
      <w:pPr>
        <w:spacing w:after="0"/>
        <w:ind w:left="0"/>
        <w:jc w:val="both"/>
      </w:pPr>
      <w:r>
        <w:rPr>
          <w:rFonts w:ascii="Times New Roman"/>
          <w:b w:val="false"/>
          <w:i w:val="false"/>
          <w:color w:val="000000"/>
          <w:sz w:val="28"/>
        </w:rPr>
        <w:t>
      1) театрландырылған әрекеттің алуан түрлі тәсілдерін және жанрларын (драмалық, музыкалық, қуыршақ, клоун және тағы басқа) меңгеруді;</w:t>
      </w:r>
    </w:p>
    <w:bookmarkEnd w:id="2221"/>
    <w:bookmarkStart w:name="z2227" w:id="2222"/>
    <w:p>
      <w:pPr>
        <w:spacing w:after="0"/>
        <w:ind w:left="0"/>
        <w:jc w:val="both"/>
      </w:pPr>
      <w:r>
        <w:rPr>
          <w:rFonts w:ascii="Times New Roman"/>
          <w:b w:val="false"/>
          <w:i w:val="false"/>
          <w:color w:val="000000"/>
          <w:sz w:val="28"/>
        </w:rPr>
        <w:t>
      2) драматизация ойындарының және режиссерлік театрландырылған әрекеттің алуан түрлерін (қуыршақ-марионеткалар, "тірі қолды" қуыршақтар, ұзын бойлы қуыршақтар) меңгеру.</w:t>
      </w:r>
    </w:p>
    <w:bookmarkEnd w:id="2222"/>
    <w:bookmarkStart w:name="z2228" w:id="2223"/>
    <w:p>
      <w:pPr>
        <w:spacing w:after="0"/>
        <w:ind w:left="0"/>
        <w:jc w:val="both"/>
      </w:pPr>
      <w:r>
        <w:rPr>
          <w:rFonts w:ascii="Times New Roman"/>
          <w:b w:val="false"/>
          <w:i w:val="false"/>
          <w:color w:val="000000"/>
          <w:sz w:val="28"/>
        </w:rPr>
        <w:t>
      Адамгершілік нормалары туралы түсінік</w:t>
      </w:r>
    </w:p>
    <w:bookmarkEnd w:id="2223"/>
    <w:bookmarkStart w:name="z2229" w:id="2224"/>
    <w:p>
      <w:pPr>
        <w:spacing w:after="0"/>
        <w:ind w:left="0"/>
        <w:jc w:val="both"/>
      </w:pPr>
      <w:r>
        <w:rPr>
          <w:rFonts w:ascii="Times New Roman"/>
          <w:b w:val="false"/>
          <w:i w:val="false"/>
          <w:color w:val="000000"/>
          <w:sz w:val="28"/>
        </w:rPr>
        <w:t>
      Дағдыларды қалыптастыру:</w:t>
      </w:r>
    </w:p>
    <w:bookmarkEnd w:id="2224"/>
    <w:bookmarkStart w:name="z2230" w:id="2225"/>
    <w:p>
      <w:pPr>
        <w:spacing w:after="0"/>
        <w:ind w:left="0"/>
        <w:jc w:val="both"/>
      </w:pPr>
      <w:r>
        <w:rPr>
          <w:rFonts w:ascii="Times New Roman"/>
          <w:b w:val="false"/>
          <w:i w:val="false"/>
          <w:color w:val="000000"/>
          <w:sz w:val="28"/>
        </w:rPr>
        <w:t>
      1) ересектермен және құрдастарымен өзара әрекетте мәдениетті мінез-құлық;</w:t>
      </w:r>
    </w:p>
    <w:bookmarkEnd w:id="2225"/>
    <w:bookmarkStart w:name="z2231" w:id="2226"/>
    <w:p>
      <w:pPr>
        <w:spacing w:after="0"/>
        <w:ind w:left="0"/>
        <w:jc w:val="both"/>
      </w:pPr>
      <w:r>
        <w:rPr>
          <w:rFonts w:ascii="Times New Roman"/>
          <w:b w:val="false"/>
          <w:i w:val="false"/>
          <w:color w:val="000000"/>
          <w:sz w:val="28"/>
        </w:rPr>
        <w:t>
      2) өз ойын айта білу, басқалардың пікірін тыңдай білу;</w:t>
      </w:r>
    </w:p>
    <w:bookmarkEnd w:id="2226"/>
    <w:bookmarkStart w:name="z2232" w:id="2227"/>
    <w:p>
      <w:pPr>
        <w:spacing w:after="0"/>
        <w:ind w:left="0"/>
        <w:jc w:val="both"/>
      </w:pPr>
      <w:r>
        <w:rPr>
          <w:rFonts w:ascii="Times New Roman"/>
          <w:b w:val="false"/>
          <w:i w:val="false"/>
          <w:color w:val="000000"/>
          <w:sz w:val="28"/>
        </w:rPr>
        <w:t>
      3) адамның теріс қылықтарын көре білу;</w:t>
      </w:r>
    </w:p>
    <w:bookmarkEnd w:id="2227"/>
    <w:bookmarkStart w:name="z2233" w:id="2228"/>
    <w:p>
      <w:pPr>
        <w:spacing w:after="0"/>
        <w:ind w:left="0"/>
        <w:jc w:val="both"/>
      </w:pPr>
      <w:r>
        <w:rPr>
          <w:rFonts w:ascii="Times New Roman"/>
          <w:b w:val="false"/>
          <w:i w:val="false"/>
          <w:color w:val="000000"/>
          <w:sz w:val="28"/>
        </w:rPr>
        <w:t>
      4) әдеби кейіпкерлерді адамгершілік ережелері мен түсініктері тұрғысынан бағалау.</w:t>
      </w:r>
    </w:p>
    <w:bookmarkEnd w:id="2228"/>
    <w:bookmarkStart w:name="z2234" w:id="2229"/>
    <w:p>
      <w:pPr>
        <w:spacing w:after="0"/>
        <w:ind w:left="0"/>
        <w:jc w:val="both"/>
      </w:pPr>
      <w:r>
        <w:rPr>
          <w:rFonts w:ascii="Times New Roman"/>
          <w:b w:val="false"/>
          <w:i w:val="false"/>
          <w:color w:val="000000"/>
          <w:sz w:val="28"/>
        </w:rPr>
        <w:t>
      Балалардың театр ойындары тәжірибелерін байыту.</w:t>
      </w:r>
    </w:p>
    <w:bookmarkEnd w:id="2229"/>
    <w:bookmarkStart w:name="z2235" w:id="2230"/>
    <w:p>
      <w:pPr>
        <w:spacing w:after="0"/>
        <w:ind w:left="0"/>
        <w:jc w:val="both"/>
      </w:pPr>
      <w:r>
        <w:rPr>
          <w:rFonts w:ascii="Times New Roman"/>
          <w:b w:val="false"/>
          <w:i w:val="false"/>
          <w:color w:val="000000"/>
          <w:sz w:val="28"/>
        </w:rPr>
        <w:t>
      Күтілетін нәтижелер:</w:t>
      </w:r>
    </w:p>
    <w:bookmarkEnd w:id="2230"/>
    <w:bookmarkStart w:name="z2236" w:id="2231"/>
    <w:p>
      <w:pPr>
        <w:spacing w:after="0"/>
        <w:ind w:left="0"/>
        <w:jc w:val="both"/>
      </w:pPr>
      <w:r>
        <w:rPr>
          <w:rFonts w:ascii="Times New Roman"/>
          <w:b w:val="false"/>
          <w:i w:val="false"/>
          <w:color w:val="000000"/>
          <w:sz w:val="28"/>
        </w:rPr>
        <w:t>
      таныс сюжеттер бойынша ертегілерді сахналай алады;</w:t>
      </w:r>
    </w:p>
    <w:bookmarkEnd w:id="2231"/>
    <w:bookmarkStart w:name="z2237" w:id="2232"/>
    <w:p>
      <w:pPr>
        <w:spacing w:after="0"/>
        <w:ind w:left="0"/>
        <w:jc w:val="both"/>
      </w:pPr>
      <w:r>
        <w:rPr>
          <w:rFonts w:ascii="Times New Roman"/>
          <w:b w:val="false"/>
          <w:i w:val="false"/>
          <w:color w:val="000000"/>
          <w:sz w:val="28"/>
        </w:rPr>
        <w:t>
      мәнерлілік құралдарын меңгерген;</w:t>
      </w:r>
    </w:p>
    <w:bookmarkEnd w:id="2232"/>
    <w:bookmarkStart w:name="z2238" w:id="2233"/>
    <w:p>
      <w:pPr>
        <w:spacing w:after="0"/>
        <w:ind w:left="0"/>
        <w:jc w:val="both"/>
      </w:pPr>
      <w:r>
        <w:rPr>
          <w:rFonts w:ascii="Times New Roman"/>
          <w:b w:val="false"/>
          <w:i w:val="false"/>
          <w:color w:val="000000"/>
          <w:sz w:val="28"/>
        </w:rPr>
        <w:t>
      жеке шығармашылық қабілеттерін танытады;</w:t>
      </w:r>
    </w:p>
    <w:bookmarkEnd w:id="2233"/>
    <w:bookmarkStart w:name="z2239" w:id="2234"/>
    <w:p>
      <w:pPr>
        <w:spacing w:after="0"/>
        <w:ind w:left="0"/>
        <w:jc w:val="both"/>
      </w:pPr>
      <w:r>
        <w:rPr>
          <w:rFonts w:ascii="Times New Roman"/>
          <w:b w:val="false"/>
          <w:i w:val="false"/>
          <w:color w:val="000000"/>
          <w:sz w:val="28"/>
        </w:rPr>
        <w:t>
      режиссерлік әрекетке қызығушылық танытады;</w:t>
      </w:r>
    </w:p>
    <w:bookmarkEnd w:id="2234"/>
    <w:bookmarkStart w:name="z2240" w:id="2235"/>
    <w:p>
      <w:pPr>
        <w:spacing w:after="0"/>
        <w:ind w:left="0"/>
        <w:jc w:val="both"/>
      </w:pPr>
      <w:r>
        <w:rPr>
          <w:rFonts w:ascii="Times New Roman"/>
          <w:b w:val="false"/>
          <w:i w:val="false"/>
          <w:color w:val="000000"/>
          <w:sz w:val="28"/>
        </w:rPr>
        <w:t>
      ересектермен және құрдастарымен өзара әрекетте мәдениетті мінез-құлық дағдыларын меңгерген;</w:t>
      </w:r>
    </w:p>
    <w:bookmarkEnd w:id="2235"/>
    <w:bookmarkStart w:name="z2241" w:id="2236"/>
    <w:p>
      <w:pPr>
        <w:spacing w:after="0"/>
        <w:ind w:left="0"/>
        <w:jc w:val="both"/>
      </w:pPr>
      <w:r>
        <w:rPr>
          <w:rFonts w:ascii="Times New Roman"/>
          <w:b w:val="false"/>
          <w:i w:val="false"/>
          <w:color w:val="000000"/>
          <w:sz w:val="28"/>
        </w:rPr>
        <w:t>
      өз ойын айта алады, басқалардың пікірін тыңдай біледі;</w:t>
      </w:r>
    </w:p>
    <w:bookmarkEnd w:id="2236"/>
    <w:bookmarkStart w:name="z2242" w:id="2237"/>
    <w:p>
      <w:pPr>
        <w:spacing w:after="0"/>
        <w:ind w:left="0"/>
        <w:jc w:val="both"/>
      </w:pPr>
      <w:r>
        <w:rPr>
          <w:rFonts w:ascii="Times New Roman"/>
          <w:b w:val="false"/>
          <w:i w:val="false"/>
          <w:color w:val="000000"/>
          <w:sz w:val="28"/>
        </w:rPr>
        <w:t>
      әдеби кейіпкерлерді адамгершілік ережелері мен түсініктері тұрғысынан бағалай алады.</w:t>
      </w:r>
    </w:p>
    <w:bookmarkEnd w:id="2237"/>
    <w:bookmarkStart w:name="z2243" w:id="2238"/>
    <w:p>
      <w:pPr>
        <w:spacing w:after="0"/>
        <w:ind w:left="0"/>
        <w:jc w:val="left"/>
      </w:pPr>
      <w:r>
        <w:rPr>
          <w:rFonts w:ascii="Times New Roman"/>
          <w:b/>
          <w:i w:val="false"/>
          <w:color w:val="000000"/>
        </w:rPr>
        <w:t xml:space="preserve"> 7-параграф. "Таным" білім беру саласы</w:t>
      </w:r>
    </w:p>
    <w:bookmarkEnd w:id="2238"/>
    <w:bookmarkStart w:name="z2244" w:id="2239"/>
    <w:p>
      <w:pPr>
        <w:spacing w:after="0"/>
        <w:ind w:left="0"/>
        <w:jc w:val="both"/>
      </w:pPr>
      <w:r>
        <w:rPr>
          <w:rFonts w:ascii="Times New Roman"/>
          <w:b w:val="false"/>
          <w:i w:val="false"/>
          <w:color w:val="000000"/>
          <w:sz w:val="28"/>
        </w:rPr>
        <w:t>
      182.      "Таным" білім беру саласының базалық мазмұны қарапайым математикалық ұғымдарды қалыптастыру, құрастыру, жаратылыстану ұйымдастырылған оқу қызметінде жүзеге асырылады.</w:t>
      </w:r>
    </w:p>
    <w:bookmarkEnd w:id="2239"/>
    <w:bookmarkStart w:name="z2245" w:id="2240"/>
    <w:p>
      <w:pPr>
        <w:spacing w:after="0"/>
        <w:ind w:left="0"/>
        <w:jc w:val="both"/>
      </w:pPr>
      <w:r>
        <w:rPr>
          <w:rFonts w:ascii="Times New Roman"/>
          <w:b w:val="false"/>
          <w:i w:val="false"/>
          <w:color w:val="000000"/>
          <w:sz w:val="28"/>
        </w:rPr>
        <w:t>
      183. Мақсаты коммуникативтік-танымдық қабілеттерді, математикалық және логикалық ойлауды қалыптастыру болып табылады.</w:t>
      </w:r>
    </w:p>
    <w:bookmarkEnd w:id="2240"/>
    <w:bookmarkStart w:name="z2246" w:id="2241"/>
    <w:p>
      <w:pPr>
        <w:spacing w:after="0"/>
        <w:ind w:left="0"/>
        <w:jc w:val="both"/>
      </w:pPr>
      <w:r>
        <w:rPr>
          <w:rFonts w:ascii="Times New Roman"/>
          <w:b w:val="false"/>
          <w:i w:val="false"/>
          <w:color w:val="000000"/>
          <w:sz w:val="28"/>
        </w:rPr>
        <w:t>
      184. Міндеттері:</w:t>
      </w:r>
    </w:p>
    <w:bookmarkEnd w:id="2241"/>
    <w:bookmarkStart w:name="z2247" w:id="2242"/>
    <w:p>
      <w:pPr>
        <w:spacing w:after="0"/>
        <w:ind w:left="0"/>
        <w:jc w:val="both"/>
      </w:pPr>
      <w:r>
        <w:rPr>
          <w:rFonts w:ascii="Times New Roman"/>
          <w:b w:val="false"/>
          <w:i w:val="false"/>
          <w:color w:val="000000"/>
          <w:sz w:val="28"/>
        </w:rPr>
        <w:t xml:space="preserve">
      таным процестерін: зейінді, есті, қабылдауды, шығармашылық қабілеттерін, қиялды дамыту; </w:t>
      </w:r>
    </w:p>
    <w:bookmarkEnd w:id="2242"/>
    <w:bookmarkStart w:name="z2248" w:id="2243"/>
    <w:p>
      <w:pPr>
        <w:spacing w:after="0"/>
        <w:ind w:left="0"/>
        <w:jc w:val="both"/>
      </w:pPr>
      <w:r>
        <w:rPr>
          <w:rFonts w:ascii="Times New Roman"/>
          <w:b w:val="false"/>
          <w:i w:val="false"/>
          <w:color w:val="000000"/>
          <w:sz w:val="28"/>
        </w:rPr>
        <w:t>
      ақыл-ой әрекетінің тәсілдерін жаттықтыру (талдау, біріктіру, салыстыру, жалпылау,топтастыру, құрастыру, модельдеу,себеп-салдарлық байланыстарды анықтау), қарапайым математикалық түсініктерді қалыптастыру;</w:t>
      </w:r>
    </w:p>
    <w:bookmarkEnd w:id="2243"/>
    <w:bookmarkStart w:name="z2249" w:id="2244"/>
    <w:p>
      <w:pPr>
        <w:spacing w:after="0"/>
        <w:ind w:left="0"/>
        <w:jc w:val="both"/>
      </w:pPr>
      <w:r>
        <w:rPr>
          <w:rFonts w:ascii="Times New Roman"/>
          <w:b w:val="false"/>
          <w:i w:val="false"/>
          <w:color w:val="000000"/>
          <w:sz w:val="28"/>
        </w:rPr>
        <w:t>
      табиғат әлеміне танымдық қызығушылықты, тірі табиғат нысандарына жанашырлық сезімді, қоршаған ортаға қарым-қатынасы бойынша өз әрекетінің кейбір қарапайым нәтижесін көре білуге жаттықтыру,</w:t>
      </w:r>
    </w:p>
    <w:bookmarkEnd w:id="2244"/>
    <w:bookmarkStart w:name="z2250" w:id="2245"/>
    <w:p>
      <w:pPr>
        <w:spacing w:after="0"/>
        <w:ind w:left="0"/>
        <w:jc w:val="both"/>
      </w:pPr>
      <w:r>
        <w:rPr>
          <w:rFonts w:ascii="Times New Roman"/>
          <w:b w:val="false"/>
          <w:i w:val="false"/>
          <w:color w:val="000000"/>
          <w:sz w:val="28"/>
        </w:rPr>
        <w:t>
      экологиялық мәдениет негіздерін қалыптастыру.</w:t>
      </w:r>
    </w:p>
    <w:bookmarkEnd w:id="2245"/>
    <w:bookmarkStart w:name="z2251" w:id="2246"/>
    <w:p>
      <w:pPr>
        <w:spacing w:after="0"/>
        <w:ind w:left="0"/>
        <w:jc w:val="both"/>
      </w:pPr>
      <w:r>
        <w:rPr>
          <w:rFonts w:ascii="Times New Roman"/>
          <w:b w:val="false"/>
          <w:i w:val="false"/>
          <w:color w:val="000000"/>
          <w:sz w:val="28"/>
        </w:rPr>
        <w:t>
                   </w:t>
      </w:r>
    </w:p>
    <w:bookmarkEnd w:id="2246"/>
    <w:bookmarkStart w:name="z2252" w:id="2247"/>
    <w:p>
      <w:pPr>
        <w:spacing w:after="0"/>
        <w:ind w:left="0"/>
        <w:jc w:val="left"/>
      </w:pPr>
      <w:r>
        <w:rPr>
          <w:rFonts w:ascii="Times New Roman"/>
          <w:b/>
          <w:i w:val="false"/>
          <w:color w:val="000000"/>
        </w:rPr>
        <w:t xml:space="preserve"> 8-параграф. І жартыжылдық</w:t>
      </w:r>
    </w:p>
    <w:bookmarkEnd w:id="2247"/>
    <w:bookmarkStart w:name="z2253" w:id="2248"/>
    <w:p>
      <w:pPr>
        <w:spacing w:after="0"/>
        <w:ind w:left="0"/>
        <w:jc w:val="both"/>
      </w:pPr>
      <w:r>
        <w:rPr>
          <w:rFonts w:ascii="Times New Roman"/>
          <w:b w:val="false"/>
          <w:i w:val="false"/>
          <w:color w:val="000000"/>
          <w:sz w:val="28"/>
        </w:rPr>
        <w:t>
      185. Қарапайым математикалық ұғымдарды қалыптастыру</w:t>
      </w:r>
    </w:p>
    <w:bookmarkEnd w:id="2248"/>
    <w:bookmarkStart w:name="z2254" w:id="2249"/>
    <w:p>
      <w:pPr>
        <w:spacing w:after="0"/>
        <w:ind w:left="0"/>
        <w:jc w:val="both"/>
      </w:pPr>
      <w:r>
        <w:rPr>
          <w:rFonts w:ascii="Times New Roman"/>
          <w:b w:val="false"/>
          <w:i w:val="false"/>
          <w:color w:val="000000"/>
          <w:sz w:val="28"/>
        </w:rPr>
        <w:t xml:space="preserve">
      Жиын. </w:t>
      </w:r>
    </w:p>
    <w:bookmarkEnd w:id="2249"/>
    <w:bookmarkStart w:name="z2255" w:id="2250"/>
    <w:p>
      <w:pPr>
        <w:spacing w:after="0"/>
        <w:ind w:left="0"/>
        <w:jc w:val="both"/>
      </w:pPr>
      <w:r>
        <w:rPr>
          <w:rFonts w:ascii="Times New Roman"/>
          <w:b w:val="false"/>
          <w:i w:val="false"/>
          <w:color w:val="000000"/>
          <w:sz w:val="28"/>
        </w:rPr>
        <w:t>
      Санның белгілі бір заттың өлшемін көрсететін көрсеткіш екендігі, жиын түрлі элементтерден құрылатындығы жайлы түсінігін дамыту. "Бір" деген ұғым – бір ғана заттың санын ғана емес, сонымен қатар бүтін бір топтың жиынтығын да білдіретіндігін ұғындыру.</w:t>
      </w:r>
    </w:p>
    <w:bookmarkEnd w:id="2250"/>
    <w:bookmarkStart w:name="z2256" w:id="2251"/>
    <w:p>
      <w:pPr>
        <w:spacing w:after="0"/>
        <w:ind w:left="0"/>
        <w:jc w:val="both"/>
      </w:pPr>
      <w:r>
        <w:rPr>
          <w:rFonts w:ascii="Times New Roman"/>
          <w:b w:val="false"/>
          <w:i w:val="false"/>
          <w:color w:val="000000"/>
          <w:sz w:val="28"/>
        </w:rPr>
        <w:t xml:space="preserve">
      Сан, санау. </w:t>
      </w:r>
    </w:p>
    <w:bookmarkEnd w:id="2251"/>
    <w:bookmarkStart w:name="z2257" w:id="2252"/>
    <w:p>
      <w:pPr>
        <w:spacing w:after="0"/>
        <w:ind w:left="0"/>
        <w:jc w:val="both"/>
      </w:pPr>
      <w:r>
        <w:rPr>
          <w:rFonts w:ascii="Times New Roman"/>
          <w:b w:val="false"/>
          <w:i w:val="false"/>
          <w:color w:val="000000"/>
          <w:sz w:val="28"/>
        </w:rPr>
        <w:t>
      Математикалық терминдерді қолдана білуді қалыптастыру. 6 саны көлеміндегі сан мен цифр туралы ұғымдарын қалыптастыру, оларды тану және атай білуді үйрету. Көрнекілік негізінде 2, 3, 4, 5, 6 санының пайда болуымен таныстыру. 7 көлеміндегі санды тура және кері санауға үйрету. 7-ден 10-ға дейінгі сандар мен цифрлар туралы ұғымдарын қалыптастыру, оларды тану және атай білуді үйрету. Көрнекі негізінде 7, 8, 9, 10 сандарының пайда болуымен таныстыру. 10 көлеміндегі санды тура және кері санауға үйрету.</w:t>
      </w:r>
    </w:p>
    <w:bookmarkEnd w:id="2252"/>
    <w:bookmarkStart w:name="z2258" w:id="2253"/>
    <w:p>
      <w:pPr>
        <w:spacing w:after="0"/>
        <w:ind w:left="0"/>
        <w:jc w:val="both"/>
      </w:pPr>
      <w:r>
        <w:rPr>
          <w:rFonts w:ascii="Times New Roman"/>
          <w:b w:val="false"/>
          <w:i w:val="false"/>
          <w:color w:val="000000"/>
          <w:sz w:val="28"/>
        </w:rPr>
        <w:t xml:space="preserve">
      Шама. </w:t>
      </w:r>
    </w:p>
    <w:bookmarkEnd w:id="2253"/>
    <w:bookmarkStart w:name="z2259" w:id="2254"/>
    <w:p>
      <w:pPr>
        <w:spacing w:after="0"/>
        <w:ind w:left="0"/>
        <w:jc w:val="both"/>
      </w:pPr>
      <w:r>
        <w:rPr>
          <w:rFonts w:ascii="Times New Roman"/>
          <w:b w:val="false"/>
          <w:i w:val="false"/>
          <w:color w:val="000000"/>
          <w:sz w:val="28"/>
        </w:rPr>
        <w:t>
      Заттардың (5 және одан артық) ұзындығын, биіктігін, ені мен жуандығын белгілей білуге, заттарды шамасына қарай өсу және кему ретімен орналастыруға үйрету. Шамасы бойынша заттардың арасындағы қатынастарды білдіретін математикалық терминдерді қолдану.</w:t>
      </w:r>
    </w:p>
    <w:bookmarkEnd w:id="2254"/>
    <w:bookmarkStart w:name="z2260" w:id="2255"/>
    <w:p>
      <w:pPr>
        <w:spacing w:after="0"/>
        <w:ind w:left="0"/>
        <w:jc w:val="both"/>
      </w:pPr>
      <w:r>
        <w:rPr>
          <w:rFonts w:ascii="Times New Roman"/>
          <w:b w:val="false"/>
          <w:i w:val="false"/>
          <w:color w:val="000000"/>
          <w:sz w:val="28"/>
        </w:rPr>
        <w:t xml:space="preserve">
      Геометриялық пішіндер. </w:t>
      </w:r>
    </w:p>
    <w:bookmarkEnd w:id="2255"/>
    <w:bookmarkStart w:name="z2261" w:id="2256"/>
    <w:p>
      <w:pPr>
        <w:spacing w:after="0"/>
        <w:ind w:left="0"/>
        <w:jc w:val="both"/>
      </w:pPr>
      <w:r>
        <w:rPr>
          <w:rFonts w:ascii="Times New Roman"/>
          <w:b w:val="false"/>
          <w:i w:val="false"/>
          <w:color w:val="000000"/>
          <w:sz w:val="28"/>
        </w:rPr>
        <w:t>
      Дөңгелек және тіктөртбұрышпен салыстыру арқылы сопақшамен таныстыру. Геометриялық пішіндер (дөңгелек, сопақша, үшбұрыш, шаршы, тіктөртбұрыш) мен денелерді (шар, куб, цилиндр) дұрыс атап, оларды бір-бірінен ажырата білуге жаттықтыру.</w:t>
      </w:r>
    </w:p>
    <w:bookmarkEnd w:id="2256"/>
    <w:bookmarkStart w:name="z2262" w:id="2257"/>
    <w:p>
      <w:pPr>
        <w:spacing w:after="0"/>
        <w:ind w:left="0"/>
        <w:jc w:val="both"/>
      </w:pPr>
      <w:r>
        <w:rPr>
          <w:rFonts w:ascii="Times New Roman"/>
          <w:b w:val="false"/>
          <w:i w:val="false"/>
          <w:color w:val="000000"/>
          <w:sz w:val="28"/>
        </w:rPr>
        <w:t>
      Кеңістікте бағдарлау.       Кеңістік ұғымдарын бекіту. Қағаз бетінде бағдарлай білу дағдыларын қалыптастыру.</w:t>
      </w:r>
    </w:p>
    <w:bookmarkEnd w:id="2257"/>
    <w:bookmarkStart w:name="z2263" w:id="2258"/>
    <w:p>
      <w:pPr>
        <w:spacing w:after="0"/>
        <w:ind w:left="0"/>
        <w:jc w:val="both"/>
      </w:pPr>
      <w:r>
        <w:rPr>
          <w:rFonts w:ascii="Times New Roman"/>
          <w:b w:val="false"/>
          <w:i w:val="false"/>
          <w:color w:val="000000"/>
          <w:sz w:val="28"/>
        </w:rPr>
        <w:t>
      Уақытты бағдарлау. Уақыт ұғымдары туралы білімдерін бекіту. Таңертең, түс, кеш, түн мезгілдері тәулікті құрайтыны туралы ұғымдарын қалыптастыру. Апта күндерін, жыл мезгілдерін атау кезінде оларды ретімен дұрыс айта білуге үйрету.</w:t>
      </w:r>
    </w:p>
    <w:bookmarkEnd w:id="2258"/>
    <w:bookmarkStart w:name="z2264" w:id="2259"/>
    <w:p>
      <w:pPr>
        <w:spacing w:after="0"/>
        <w:ind w:left="0"/>
        <w:jc w:val="both"/>
      </w:pPr>
      <w:r>
        <w:rPr>
          <w:rFonts w:ascii="Times New Roman"/>
          <w:b w:val="false"/>
          <w:i w:val="false"/>
          <w:color w:val="000000"/>
          <w:sz w:val="28"/>
        </w:rPr>
        <w:t>
      Салмақты бағдарлау. Заттардың салмағын өлшеміне қарай алдымен қарама-қарсы көрсеткішпен тең және тең еместігін алақанына салып өлшеп анықтауға үйрету.</w:t>
      </w:r>
    </w:p>
    <w:bookmarkEnd w:id="2259"/>
    <w:bookmarkStart w:name="z2265" w:id="2260"/>
    <w:p>
      <w:pPr>
        <w:spacing w:after="0"/>
        <w:ind w:left="0"/>
        <w:jc w:val="both"/>
      </w:pPr>
      <w:r>
        <w:rPr>
          <w:rFonts w:ascii="Times New Roman"/>
          <w:b w:val="false"/>
          <w:i w:val="false"/>
          <w:color w:val="000000"/>
          <w:sz w:val="28"/>
        </w:rPr>
        <w:t>
      Күтілетін нәтижелер:</w:t>
      </w:r>
    </w:p>
    <w:bookmarkEnd w:id="2260"/>
    <w:bookmarkStart w:name="z2266" w:id="2261"/>
    <w:p>
      <w:pPr>
        <w:spacing w:after="0"/>
        <w:ind w:left="0"/>
        <w:jc w:val="both"/>
      </w:pPr>
      <w:r>
        <w:rPr>
          <w:rFonts w:ascii="Times New Roman"/>
          <w:b w:val="false"/>
          <w:i w:val="false"/>
          <w:color w:val="000000"/>
          <w:sz w:val="28"/>
        </w:rPr>
        <w:t xml:space="preserve">
      "бір" сөзінің мағынасын біледі; </w:t>
      </w:r>
    </w:p>
    <w:bookmarkEnd w:id="2261"/>
    <w:bookmarkStart w:name="z2267" w:id="2262"/>
    <w:p>
      <w:pPr>
        <w:spacing w:after="0"/>
        <w:ind w:left="0"/>
        <w:jc w:val="both"/>
      </w:pPr>
      <w:r>
        <w:rPr>
          <w:rFonts w:ascii="Times New Roman"/>
          <w:b w:val="false"/>
          <w:i w:val="false"/>
          <w:color w:val="000000"/>
          <w:sz w:val="28"/>
        </w:rPr>
        <w:t xml:space="preserve">
      10 көлеміндегі сандарды тура және кері санауды біледі; </w:t>
      </w:r>
    </w:p>
    <w:bookmarkEnd w:id="2262"/>
    <w:bookmarkStart w:name="z2268" w:id="2263"/>
    <w:p>
      <w:pPr>
        <w:spacing w:after="0"/>
        <w:ind w:left="0"/>
        <w:jc w:val="both"/>
      </w:pPr>
      <w:r>
        <w:rPr>
          <w:rFonts w:ascii="Times New Roman"/>
          <w:b w:val="false"/>
          <w:i w:val="false"/>
          <w:color w:val="000000"/>
          <w:sz w:val="28"/>
        </w:rPr>
        <w:t>
      5 және одан артық заттардың өлшемдік қатынастарын анықтай біледі;</w:t>
      </w:r>
    </w:p>
    <w:bookmarkEnd w:id="2263"/>
    <w:bookmarkStart w:name="z2269" w:id="2264"/>
    <w:p>
      <w:pPr>
        <w:spacing w:after="0"/>
        <w:ind w:left="0"/>
        <w:jc w:val="both"/>
      </w:pPr>
      <w:r>
        <w:rPr>
          <w:rFonts w:ascii="Times New Roman"/>
          <w:b w:val="false"/>
          <w:i w:val="false"/>
          <w:color w:val="000000"/>
          <w:sz w:val="28"/>
        </w:rPr>
        <w:t xml:space="preserve">
      геометриялық пішіндерді таниды және атайды; </w:t>
      </w:r>
    </w:p>
    <w:bookmarkEnd w:id="2264"/>
    <w:bookmarkStart w:name="z2270" w:id="2265"/>
    <w:p>
      <w:pPr>
        <w:spacing w:after="0"/>
        <w:ind w:left="0"/>
        <w:jc w:val="both"/>
      </w:pPr>
      <w:r>
        <w:rPr>
          <w:rFonts w:ascii="Times New Roman"/>
          <w:b w:val="false"/>
          <w:i w:val="false"/>
          <w:color w:val="000000"/>
          <w:sz w:val="28"/>
        </w:rPr>
        <w:t xml:space="preserve">
      қағаз бетінде бағдарлай біледі, апта күндерін, жыл мезгілдерін ретімен атайды. </w:t>
      </w:r>
    </w:p>
    <w:bookmarkEnd w:id="2265"/>
    <w:bookmarkStart w:name="z2271" w:id="2266"/>
    <w:p>
      <w:pPr>
        <w:spacing w:after="0"/>
        <w:ind w:left="0"/>
        <w:jc w:val="both"/>
      </w:pPr>
      <w:r>
        <w:rPr>
          <w:rFonts w:ascii="Times New Roman"/>
          <w:b w:val="false"/>
          <w:i w:val="false"/>
          <w:color w:val="000000"/>
          <w:sz w:val="28"/>
        </w:rPr>
        <w:t>
      186. Құрастыру</w:t>
      </w:r>
    </w:p>
    <w:bookmarkEnd w:id="2266"/>
    <w:bookmarkStart w:name="z2272" w:id="2267"/>
    <w:p>
      <w:pPr>
        <w:spacing w:after="0"/>
        <w:ind w:left="0"/>
        <w:jc w:val="both"/>
      </w:pPr>
      <w:r>
        <w:rPr>
          <w:rFonts w:ascii="Times New Roman"/>
          <w:b w:val="false"/>
          <w:i w:val="false"/>
          <w:color w:val="000000"/>
          <w:sz w:val="28"/>
        </w:rPr>
        <w:t>
      Құрылыс материалдарынан, конструктор бөлшектерінен құрастыру. Құрастыру бөлшектерінің негізгі бөліктерін және оған тән бөлшектерін анықтай білуге үйрету.</w:t>
      </w:r>
    </w:p>
    <w:bookmarkEnd w:id="2267"/>
    <w:bookmarkStart w:name="z2273" w:id="2268"/>
    <w:p>
      <w:pPr>
        <w:spacing w:after="0"/>
        <w:ind w:left="0"/>
        <w:jc w:val="both"/>
      </w:pPr>
      <w:r>
        <w:rPr>
          <w:rFonts w:ascii="Times New Roman"/>
          <w:b w:val="false"/>
          <w:i w:val="false"/>
          <w:color w:val="000000"/>
          <w:sz w:val="28"/>
        </w:rPr>
        <w:t>
      Дағдыларын қалыптастыру:</w:t>
      </w:r>
    </w:p>
    <w:bookmarkEnd w:id="2268"/>
    <w:bookmarkStart w:name="z2274" w:id="2269"/>
    <w:p>
      <w:pPr>
        <w:spacing w:after="0"/>
        <w:ind w:left="0"/>
        <w:jc w:val="both"/>
      </w:pPr>
      <w:r>
        <w:rPr>
          <w:rFonts w:ascii="Times New Roman"/>
          <w:b w:val="false"/>
          <w:i w:val="false"/>
          <w:color w:val="000000"/>
          <w:sz w:val="28"/>
        </w:rPr>
        <w:t>
      1) болашақта жасалатын құрылысты талдай білу, оларды орындау реттілігін белгілеу және оның негізінде нысан жасау;</w:t>
      </w:r>
    </w:p>
    <w:bookmarkEnd w:id="2269"/>
    <w:bookmarkStart w:name="z2275" w:id="2270"/>
    <w:p>
      <w:pPr>
        <w:spacing w:after="0"/>
        <w:ind w:left="0"/>
        <w:jc w:val="both"/>
      </w:pPr>
      <w:r>
        <w:rPr>
          <w:rFonts w:ascii="Times New Roman"/>
          <w:b w:val="false"/>
          <w:i w:val="false"/>
          <w:color w:val="000000"/>
          <w:sz w:val="28"/>
        </w:rPr>
        <w:t>
      2) шамасы бойынша әртүрлі құрылыстардың нұсқаларын жасай білу;</w:t>
      </w:r>
    </w:p>
    <w:bookmarkEnd w:id="2270"/>
    <w:bookmarkStart w:name="z2276" w:id="2271"/>
    <w:p>
      <w:pPr>
        <w:spacing w:after="0"/>
        <w:ind w:left="0"/>
        <w:jc w:val="both"/>
      </w:pPr>
      <w:r>
        <w:rPr>
          <w:rFonts w:ascii="Times New Roman"/>
          <w:b w:val="false"/>
          <w:i w:val="false"/>
          <w:color w:val="000000"/>
          <w:sz w:val="28"/>
        </w:rPr>
        <w:t>
      3) ұжымдық құрылыстар салу;</w:t>
      </w:r>
    </w:p>
    <w:bookmarkEnd w:id="2271"/>
    <w:bookmarkStart w:name="z2277" w:id="2272"/>
    <w:p>
      <w:pPr>
        <w:spacing w:after="0"/>
        <w:ind w:left="0"/>
        <w:jc w:val="both"/>
      </w:pPr>
      <w:r>
        <w:rPr>
          <w:rFonts w:ascii="Times New Roman"/>
          <w:b w:val="false"/>
          <w:i w:val="false"/>
          <w:color w:val="000000"/>
          <w:sz w:val="28"/>
        </w:rPr>
        <w:t xml:space="preserve">
      4) түрлі үйлестіру арқылы сіріңке қораптарынан заттар құрастыру. </w:t>
      </w:r>
    </w:p>
    <w:bookmarkEnd w:id="2272"/>
    <w:bookmarkStart w:name="z2278" w:id="2273"/>
    <w:p>
      <w:pPr>
        <w:spacing w:after="0"/>
        <w:ind w:left="0"/>
        <w:jc w:val="both"/>
      </w:pPr>
      <w:r>
        <w:rPr>
          <w:rFonts w:ascii="Times New Roman"/>
          <w:b w:val="false"/>
          <w:i w:val="false"/>
          <w:color w:val="000000"/>
          <w:sz w:val="28"/>
        </w:rPr>
        <w:t>
      Үлкен емес жазықтықты үлкен етіп біріктіру, кірпіштердің, қырлы бөренелердің араларын бірін-біріне жиі қойып құрылысты берік ету, биіктігі күрделі құрылысты бөлу сияқты құрастырудың жаңа әдістерін үйрету.</w:t>
      </w:r>
    </w:p>
    <w:bookmarkEnd w:id="2273"/>
    <w:bookmarkStart w:name="z2279" w:id="2274"/>
    <w:p>
      <w:pPr>
        <w:spacing w:after="0"/>
        <w:ind w:left="0"/>
        <w:jc w:val="both"/>
      </w:pPr>
      <w:r>
        <w:rPr>
          <w:rFonts w:ascii="Times New Roman"/>
          <w:b w:val="false"/>
          <w:i w:val="false"/>
          <w:color w:val="000000"/>
          <w:sz w:val="28"/>
        </w:rPr>
        <w:t>
      Қағаздан құрастыру. Қағазды ортасынан, төртке бөліп бүктеуге, түрлі бағытта, тегістеп бүктей білуге үйрету. 14 бірдей бөлікке қиғаштай бөлінген (бұрыштарының басын дәл қосу) ұсақ заттарды дайындауда шаршы қағазын бүктеу біліктерін қалыптастыру.</w:t>
      </w:r>
    </w:p>
    <w:bookmarkEnd w:id="2274"/>
    <w:bookmarkStart w:name="z2280" w:id="2275"/>
    <w:p>
      <w:pPr>
        <w:spacing w:after="0"/>
        <w:ind w:left="0"/>
        <w:jc w:val="both"/>
      </w:pPr>
      <w:r>
        <w:rPr>
          <w:rFonts w:ascii="Times New Roman"/>
          <w:b w:val="false"/>
          <w:i w:val="false"/>
          <w:color w:val="000000"/>
          <w:sz w:val="28"/>
        </w:rPr>
        <w:t>
      Табиғи, қалдық материалдардан құрастыру.</w:t>
      </w:r>
    </w:p>
    <w:bookmarkEnd w:id="2275"/>
    <w:bookmarkStart w:name="z2281" w:id="2276"/>
    <w:p>
      <w:pPr>
        <w:spacing w:after="0"/>
        <w:ind w:left="0"/>
        <w:jc w:val="both"/>
      </w:pPr>
      <w:r>
        <w:rPr>
          <w:rFonts w:ascii="Times New Roman"/>
          <w:b w:val="false"/>
          <w:i w:val="false"/>
          <w:color w:val="000000"/>
          <w:sz w:val="28"/>
        </w:rPr>
        <w:t>
      Табиғи және қалдық материалдардың түрлерімен таныстыру. Табиғи материалдардан ұсақ заттар дайындай білуге үйрету.</w:t>
      </w:r>
    </w:p>
    <w:bookmarkEnd w:id="2276"/>
    <w:bookmarkStart w:name="z2282" w:id="2277"/>
    <w:p>
      <w:pPr>
        <w:spacing w:after="0"/>
        <w:ind w:left="0"/>
        <w:jc w:val="both"/>
      </w:pPr>
      <w:r>
        <w:rPr>
          <w:rFonts w:ascii="Times New Roman"/>
          <w:b w:val="false"/>
          <w:i w:val="false"/>
          <w:color w:val="000000"/>
          <w:sz w:val="28"/>
        </w:rPr>
        <w:t>
      Күтілетін нәтижелер:</w:t>
      </w:r>
    </w:p>
    <w:bookmarkEnd w:id="2277"/>
    <w:bookmarkStart w:name="z2283" w:id="2278"/>
    <w:p>
      <w:pPr>
        <w:spacing w:after="0"/>
        <w:ind w:left="0"/>
        <w:jc w:val="both"/>
      </w:pPr>
      <w:r>
        <w:rPr>
          <w:rFonts w:ascii="Times New Roman"/>
          <w:b w:val="false"/>
          <w:i w:val="false"/>
          <w:color w:val="000000"/>
          <w:sz w:val="28"/>
        </w:rPr>
        <w:t>
      құрылыс материалдарының негізгі бөлшектерін атайды және ажыратады;</w:t>
      </w:r>
    </w:p>
    <w:bookmarkEnd w:id="2278"/>
    <w:bookmarkStart w:name="z2284" w:id="2279"/>
    <w:p>
      <w:pPr>
        <w:spacing w:after="0"/>
        <w:ind w:left="0"/>
        <w:jc w:val="both"/>
      </w:pPr>
      <w:r>
        <w:rPr>
          <w:rFonts w:ascii="Times New Roman"/>
          <w:b w:val="false"/>
          <w:i w:val="false"/>
          <w:color w:val="000000"/>
          <w:sz w:val="28"/>
        </w:rPr>
        <w:t>
      шамасы бойынша әртүрлі құрастырулар жасай біледі;</w:t>
      </w:r>
    </w:p>
    <w:bookmarkEnd w:id="2279"/>
    <w:bookmarkStart w:name="z2285" w:id="2280"/>
    <w:p>
      <w:pPr>
        <w:spacing w:after="0"/>
        <w:ind w:left="0"/>
        <w:jc w:val="both"/>
      </w:pPr>
      <w:r>
        <w:rPr>
          <w:rFonts w:ascii="Times New Roman"/>
          <w:b w:val="false"/>
          <w:i w:val="false"/>
          <w:color w:val="000000"/>
          <w:sz w:val="28"/>
        </w:rPr>
        <w:t>
      ұсақ заттар дайындауда шаршы қағазды бүктей біледі;</w:t>
      </w:r>
    </w:p>
    <w:bookmarkEnd w:id="2280"/>
    <w:bookmarkStart w:name="z2286" w:id="2281"/>
    <w:p>
      <w:pPr>
        <w:spacing w:after="0"/>
        <w:ind w:left="0"/>
        <w:jc w:val="both"/>
      </w:pPr>
      <w:r>
        <w:rPr>
          <w:rFonts w:ascii="Times New Roman"/>
          <w:b w:val="false"/>
          <w:i w:val="false"/>
          <w:color w:val="000000"/>
          <w:sz w:val="28"/>
        </w:rPr>
        <w:t>
      құрастырудың бірнеше және қарапайым жинақтау тәсілдерін біледі, түрлі нәтиже алу үшін бір тәсілді ғана қолданады;</w:t>
      </w:r>
    </w:p>
    <w:bookmarkEnd w:id="2281"/>
    <w:bookmarkStart w:name="z2287" w:id="2282"/>
    <w:p>
      <w:pPr>
        <w:spacing w:after="0"/>
        <w:ind w:left="0"/>
        <w:jc w:val="both"/>
      </w:pPr>
      <w:r>
        <w:rPr>
          <w:rFonts w:ascii="Times New Roman"/>
          <w:b w:val="false"/>
          <w:i w:val="false"/>
          <w:color w:val="000000"/>
          <w:sz w:val="28"/>
        </w:rPr>
        <w:t>
      түрлі материалдардан заттарды құрастырады, олардың атауларын біледі.</w:t>
      </w:r>
    </w:p>
    <w:bookmarkEnd w:id="2282"/>
    <w:bookmarkStart w:name="z2288" w:id="2283"/>
    <w:p>
      <w:pPr>
        <w:spacing w:after="0"/>
        <w:ind w:left="0"/>
        <w:jc w:val="both"/>
      </w:pPr>
      <w:r>
        <w:rPr>
          <w:rFonts w:ascii="Times New Roman"/>
          <w:b w:val="false"/>
          <w:i w:val="false"/>
          <w:color w:val="000000"/>
          <w:sz w:val="28"/>
        </w:rPr>
        <w:t>
      187.      Жаратылыстану</w:t>
      </w:r>
    </w:p>
    <w:bookmarkEnd w:id="2283"/>
    <w:bookmarkStart w:name="z2289" w:id="2284"/>
    <w:p>
      <w:pPr>
        <w:spacing w:after="0"/>
        <w:ind w:left="0"/>
        <w:jc w:val="both"/>
      </w:pPr>
      <w:r>
        <w:rPr>
          <w:rFonts w:ascii="Times New Roman"/>
          <w:b w:val="false"/>
          <w:i w:val="false"/>
          <w:color w:val="000000"/>
          <w:sz w:val="28"/>
        </w:rPr>
        <w:t>
      Өлі табиғат құбылыстары мен заттары. Табиғат құбылыстары туралы білімдерін кеңейту, "өлі табиғат" ұғымымен таныстыру. Өлі табиғат заттарын адам қолымен жасалған заттардан ажырата білуге үйрету.</w:t>
      </w:r>
    </w:p>
    <w:bookmarkEnd w:id="2284"/>
    <w:bookmarkStart w:name="z2290" w:id="2285"/>
    <w:p>
      <w:pPr>
        <w:spacing w:after="0"/>
        <w:ind w:left="0"/>
        <w:jc w:val="both"/>
      </w:pPr>
      <w:r>
        <w:rPr>
          <w:rFonts w:ascii="Times New Roman"/>
          <w:b w:val="false"/>
          <w:i w:val="false"/>
          <w:color w:val="000000"/>
          <w:sz w:val="28"/>
        </w:rPr>
        <w:t>
      Табиғаттағы маусымдық өзгерістер. Күздігүні табиғаттағы маусымдық өзгерістерді байқауға, айырмашылықтарын ажырата білуге үйрету.</w:t>
      </w:r>
    </w:p>
    <w:bookmarkEnd w:id="2285"/>
    <w:bookmarkStart w:name="z2291" w:id="2286"/>
    <w:p>
      <w:pPr>
        <w:spacing w:after="0"/>
        <w:ind w:left="0"/>
        <w:jc w:val="both"/>
      </w:pPr>
      <w:r>
        <w:rPr>
          <w:rFonts w:ascii="Times New Roman"/>
          <w:b w:val="false"/>
          <w:i w:val="false"/>
          <w:color w:val="000000"/>
          <w:sz w:val="28"/>
        </w:rPr>
        <w:t>
      Өсімдіктер әлемі.</w:t>
      </w:r>
    </w:p>
    <w:bookmarkEnd w:id="2286"/>
    <w:bookmarkStart w:name="z2292" w:id="2287"/>
    <w:p>
      <w:pPr>
        <w:spacing w:after="0"/>
        <w:ind w:left="0"/>
        <w:jc w:val="both"/>
      </w:pPr>
      <w:r>
        <w:rPr>
          <w:rFonts w:ascii="Times New Roman"/>
          <w:b w:val="false"/>
          <w:i w:val="false"/>
          <w:color w:val="000000"/>
          <w:sz w:val="28"/>
        </w:rPr>
        <w:t>
      1) балаларды бөлме өсімдіктерінің жаңа түрлерімен таныстыру: атауы, сыртқы түрі, құрылысы, күтім жасау тәсілдері, көбею түрлері. Гүлдейтін шөптесін өсімдіктерді (шырайгүл,барқытшөп) сипаттық белгілері бойынша атау және тани білу дағдыларын қалыптастыру.</w:t>
      </w:r>
    </w:p>
    <w:bookmarkEnd w:id="2287"/>
    <w:bookmarkStart w:name="z2293" w:id="2288"/>
    <w:p>
      <w:pPr>
        <w:spacing w:after="0"/>
        <w:ind w:left="0"/>
        <w:jc w:val="both"/>
      </w:pPr>
      <w:r>
        <w:rPr>
          <w:rFonts w:ascii="Times New Roman"/>
          <w:b w:val="false"/>
          <w:i w:val="false"/>
          <w:color w:val="000000"/>
          <w:sz w:val="28"/>
        </w:rPr>
        <w:t>
      2) балалардың көкөністер мен жемістер, ағаштар туралы түсініктерін бекіту. Балаларды орман жидектері мен саңырауқұлақтарын тануға үйрету.</w:t>
      </w:r>
    </w:p>
    <w:bookmarkEnd w:id="2288"/>
    <w:bookmarkStart w:name="z2294" w:id="2289"/>
    <w:p>
      <w:pPr>
        <w:spacing w:after="0"/>
        <w:ind w:left="0"/>
        <w:jc w:val="both"/>
      </w:pPr>
      <w:r>
        <w:rPr>
          <w:rFonts w:ascii="Times New Roman"/>
          <w:b w:val="false"/>
          <w:i w:val="false"/>
          <w:color w:val="000000"/>
          <w:sz w:val="28"/>
        </w:rPr>
        <w:t>
      3) бидай өсіру туралы балалардың білімін жетілдіру. Нанға деген ұқыпты қатынасқа тәрбиелеу, бидай өсіру мен нан өндіруге қатысатын адамдардың еңбегіне құрмет көрсету.</w:t>
      </w:r>
    </w:p>
    <w:bookmarkEnd w:id="2289"/>
    <w:bookmarkStart w:name="z2295" w:id="2290"/>
    <w:p>
      <w:pPr>
        <w:spacing w:after="0"/>
        <w:ind w:left="0"/>
        <w:jc w:val="both"/>
      </w:pPr>
      <w:r>
        <w:rPr>
          <w:rFonts w:ascii="Times New Roman"/>
          <w:b w:val="false"/>
          <w:i w:val="false"/>
          <w:color w:val="000000"/>
          <w:sz w:val="28"/>
        </w:rPr>
        <w:t xml:space="preserve">
      Жануарлар әлемі. </w:t>
      </w:r>
    </w:p>
    <w:bookmarkEnd w:id="2290"/>
    <w:bookmarkStart w:name="z2296" w:id="2291"/>
    <w:p>
      <w:pPr>
        <w:spacing w:after="0"/>
        <w:ind w:left="0"/>
        <w:jc w:val="both"/>
      </w:pPr>
      <w:r>
        <w:rPr>
          <w:rFonts w:ascii="Times New Roman"/>
          <w:b w:val="false"/>
          <w:i w:val="false"/>
          <w:color w:val="000000"/>
          <w:sz w:val="28"/>
        </w:rPr>
        <w:t>
      1) Қазақстан аумағында мекендейтін жануарлар мен олардың төлдеріне тән белгілерді атай алу және ажырату дағдыларын қалыптастыру;</w:t>
      </w:r>
    </w:p>
    <w:bookmarkEnd w:id="2291"/>
    <w:bookmarkStart w:name="z2297" w:id="2292"/>
    <w:p>
      <w:pPr>
        <w:spacing w:after="0"/>
        <w:ind w:left="0"/>
        <w:jc w:val="both"/>
      </w:pPr>
      <w:r>
        <w:rPr>
          <w:rFonts w:ascii="Times New Roman"/>
          <w:b w:val="false"/>
          <w:i w:val="false"/>
          <w:color w:val="000000"/>
          <w:sz w:val="28"/>
        </w:rPr>
        <w:t>
      2) жабайы жануарлардың өмірі туралы түсінікті кеңейту. Жылдың түрлі мезгілінде жануарлардың сыртқы келбеті мен өмір сүру салтының ерекшеліктерін атап көрсету және сипаттауға үйрету;</w:t>
      </w:r>
    </w:p>
    <w:bookmarkEnd w:id="2292"/>
    <w:bookmarkStart w:name="z2298" w:id="2293"/>
    <w:p>
      <w:pPr>
        <w:spacing w:after="0"/>
        <w:ind w:left="0"/>
        <w:jc w:val="both"/>
      </w:pPr>
      <w:r>
        <w:rPr>
          <w:rFonts w:ascii="Times New Roman"/>
          <w:b w:val="false"/>
          <w:i w:val="false"/>
          <w:color w:val="000000"/>
          <w:sz w:val="28"/>
        </w:rPr>
        <w:t>
      3) жыл құстары мен қыстайтын құстарды ажырата білу және атын атай алу, құстардың пайдасы туралы білімді бекіту;</w:t>
      </w:r>
    </w:p>
    <w:bookmarkEnd w:id="2293"/>
    <w:bookmarkStart w:name="z2299" w:id="2294"/>
    <w:p>
      <w:pPr>
        <w:spacing w:after="0"/>
        <w:ind w:left="0"/>
        <w:jc w:val="both"/>
      </w:pPr>
      <w:r>
        <w:rPr>
          <w:rFonts w:ascii="Times New Roman"/>
          <w:b w:val="false"/>
          <w:i w:val="false"/>
          <w:color w:val="000000"/>
          <w:sz w:val="28"/>
        </w:rPr>
        <w:t>
      4) табиғат бұрышын мекендеушілер туралы (қалтауыз) білімді жетілдіру;</w:t>
      </w:r>
    </w:p>
    <w:bookmarkEnd w:id="2294"/>
    <w:bookmarkStart w:name="z2300" w:id="2295"/>
    <w:p>
      <w:pPr>
        <w:spacing w:after="0"/>
        <w:ind w:left="0"/>
        <w:jc w:val="both"/>
      </w:pPr>
      <w:r>
        <w:rPr>
          <w:rFonts w:ascii="Times New Roman"/>
          <w:b w:val="false"/>
          <w:i w:val="false"/>
          <w:color w:val="000000"/>
          <w:sz w:val="28"/>
        </w:rPr>
        <w:t>
      5) табиғатты бақылау күнтізбесін жүргізе білуді жаттықтыру. Себеп-салдар байланыстарын орната білуді жетілдіру.</w:t>
      </w:r>
    </w:p>
    <w:bookmarkEnd w:id="2295"/>
    <w:bookmarkStart w:name="z2301" w:id="2296"/>
    <w:p>
      <w:pPr>
        <w:spacing w:after="0"/>
        <w:ind w:left="0"/>
        <w:jc w:val="both"/>
      </w:pPr>
      <w:r>
        <w:rPr>
          <w:rFonts w:ascii="Times New Roman"/>
          <w:b w:val="false"/>
          <w:i w:val="false"/>
          <w:color w:val="000000"/>
          <w:sz w:val="28"/>
        </w:rPr>
        <w:t>
      Күтілетін нәтижелер:</w:t>
      </w:r>
    </w:p>
    <w:bookmarkEnd w:id="2296"/>
    <w:bookmarkStart w:name="z2302" w:id="2297"/>
    <w:p>
      <w:pPr>
        <w:spacing w:after="0"/>
        <w:ind w:left="0"/>
        <w:jc w:val="both"/>
      </w:pPr>
      <w:r>
        <w:rPr>
          <w:rFonts w:ascii="Times New Roman"/>
          <w:b w:val="false"/>
          <w:i w:val="false"/>
          <w:color w:val="000000"/>
          <w:sz w:val="28"/>
        </w:rPr>
        <w:t>
      өлі табиғаттың кейбір құбылыстарын біледі;</w:t>
      </w:r>
    </w:p>
    <w:bookmarkEnd w:id="2297"/>
    <w:bookmarkStart w:name="z2303" w:id="2298"/>
    <w:p>
      <w:pPr>
        <w:spacing w:after="0"/>
        <w:ind w:left="0"/>
        <w:jc w:val="both"/>
      </w:pPr>
      <w:r>
        <w:rPr>
          <w:rFonts w:ascii="Times New Roman"/>
          <w:b w:val="false"/>
          <w:i w:val="false"/>
          <w:color w:val="000000"/>
          <w:sz w:val="28"/>
        </w:rPr>
        <w:t>
      таныс материалдармен дербес эксперимент жасай алады;</w:t>
      </w:r>
    </w:p>
    <w:bookmarkEnd w:id="2298"/>
    <w:bookmarkStart w:name="z2304" w:id="2299"/>
    <w:p>
      <w:pPr>
        <w:spacing w:after="0"/>
        <w:ind w:left="0"/>
        <w:jc w:val="both"/>
      </w:pPr>
      <w:r>
        <w:rPr>
          <w:rFonts w:ascii="Times New Roman"/>
          <w:b w:val="false"/>
          <w:i w:val="false"/>
          <w:color w:val="000000"/>
          <w:sz w:val="28"/>
        </w:rPr>
        <w:t>
      суреттерден орман жидектері мен саңырауқұлақтарын таниды және атайды;</w:t>
      </w:r>
    </w:p>
    <w:bookmarkEnd w:id="2299"/>
    <w:bookmarkStart w:name="z2305" w:id="2300"/>
    <w:p>
      <w:pPr>
        <w:spacing w:after="0"/>
        <w:ind w:left="0"/>
        <w:jc w:val="both"/>
      </w:pPr>
      <w:r>
        <w:rPr>
          <w:rFonts w:ascii="Times New Roman"/>
          <w:b w:val="false"/>
          <w:i w:val="false"/>
          <w:color w:val="000000"/>
          <w:sz w:val="28"/>
        </w:rPr>
        <w:t>
      нанға, адамдардың еңбегіне ұқыпты қатынас танытады;</w:t>
      </w:r>
    </w:p>
    <w:bookmarkEnd w:id="2300"/>
    <w:bookmarkStart w:name="z2306" w:id="2301"/>
    <w:p>
      <w:pPr>
        <w:spacing w:after="0"/>
        <w:ind w:left="0"/>
        <w:jc w:val="both"/>
      </w:pPr>
      <w:r>
        <w:rPr>
          <w:rFonts w:ascii="Times New Roman"/>
          <w:b w:val="false"/>
          <w:i w:val="false"/>
          <w:color w:val="000000"/>
          <w:sz w:val="28"/>
        </w:rPr>
        <w:t>
      Қазақстан аумағында мекендейтін жыл құстары мен қыстайтын құстарды, жануарлар мен олардың төлдерін атайды және ажыратады;</w:t>
      </w:r>
    </w:p>
    <w:bookmarkEnd w:id="2301"/>
    <w:bookmarkStart w:name="z2307" w:id="2302"/>
    <w:p>
      <w:pPr>
        <w:spacing w:after="0"/>
        <w:ind w:left="0"/>
        <w:jc w:val="both"/>
      </w:pPr>
      <w:r>
        <w:rPr>
          <w:rFonts w:ascii="Times New Roman"/>
          <w:b w:val="false"/>
          <w:i w:val="false"/>
          <w:color w:val="000000"/>
          <w:sz w:val="28"/>
        </w:rPr>
        <w:t>
      тірі нысандардың өсіп, өнуі үшін су, жарық, ауа, қорек және айналасындағылардың қамқорлығы қажет екенін анықтайды.</w:t>
      </w:r>
    </w:p>
    <w:bookmarkEnd w:id="2302"/>
    <w:bookmarkStart w:name="z2308" w:id="2303"/>
    <w:p>
      <w:pPr>
        <w:spacing w:after="0"/>
        <w:ind w:left="0"/>
        <w:jc w:val="left"/>
      </w:pPr>
      <w:r>
        <w:rPr>
          <w:rFonts w:ascii="Times New Roman"/>
          <w:b/>
          <w:i w:val="false"/>
          <w:color w:val="000000"/>
        </w:rPr>
        <w:t xml:space="preserve"> 9-параграф. ІІ Жартыжылдық</w:t>
      </w:r>
    </w:p>
    <w:bookmarkEnd w:id="2303"/>
    <w:bookmarkStart w:name="z2309" w:id="2304"/>
    <w:p>
      <w:pPr>
        <w:spacing w:after="0"/>
        <w:ind w:left="0"/>
        <w:jc w:val="both"/>
      </w:pPr>
      <w:r>
        <w:rPr>
          <w:rFonts w:ascii="Times New Roman"/>
          <w:b w:val="false"/>
          <w:i w:val="false"/>
          <w:color w:val="000000"/>
          <w:sz w:val="28"/>
        </w:rPr>
        <w:t>
      188.      Қарапайым математикалық ұғымдарды қалыптастыру</w:t>
      </w:r>
    </w:p>
    <w:bookmarkEnd w:id="2304"/>
    <w:bookmarkStart w:name="z2310" w:id="2305"/>
    <w:p>
      <w:pPr>
        <w:spacing w:after="0"/>
        <w:ind w:left="0"/>
        <w:jc w:val="both"/>
      </w:pPr>
      <w:r>
        <w:rPr>
          <w:rFonts w:ascii="Times New Roman"/>
          <w:b w:val="false"/>
          <w:i w:val="false"/>
          <w:color w:val="000000"/>
          <w:sz w:val="28"/>
        </w:rPr>
        <w:t xml:space="preserve">
      Жиын. </w:t>
      </w:r>
    </w:p>
    <w:bookmarkEnd w:id="2305"/>
    <w:bookmarkStart w:name="z2311" w:id="2306"/>
    <w:p>
      <w:pPr>
        <w:spacing w:after="0"/>
        <w:ind w:left="0"/>
        <w:jc w:val="both"/>
      </w:pPr>
      <w:r>
        <w:rPr>
          <w:rFonts w:ascii="Times New Roman"/>
          <w:b w:val="false"/>
          <w:i w:val="false"/>
          <w:color w:val="000000"/>
          <w:sz w:val="28"/>
        </w:rPr>
        <w:t>
      Жиын және оның құрамы арасындағы қатынастарды орната білуді дамыту; бүтін өзінің бөліктерінен үлкен екендігін, бірдей сандардың өзара бірыңғай сәйкестігі, үлкен және кіші бөліктерді анықтау.</w:t>
      </w:r>
    </w:p>
    <w:bookmarkEnd w:id="2306"/>
    <w:bookmarkStart w:name="z2312" w:id="2307"/>
    <w:p>
      <w:pPr>
        <w:spacing w:after="0"/>
        <w:ind w:left="0"/>
        <w:jc w:val="both"/>
      </w:pPr>
      <w:r>
        <w:rPr>
          <w:rFonts w:ascii="Times New Roman"/>
          <w:b w:val="false"/>
          <w:i w:val="false"/>
          <w:color w:val="000000"/>
          <w:sz w:val="28"/>
        </w:rPr>
        <w:t xml:space="preserve">
      Сан, санау. </w:t>
      </w:r>
    </w:p>
    <w:bookmarkEnd w:id="2307"/>
    <w:bookmarkStart w:name="z2313" w:id="2308"/>
    <w:p>
      <w:pPr>
        <w:spacing w:after="0"/>
        <w:ind w:left="0"/>
        <w:jc w:val="both"/>
      </w:pPr>
      <w:r>
        <w:rPr>
          <w:rFonts w:ascii="Times New Roman"/>
          <w:b w:val="false"/>
          <w:i w:val="false"/>
          <w:color w:val="000000"/>
          <w:sz w:val="28"/>
        </w:rPr>
        <w:t>
      1) 10 саны көлеміндегі сандар мен цифрлар туралы ұғымдарын қалыптастыру, оларды танып және атай білуге үйрету. 10 көлеміндегі санды тура және кері санауға жаттықтыру;</w:t>
      </w:r>
    </w:p>
    <w:bookmarkEnd w:id="2308"/>
    <w:bookmarkStart w:name="z2314" w:id="2309"/>
    <w:p>
      <w:pPr>
        <w:spacing w:after="0"/>
        <w:ind w:left="0"/>
        <w:jc w:val="both"/>
      </w:pPr>
      <w:r>
        <w:rPr>
          <w:rFonts w:ascii="Times New Roman"/>
          <w:b w:val="false"/>
          <w:i w:val="false"/>
          <w:color w:val="000000"/>
          <w:sz w:val="28"/>
        </w:rPr>
        <w:t xml:space="preserve">
      2) тең туралы ұғымдарын қалыптастыру, топтағы әр түрлі заттардың тең мөлшерін анықтай білуге үйрету, топтарды санау мен салыстыру арқылы санның мағынасын дұрыс жалпылау; </w:t>
      </w:r>
    </w:p>
    <w:bookmarkEnd w:id="2309"/>
    <w:bookmarkStart w:name="z2315" w:id="2310"/>
    <w:p>
      <w:pPr>
        <w:spacing w:after="0"/>
        <w:ind w:left="0"/>
        <w:jc w:val="both"/>
      </w:pPr>
      <w:r>
        <w:rPr>
          <w:rFonts w:ascii="Times New Roman"/>
          <w:b w:val="false"/>
          <w:i w:val="false"/>
          <w:color w:val="000000"/>
          <w:sz w:val="28"/>
        </w:rPr>
        <w:t>
      3) заттарды бірнеше бірдей бөлікке бөлуге болатыны туралы түсінікті қалыптастыру, бұл бөліктерді атап, бүтін мен бөліктерді салыстыруға үйрету. Бүтінді түсінуге баулу (бөліктен бүтін үлкен, ал бөлік бүтіннен кіші);</w:t>
      </w:r>
    </w:p>
    <w:bookmarkEnd w:id="2310"/>
    <w:bookmarkStart w:name="z2316" w:id="2311"/>
    <w:p>
      <w:pPr>
        <w:spacing w:after="0"/>
        <w:ind w:left="0"/>
        <w:jc w:val="both"/>
      </w:pPr>
      <w:r>
        <w:rPr>
          <w:rFonts w:ascii="Times New Roman"/>
          <w:b w:val="false"/>
          <w:i w:val="false"/>
          <w:color w:val="000000"/>
          <w:sz w:val="28"/>
        </w:rPr>
        <w:t>
      4) қарапайым мысалдар мен есептерді шеше білу дағдыларын бекіту.</w:t>
      </w:r>
    </w:p>
    <w:bookmarkEnd w:id="2311"/>
    <w:bookmarkStart w:name="z2317" w:id="2312"/>
    <w:p>
      <w:pPr>
        <w:spacing w:after="0"/>
        <w:ind w:left="0"/>
        <w:jc w:val="both"/>
      </w:pPr>
      <w:r>
        <w:rPr>
          <w:rFonts w:ascii="Times New Roman"/>
          <w:b w:val="false"/>
          <w:i w:val="false"/>
          <w:color w:val="000000"/>
          <w:sz w:val="28"/>
        </w:rPr>
        <w:t xml:space="preserve">
      Шама. </w:t>
      </w:r>
    </w:p>
    <w:bookmarkEnd w:id="2312"/>
    <w:bookmarkStart w:name="z2318" w:id="2313"/>
    <w:p>
      <w:pPr>
        <w:spacing w:after="0"/>
        <w:ind w:left="0"/>
        <w:jc w:val="both"/>
      </w:pPr>
      <w:r>
        <w:rPr>
          <w:rFonts w:ascii="Times New Roman"/>
          <w:b w:val="false"/>
          <w:i w:val="false"/>
          <w:color w:val="000000"/>
          <w:sz w:val="28"/>
        </w:rPr>
        <w:t>
      Шартты өлшемнің көмегімен заттың шамасын салыстыруға үйрету. Арнайы ұйымдастырылған жағдайда заттардың ұзынырақ (қысқа), жоғары (төмен), кең (тар), қалың (жұқа) үлгісінде және оларға тең екендігін таба білуге баулу.</w:t>
      </w:r>
    </w:p>
    <w:bookmarkEnd w:id="2313"/>
    <w:bookmarkStart w:name="z2319" w:id="2314"/>
    <w:p>
      <w:pPr>
        <w:spacing w:after="0"/>
        <w:ind w:left="0"/>
        <w:jc w:val="both"/>
      </w:pPr>
      <w:r>
        <w:rPr>
          <w:rFonts w:ascii="Times New Roman"/>
          <w:b w:val="false"/>
          <w:i w:val="false"/>
          <w:color w:val="000000"/>
          <w:sz w:val="28"/>
        </w:rPr>
        <w:t>
      Геометриялық пішіндер. Айналасына қарап геометриялық пішіндерді табу, оларға талдау жасай білуді меңгерту. Геометриялық пішіндер мен денелерді атап, ажырата білуге жаттықтыру.</w:t>
      </w:r>
    </w:p>
    <w:bookmarkEnd w:id="2314"/>
    <w:bookmarkStart w:name="z2320" w:id="2315"/>
    <w:p>
      <w:pPr>
        <w:spacing w:after="0"/>
        <w:ind w:left="0"/>
        <w:jc w:val="both"/>
      </w:pPr>
      <w:r>
        <w:rPr>
          <w:rFonts w:ascii="Times New Roman"/>
          <w:b w:val="false"/>
          <w:i w:val="false"/>
          <w:color w:val="000000"/>
          <w:sz w:val="28"/>
        </w:rPr>
        <w:t>
      Кеңістікте бағдарлау. Заттың қай жерде, қалай, өзіне немесе қай затқа жақын орналасқандығын ауызша жеткізе білуге үйрету.</w:t>
      </w:r>
    </w:p>
    <w:bookmarkEnd w:id="2315"/>
    <w:bookmarkStart w:name="z2321" w:id="2316"/>
    <w:p>
      <w:pPr>
        <w:spacing w:after="0"/>
        <w:ind w:left="0"/>
        <w:jc w:val="both"/>
      </w:pPr>
      <w:r>
        <w:rPr>
          <w:rFonts w:ascii="Times New Roman"/>
          <w:b w:val="false"/>
          <w:i w:val="false"/>
          <w:color w:val="000000"/>
          <w:sz w:val="28"/>
        </w:rPr>
        <w:t>
      Белгілі бір бағытта келе жатып, белгі бойынша бағытын өзгерте білуін қалыптастыру. Қағаз бетінде бағдарлай білу дағдысын бекіту.</w:t>
      </w:r>
    </w:p>
    <w:bookmarkEnd w:id="2316"/>
    <w:bookmarkStart w:name="z2322" w:id="2317"/>
    <w:p>
      <w:pPr>
        <w:spacing w:after="0"/>
        <w:ind w:left="0"/>
        <w:jc w:val="both"/>
      </w:pPr>
      <w:r>
        <w:rPr>
          <w:rFonts w:ascii="Times New Roman"/>
          <w:b w:val="false"/>
          <w:i w:val="false"/>
          <w:color w:val="000000"/>
          <w:sz w:val="28"/>
        </w:rPr>
        <w:t>
      Уақытты бағдарлау. Түрлі оқиғалар, апта күндері, тәулік бөліктерінің реттілігі туралы білімдерін бекіту. Жыл айлары туралы түсініктерін қалыптастыру, олардың реттілігін білу және атау.</w:t>
      </w:r>
    </w:p>
    <w:bookmarkEnd w:id="2317"/>
    <w:bookmarkStart w:name="z2323" w:id="2318"/>
    <w:p>
      <w:pPr>
        <w:spacing w:after="0"/>
        <w:ind w:left="0"/>
        <w:jc w:val="both"/>
      </w:pPr>
      <w:r>
        <w:rPr>
          <w:rFonts w:ascii="Times New Roman"/>
          <w:b w:val="false"/>
          <w:i w:val="false"/>
          <w:color w:val="000000"/>
          <w:sz w:val="28"/>
        </w:rPr>
        <w:t>
      Салмақты бағдарлау. Дүкендерде қолданылатын таразы туралы ұғымдарын қалыптастыру. Заттардың салмағын өлшеуге қызығушылықтарын дамыту.</w:t>
      </w:r>
    </w:p>
    <w:bookmarkEnd w:id="2318"/>
    <w:bookmarkStart w:name="z2324" w:id="2319"/>
    <w:p>
      <w:pPr>
        <w:spacing w:after="0"/>
        <w:ind w:left="0"/>
        <w:jc w:val="both"/>
      </w:pPr>
      <w:r>
        <w:rPr>
          <w:rFonts w:ascii="Times New Roman"/>
          <w:b w:val="false"/>
          <w:i w:val="false"/>
          <w:color w:val="000000"/>
          <w:sz w:val="28"/>
        </w:rPr>
        <w:t>
      Күтілетін нәтижелер:</w:t>
      </w:r>
    </w:p>
    <w:bookmarkEnd w:id="2319"/>
    <w:bookmarkStart w:name="z2325" w:id="2320"/>
    <w:p>
      <w:pPr>
        <w:spacing w:after="0"/>
        <w:ind w:left="0"/>
        <w:jc w:val="both"/>
      </w:pPr>
      <w:r>
        <w:rPr>
          <w:rFonts w:ascii="Times New Roman"/>
          <w:b w:val="false"/>
          <w:i w:val="false"/>
          <w:color w:val="000000"/>
          <w:sz w:val="28"/>
        </w:rPr>
        <w:t>
      жиынтықтың құрамдас бөліктерін ажырата алады;</w:t>
      </w:r>
    </w:p>
    <w:bookmarkEnd w:id="2320"/>
    <w:bookmarkStart w:name="z2326" w:id="2321"/>
    <w:p>
      <w:pPr>
        <w:spacing w:after="0"/>
        <w:ind w:left="0"/>
        <w:jc w:val="both"/>
      </w:pPr>
      <w:r>
        <w:rPr>
          <w:rFonts w:ascii="Times New Roman"/>
          <w:b w:val="false"/>
          <w:i w:val="false"/>
          <w:color w:val="000000"/>
          <w:sz w:val="28"/>
        </w:rPr>
        <w:t>
      10 көлеміндегі сандарды біледі, оларды тура және кері санайды;</w:t>
      </w:r>
    </w:p>
    <w:bookmarkEnd w:id="2321"/>
    <w:bookmarkStart w:name="z2327" w:id="2322"/>
    <w:p>
      <w:pPr>
        <w:spacing w:after="0"/>
        <w:ind w:left="0"/>
        <w:jc w:val="both"/>
      </w:pPr>
      <w:r>
        <w:rPr>
          <w:rFonts w:ascii="Times New Roman"/>
          <w:b w:val="false"/>
          <w:i w:val="false"/>
          <w:color w:val="000000"/>
          <w:sz w:val="28"/>
        </w:rPr>
        <w:t>
      қарапайым мысалдар мен есептерді шешеді, заттардың саны және шамасы бойынша арақатынастарын көрсететін математикалық терминдерді қолданады;</w:t>
      </w:r>
    </w:p>
    <w:bookmarkEnd w:id="2322"/>
    <w:bookmarkStart w:name="z2328" w:id="2323"/>
    <w:p>
      <w:pPr>
        <w:spacing w:after="0"/>
        <w:ind w:left="0"/>
        <w:jc w:val="both"/>
      </w:pPr>
      <w:r>
        <w:rPr>
          <w:rFonts w:ascii="Times New Roman"/>
          <w:b w:val="false"/>
          <w:i w:val="false"/>
          <w:color w:val="000000"/>
          <w:sz w:val="28"/>
        </w:rPr>
        <w:t>
      геометриялық пішіндерді және денелерді біледі және ажыратады;</w:t>
      </w:r>
    </w:p>
    <w:bookmarkEnd w:id="2323"/>
    <w:bookmarkStart w:name="z2329" w:id="2324"/>
    <w:p>
      <w:pPr>
        <w:spacing w:after="0"/>
        <w:ind w:left="0"/>
        <w:jc w:val="both"/>
      </w:pPr>
      <w:r>
        <w:rPr>
          <w:rFonts w:ascii="Times New Roman"/>
          <w:b w:val="false"/>
          <w:i w:val="false"/>
          <w:color w:val="000000"/>
          <w:sz w:val="28"/>
        </w:rPr>
        <w:t>
      кеңістікте және қағаз бетінде бағдарлайды;</w:t>
      </w:r>
    </w:p>
    <w:bookmarkEnd w:id="2324"/>
    <w:bookmarkStart w:name="z2330" w:id="2325"/>
    <w:p>
      <w:pPr>
        <w:spacing w:after="0"/>
        <w:ind w:left="0"/>
        <w:jc w:val="both"/>
      </w:pPr>
      <w:r>
        <w:rPr>
          <w:rFonts w:ascii="Times New Roman"/>
          <w:b w:val="false"/>
          <w:i w:val="false"/>
          <w:color w:val="000000"/>
          <w:sz w:val="28"/>
        </w:rPr>
        <w:t>
      апта күндерін, жылды, айларды атайды;</w:t>
      </w:r>
    </w:p>
    <w:bookmarkEnd w:id="2325"/>
    <w:bookmarkStart w:name="z2331" w:id="2326"/>
    <w:p>
      <w:pPr>
        <w:spacing w:after="0"/>
        <w:ind w:left="0"/>
        <w:jc w:val="both"/>
      </w:pPr>
      <w:r>
        <w:rPr>
          <w:rFonts w:ascii="Times New Roman"/>
          <w:b w:val="false"/>
          <w:i w:val="false"/>
          <w:color w:val="000000"/>
          <w:sz w:val="28"/>
        </w:rPr>
        <w:t>
      заттарды салмағы бойынша анықтайды, заттың салмағы оның өлшеміне байланысты емес екендігін біледі.</w:t>
      </w:r>
    </w:p>
    <w:bookmarkEnd w:id="2326"/>
    <w:bookmarkStart w:name="z2332" w:id="2327"/>
    <w:p>
      <w:pPr>
        <w:spacing w:after="0"/>
        <w:ind w:left="0"/>
        <w:jc w:val="both"/>
      </w:pPr>
      <w:r>
        <w:rPr>
          <w:rFonts w:ascii="Times New Roman"/>
          <w:b w:val="false"/>
          <w:i w:val="false"/>
          <w:color w:val="000000"/>
          <w:sz w:val="28"/>
        </w:rPr>
        <w:t>
      189. Құрастыру</w:t>
      </w:r>
    </w:p>
    <w:bookmarkEnd w:id="2327"/>
    <w:bookmarkStart w:name="z2333" w:id="2328"/>
    <w:p>
      <w:pPr>
        <w:spacing w:after="0"/>
        <w:ind w:left="0"/>
        <w:jc w:val="both"/>
      </w:pPr>
      <w:r>
        <w:rPr>
          <w:rFonts w:ascii="Times New Roman"/>
          <w:b w:val="false"/>
          <w:i w:val="false"/>
          <w:color w:val="000000"/>
          <w:sz w:val="28"/>
        </w:rPr>
        <w:t>
      Құрылыс материалдарынан, конструктор бөлшектерінен құрастыру.       1) берілген тақырып бойынша, сөзбен сипаттау, сурет, фотосурет бойынша құрылыс салуға үйрету;</w:t>
      </w:r>
    </w:p>
    <w:bookmarkEnd w:id="2328"/>
    <w:bookmarkStart w:name="z2334" w:id="2329"/>
    <w:p>
      <w:pPr>
        <w:spacing w:after="0"/>
        <w:ind w:left="0"/>
        <w:jc w:val="both"/>
      </w:pPr>
      <w:r>
        <w:rPr>
          <w:rFonts w:ascii="Times New Roman"/>
          <w:b w:val="false"/>
          <w:i w:val="false"/>
          <w:color w:val="000000"/>
          <w:sz w:val="28"/>
        </w:rPr>
        <w:t>
      2) өз құрылысын талдай білуді бекіту және талдау негізінде құрылымдық шешімдер табу, оларды құру кезеңдерін жоспарлау.</w:t>
      </w:r>
    </w:p>
    <w:bookmarkEnd w:id="2329"/>
    <w:bookmarkStart w:name="z2335" w:id="2330"/>
    <w:p>
      <w:pPr>
        <w:spacing w:after="0"/>
        <w:ind w:left="0"/>
        <w:jc w:val="both"/>
      </w:pPr>
      <w:r>
        <w:rPr>
          <w:rFonts w:ascii="Times New Roman"/>
          <w:b w:val="false"/>
          <w:i w:val="false"/>
          <w:color w:val="000000"/>
          <w:sz w:val="28"/>
        </w:rPr>
        <w:t xml:space="preserve">
      Қағаздан құрастыру. Қағаз цилиндрлерден, оларды қосу әдісімен жануарлардың, адамдардың пішіндерін жасай білуге үйрету. Пішіндердің түрлі күйлері мен қалыптарын бере білуді, оларды күрделі емес композицияларға біріктіруді қалыптастыру. </w:t>
      </w:r>
    </w:p>
    <w:bookmarkEnd w:id="2330"/>
    <w:bookmarkStart w:name="z2336" w:id="2331"/>
    <w:p>
      <w:pPr>
        <w:spacing w:after="0"/>
        <w:ind w:left="0"/>
        <w:jc w:val="both"/>
      </w:pPr>
      <w:r>
        <w:rPr>
          <w:rFonts w:ascii="Times New Roman"/>
          <w:b w:val="false"/>
          <w:i w:val="false"/>
          <w:color w:val="000000"/>
          <w:sz w:val="28"/>
        </w:rPr>
        <w:t>
      Ұжымдық мазмұнды құрастыруға қозғау салу. Шығармашылық ойлауды және қиялдауды дамыту. Қағаздан құрастыру әдістерін қолданып, жазық материалды көлемді формаға өзгерте білуді бекіту.</w:t>
      </w:r>
    </w:p>
    <w:bookmarkEnd w:id="2331"/>
    <w:bookmarkStart w:name="z2337" w:id="2332"/>
    <w:p>
      <w:pPr>
        <w:spacing w:after="0"/>
        <w:ind w:left="0"/>
        <w:jc w:val="both"/>
      </w:pPr>
      <w:r>
        <w:rPr>
          <w:rFonts w:ascii="Times New Roman"/>
          <w:b w:val="false"/>
          <w:i w:val="false"/>
          <w:color w:val="000000"/>
          <w:sz w:val="28"/>
        </w:rPr>
        <w:t>
      Дайын пішілген кескіндермен жұмыс жасау, күрделі емес сызба сызу, қайшымен нұсқаны тілік етіп кесу мен ойып ала білуді қалыптастыру.</w:t>
      </w:r>
    </w:p>
    <w:bookmarkEnd w:id="2332"/>
    <w:bookmarkStart w:name="z2338" w:id="2333"/>
    <w:p>
      <w:pPr>
        <w:spacing w:after="0"/>
        <w:ind w:left="0"/>
        <w:jc w:val="both"/>
      </w:pPr>
      <w:r>
        <w:rPr>
          <w:rFonts w:ascii="Times New Roman"/>
          <w:b w:val="false"/>
          <w:i w:val="false"/>
          <w:color w:val="000000"/>
          <w:sz w:val="28"/>
        </w:rPr>
        <w:t>
      Табиғи, қалдық материалдардан құрастыру. Табиғи материалдарды мақсатты пайдалана білуді бекіту. Табиғи және қалдық материалдармен жұмыс кезінде өз қызметін жоспарлау дағдыларын жетілдіру; дербестік, шығармашылық танытып, мақсатты түрде жұмыс жасай білу. Шығармашылық қиялын, ұсақ заттар жасауды көрнекіліктерді қолдану арқылы және ойдан шығару, өзінің көз алдына елестету арқылы жасай білуді дамыту.</w:t>
      </w:r>
    </w:p>
    <w:bookmarkEnd w:id="2333"/>
    <w:bookmarkStart w:name="z2339" w:id="2334"/>
    <w:p>
      <w:pPr>
        <w:spacing w:after="0"/>
        <w:ind w:left="0"/>
        <w:jc w:val="both"/>
      </w:pPr>
      <w:r>
        <w:rPr>
          <w:rFonts w:ascii="Times New Roman"/>
          <w:b w:val="false"/>
          <w:i w:val="false"/>
          <w:color w:val="000000"/>
          <w:sz w:val="28"/>
        </w:rPr>
        <w:t>
      Күтілетін нәтижелер:</w:t>
      </w:r>
    </w:p>
    <w:bookmarkEnd w:id="2334"/>
    <w:bookmarkStart w:name="z2340" w:id="2335"/>
    <w:p>
      <w:pPr>
        <w:spacing w:after="0"/>
        <w:ind w:left="0"/>
        <w:jc w:val="both"/>
      </w:pPr>
      <w:r>
        <w:rPr>
          <w:rFonts w:ascii="Times New Roman"/>
          <w:b w:val="false"/>
          <w:i w:val="false"/>
          <w:color w:val="000000"/>
          <w:sz w:val="28"/>
        </w:rPr>
        <w:t>
      қалдық және табиғи материалдардан заттар құрастыра біледі;</w:t>
      </w:r>
    </w:p>
    <w:bookmarkEnd w:id="2335"/>
    <w:bookmarkStart w:name="z2341" w:id="2336"/>
    <w:p>
      <w:pPr>
        <w:spacing w:after="0"/>
        <w:ind w:left="0"/>
        <w:jc w:val="both"/>
      </w:pPr>
      <w:r>
        <w:rPr>
          <w:rFonts w:ascii="Times New Roman"/>
          <w:b w:val="false"/>
          <w:i w:val="false"/>
          <w:color w:val="000000"/>
          <w:sz w:val="28"/>
        </w:rPr>
        <w:t>
      шарты бойынша, ойдан құрастырады;</w:t>
      </w:r>
    </w:p>
    <w:bookmarkEnd w:id="2336"/>
    <w:bookmarkStart w:name="z2342" w:id="2337"/>
    <w:p>
      <w:pPr>
        <w:spacing w:after="0"/>
        <w:ind w:left="0"/>
        <w:jc w:val="both"/>
      </w:pPr>
      <w:r>
        <w:rPr>
          <w:rFonts w:ascii="Times New Roman"/>
          <w:b w:val="false"/>
          <w:i w:val="false"/>
          <w:color w:val="000000"/>
          <w:sz w:val="28"/>
        </w:rPr>
        <w:t>
      ұжыммен жұмыс жасай біледі;</w:t>
      </w:r>
    </w:p>
    <w:bookmarkEnd w:id="2337"/>
    <w:bookmarkStart w:name="z2343" w:id="2338"/>
    <w:p>
      <w:pPr>
        <w:spacing w:after="0"/>
        <w:ind w:left="0"/>
        <w:jc w:val="both"/>
      </w:pPr>
      <w:r>
        <w:rPr>
          <w:rFonts w:ascii="Times New Roman"/>
          <w:b w:val="false"/>
          <w:i w:val="false"/>
          <w:color w:val="000000"/>
          <w:sz w:val="28"/>
        </w:rPr>
        <w:t>
      жазықтық қағаз пішіндерді көлемді пішіндерге өзгерте біледі;</w:t>
      </w:r>
    </w:p>
    <w:bookmarkEnd w:id="2338"/>
    <w:bookmarkStart w:name="z2344" w:id="2339"/>
    <w:p>
      <w:pPr>
        <w:spacing w:after="0"/>
        <w:ind w:left="0"/>
        <w:jc w:val="both"/>
      </w:pPr>
      <w:r>
        <w:rPr>
          <w:rFonts w:ascii="Times New Roman"/>
          <w:b w:val="false"/>
          <w:i w:val="false"/>
          <w:color w:val="000000"/>
          <w:sz w:val="28"/>
        </w:rPr>
        <w:t>
      жұмыс орнындағы тәртіпті сақтайды.</w:t>
      </w:r>
    </w:p>
    <w:bookmarkEnd w:id="2339"/>
    <w:bookmarkStart w:name="z2345" w:id="2340"/>
    <w:p>
      <w:pPr>
        <w:spacing w:after="0"/>
        <w:ind w:left="0"/>
        <w:jc w:val="both"/>
      </w:pPr>
      <w:r>
        <w:rPr>
          <w:rFonts w:ascii="Times New Roman"/>
          <w:b w:val="false"/>
          <w:i w:val="false"/>
          <w:color w:val="000000"/>
          <w:sz w:val="28"/>
        </w:rPr>
        <w:t>
      190. Жаратылыстану</w:t>
      </w:r>
    </w:p>
    <w:bookmarkEnd w:id="2340"/>
    <w:bookmarkStart w:name="z2346" w:id="2341"/>
    <w:p>
      <w:pPr>
        <w:spacing w:after="0"/>
        <w:ind w:left="0"/>
        <w:jc w:val="both"/>
      </w:pPr>
      <w:r>
        <w:rPr>
          <w:rFonts w:ascii="Times New Roman"/>
          <w:b w:val="false"/>
          <w:i w:val="false"/>
          <w:color w:val="000000"/>
          <w:sz w:val="28"/>
        </w:rPr>
        <w:t>
      Өлі табиғат құбылыстары мен заттары</w:t>
      </w:r>
    </w:p>
    <w:bookmarkEnd w:id="2341"/>
    <w:bookmarkStart w:name="z2347" w:id="2342"/>
    <w:p>
      <w:pPr>
        <w:spacing w:after="0"/>
        <w:ind w:left="0"/>
        <w:jc w:val="both"/>
      </w:pPr>
      <w:r>
        <w:rPr>
          <w:rFonts w:ascii="Times New Roman"/>
          <w:b w:val="false"/>
          <w:i w:val="false"/>
          <w:color w:val="000000"/>
          <w:sz w:val="28"/>
        </w:rPr>
        <w:t>
      Табиғат құбылыстары туралы білімді кеңейту. "Өлі табиғат" ұғымымен таныстыру, өлі табиғат заттары адам қолымен жасалған заттардан ажырата білуге үйрету.</w:t>
      </w:r>
    </w:p>
    <w:bookmarkEnd w:id="2342"/>
    <w:bookmarkStart w:name="z2348" w:id="2343"/>
    <w:p>
      <w:pPr>
        <w:spacing w:after="0"/>
        <w:ind w:left="0"/>
        <w:jc w:val="both"/>
      </w:pPr>
      <w:r>
        <w:rPr>
          <w:rFonts w:ascii="Times New Roman"/>
          <w:b w:val="false"/>
          <w:i w:val="false"/>
          <w:color w:val="000000"/>
          <w:sz w:val="28"/>
        </w:rPr>
        <w:t>
      Табиғаттағы маусымдық өзгерістер.Табиғат туралы қарапайым білімдерін меңгеру. Күздігүні табиғаттағы маусымдық өзгерістерді байқауға, айырмашылықтарын ажырата білуге үйрету.</w:t>
      </w:r>
    </w:p>
    <w:bookmarkEnd w:id="2343"/>
    <w:bookmarkStart w:name="z2349" w:id="2344"/>
    <w:p>
      <w:pPr>
        <w:spacing w:after="0"/>
        <w:ind w:left="0"/>
        <w:jc w:val="both"/>
      </w:pPr>
      <w:r>
        <w:rPr>
          <w:rFonts w:ascii="Times New Roman"/>
          <w:b w:val="false"/>
          <w:i w:val="false"/>
          <w:color w:val="000000"/>
          <w:sz w:val="28"/>
        </w:rPr>
        <w:t>
      Өсімдіктер әлемі.</w:t>
      </w:r>
    </w:p>
    <w:bookmarkEnd w:id="2344"/>
    <w:bookmarkStart w:name="z2350" w:id="2345"/>
    <w:p>
      <w:pPr>
        <w:spacing w:after="0"/>
        <w:ind w:left="0"/>
        <w:jc w:val="both"/>
      </w:pPr>
      <w:r>
        <w:rPr>
          <w:rFonts w:ascii="Times New Roman"/>
          <w:b w:val="false"/>
          <w:i w:val="false"/>
          <w:color w:val="000000"/>
          <w:sz w:val="28"/>
        </w:rPr>
        <w:t>
      1) балаларды өсімдіктердің жаңа түрлерімен (шырайгүл, барқытшөп,бальзамин) таныстыру: атауы, сыртқы түрі, құрылысы, күтім жасау тәсілдері, көбею түрлері;</w:t>
      </w:r>
    </w:p>
    <w:bookmarkEnd w:id="2345"/>
    <w:bookmarkStart w:name="z2351" w:id="2346"/>
    <w:p>
      <w:pPr>
        <w:spacing w:after="0"/>
        <w:ind w:left="0"/>
        <w:jc w:val="both"/>
      </w:pPr>
      <w:r>
        <w:rPr>
          <w:rFonts w:ascii="Times New Roman"/>
          <w:b w:val="false"/>
          <w:i w:val="false"/>
          <w:color w:val="000000"/>
          <w:sz w:val="28"/>
        </w:rPr>
        <w:t>
      2) көкөністер мен жемістер, ағаштар, бұталар туралы балалардың түсінігін бекіту. Балаларды орман жидектері мен саңырауқұлақтары тануға үйрету. Бидай өсіру туралы балалардың білімін жетілдіру. Нанға деген ұқыпты қатынасқа тәрбиелеу, бидай өсіру мен нан өндіруге қатысатын адамдардың еңбегіне құрмет көрсету.</w:t>
      </w:r>
    </w:p>
    <w:bookmarkEnd w:id="2346"/>
    <w:bookmarkStart w:name="z2352" w:id="2347"/>
    <w:p>
      <w:pPr>
        <w:spacing w:after="0"/>
        <w:ind w:left="0"/>
        <w:jc w:val="both"/>
      </w:pPr>
      <w:r>
        <w:rPr>
          <w:rFonts w:ascii="Times New Roman"/>
          <w:b w:val="false"/>
          <w:i w:val="false"/>
          <w:color w:val="000000"/>
          <w:sz w:val="28"/>
        </w:rPr>
        <w:t xml:space="preserve">
      Жануарлар әлемі. </w:t>
      </w:r>
    </w:p>
    <w:bookmarkEnd w:id="2347"/>
    <w:bookmarkStart w:name="z2353" w:id="2348"/>
    <w:p>
      <w:pPr>
        <w:spacing w:after="0"/>
        <w:ind w:left="0"/>
        <w:jc w:val="both"/>
      </w:pPr>
      <w:r>
        <w:rPr>
          <w:rFonts w:ascii="Times New Roman"/>
          <w:b w:val="false"/>
          <w:i w:val="false"/>
          <w:color w:val="000000"/>
          <w:sz w:val="28"/>
        </w:rPr>
        <w:t>
      1) жабайы жануарлардың өмірі туралы түсінікті кеңейту. Жылдың түрлі мезгілінде жануарлардың сыртқы келбеті мен өмір сүру салтының ерекшеліктерін атап көрсету және сипаттауға үйрету;</w:t>
      </w:r>
    </w:p>
    <w:bookmarkEnd w:id="2348"/>
    <w:bookmarkStart w:name="z2354" w:id="2349"/>
    <w:p>
      <w:pPr>
        <w:spacing w:after="0"/>
        <w:ind w:left="0"/>
        <w:jc w:val="both"/>
      </w:pPr>
      <w:r>
        <w:rPr>
          <w:rFonts w:ascii="Times New Roman"/>
          <w:b w:val="false"/>
          <w:i w:val="false"/>
          <w:color w:val="000000"/>
          <w:sz w:val="28"/>
        </w:rPr>
        <w:t>
      2) жыл құстары мен қыстайтын құстарды ажырата білу және атын атай алу, құстардың пайдасы туралы білімді бекіту;</w:t>
      </w:r>
    </w:p>
    <w:bookmarkEnd w:id="2349"/>
    <w:bookmarkStart w:name="z2355" w:id="2350"/>
    <w:p>
      <w:pPr>
        <w:spacing w:after="0"/>
        <w:ind w:left="0"/>
        <w:jc w:val="both"/>
      </w:pPr>
      <w:r>
        <w:rPr>
          <w:rFonts w:ascii="Times New Roman"/>
          <w:b w:val="false"/>
          <w:i w:val="false"/>
          <w:color w:val="000000"/>
          <w:sz w:val="28"/>
        </w:rPr>
        <w:t>
      3) табиғат бұрышын мекендеушілер туралы (қалтауыз, теңіз шошқасы) білімді жетілдіру;</w:t>
      </w:r>
    </w:p>
    <w:bookmarkEnd w:id="2350"/>
    <w:bookmarkStart w:name="z2356" w:id="2351"/>
    <w:p>
      <w:pPr>
        <w:spacing w:after="0"/>
        <w:ind w:left="0"/>
        <w:jc w:val="both"/>
      </w:pPr>
      <w:r>
        <w:rPr>
          <w:rFonts w:ascii="Times New Roman"/>
          <w:b w:val="false"/>
          <w:i w:val="false"/>
          <w:color w:val="000000"/>
          <w:sz w:val="28"/>
        </w:rPr>
        <w:t>
      4) балалармен бірге табиғатты бақылау күнтізбесін жүргізуді жетілдіру.</w:t>
      </w:r>
    </w:p>
    <w:bookmarkEnd w:id="2351"/>
    <w:bookmarkStart w:name="z2357" w:id="2352"/>
    <w:p>
      <w:pPr>
        <w:spacing w:after="0"/>
        <w:ind w:left="0"/>
        <w:jc w:val="both"/>
      </w:pPr>
      <w:r>
        <w:rPr>
          <w:rFonts w:ascii="Times New Roman"/>
          <w:b w:val="false"/>
          <w:i w:val="false"/>
          <w:color w:val="000000"/>
          <w:sz w:val="28"/>
        </w:rPr>
        <w:t>
      Күтілетін нәтижелер:</w:t>
      </w:r>
    </w:p>
    <w:bookmarkEnd w:id="2352"/>
    <w:bookmarkStart w:name="z2358" w:id="2353"/>
    <w:p>
      <w:pPr>
        <w:spacing w:after="0"/>
        <w:ind w:left="0"/>
        <w:jc w:val="both"/>
      </w:pPr>
      <w:r>
        <w:rPr>
          <w:rFonts w:ascii="Times New Roman"/>
          <w:b w:val="false"/>
          <w:i w:val="false"/>
          <w:color w:val="000000"/>
          <w:sz w:val="28"/>
        </w:rPr>
        <w:t>
      таныс материалдармен дербес эксперимент жасай алады, себеп-салдар байланыстарын орната біледі;</w:t>
      </w:r>
    </w:p>
    <w:bookmarkEnd w:id="2353"/>
    <w:bookmarkStart w:name="z2359" w:id="2354"/>
    <w:p>
      <w:pPr>
        <w:spacing w:after="0"/>
        <w:ind w:left="0"/>
        <w:jc w:val="both"/>
      </w:pPr>
      <w:r>
        <w:rPr>
          <w:rFonts w:ascii="Times New Roman"/>
          <w:b w:val="false"/>
          <w:i w:val="false"/>
          <w:color w:val="000000"/>
          <w:sz w:val="28"/>
        </w:rPr>
        <w:t>
      жыл құстары мен қыстайтын құстарды ажырата біледі және атын атай алады, құстардың пайдасы туралы біледі;</w:t>
      </w:r>
    </w:p>
    <w:bookmarkEnd w:id="2354"/>
    <w:bookmarkStart w:name="z2360" w:id="2355"/>
    <w:p>
      <w:pPr>
        <w:spacing w:after="0"/>
        <w:ind w:left="0"/>
        <w:jc w:val="both"/>
      </w:pPr>
      <w:r>
        <w:rPr>
          <w:rFonts w:ascii="Times New Roman"/>
          <w:b w:val="false"/>
          <w:i w:val="false"/>
          <w:color w:val="000000"/>
          <w:sz w:val="28"/>
        </w:rPr>
        <w:t>
      Қазақстан аумағында мекендейтін жануарлар мен олардың төлдеріне тән белгілерді атайды және ажыратады;</w:t>
      </w:r>
    </w:p>
    <w:bookmarkEnd w:id="2355"/>
    <w:bookmarkStart w:name="z2361" w:id="2356"/>
    <w:p>
      <w:pPr>
        <w:spacing w:after="0"/>
        <w:ind w:left="0"/>
        <w:jc w:val="both"/>
      </w:pPr>
      <w:r>
        <w:rPr>
          <w:rFonts w:ascii="Times New Roman"/>
          <w:b w:val="false"/>
          <w:i w:val="false"/>
          <w:color w:val="000000"/>
          <w:sz w:val="28"/>
        </w:rPr>
        <w:t>
      "Қызыл кітапқа" енгізілген және жойылып кету қаупі төнген жануарларды атайды;</w:t>
      </w:r>
    </w:p>
    <w:bookmarkEnd w:id="2356"/>
    <w:bookmarkStart w:name="z2362" w:id="2357"/>
    <w:p>
      <w:pPr>
        <w:spacing w:after="0"/>
        <w:ind w:left="0"/>
        <w:jc w:val="both"/>
      </w:pPr>
      <w:r>
        <w:rPr>
          <w:rFonts w:ascii="Times New Roman"/>
          <w:b w:val="false"/>
          <w:i w:val="false"/>
          <w:color w:val="000000"/>
          <w:sz w:val="28"/>
        </w:rPr>
        <w:t>
      адамның табиғатпен өзара әрекетінің тәуелділігі арасында себеп-салдарлық байланысты анықтайды.</w:t>
      </w:r>
    </w:p>
    <w:bookmarkEnd w:id="2357"/>
    <w:bookmarkStart w:name="z2363" w:id="2358"/>
    <w:p>
      <w:pPr>
        <w:spacing w:after="0"/>
        <w:ind w:left="0"/>
        <w:jc w:val="left"/>
      </w:pPr>
      <w:r>
        <w:rPr>
          <w:rFonts w:ascii="Times New Roman"/>
          <w:b/>
          <w:i w:val="false"/>
          <w:color w:val="000000"/>
        </w:rPr>
        <w:t xml:space="preserve"> 10-параграф. "Шығармашылық" білім беру саласы</w:t>
      </w:r>
    </w:p>
    <w:bookmarkEnd w:id="2358"/>
    <w:bookmarkStart w:name="z2364" w:id="2359"/>
    <w:p>
      <w:pPr>
        <w:spacing w:after="0"/>
        <w:ind w:left="0"/>
        <w:jc w:val="both"/>
      </w:pPr>
      <w:r>
        <w:rPr>
          <w:rFonts w:ascii="Times New Roman"/>
          <w:b w:val="false"/>
          <w:i w:val="false"/>
          <w:color w:val="000000"/>
          <w:sz w:val="28"/>
        </w:rPr>
        <w:t>
      191. "Шығармашылық" білім беру саласының базалық мазмұны сурет салу, мүсіндеу, аппликация, музыка ұйымдастырылған оқу қызметінде жүзеге асырылады.</w:t>
      </w:r>
    </w:p>
    <w:bookmarkEnd w:id="2359"/>
    <w:bookmarkStart w:name="z2365" w:id="2360"/>
    <w:p>
      <w:pPr>
        <w:spacing w:after="0"/>
        <w:ind w:left="0"/>
        <w:jc w:val="both"/>
      </w:pPr>
      <w:r>
        <w:rPr>
          <w:rFonts w:ascii="Times New Roman"/>
          <w:b w:val="false"/>
          <w:i w:val="false"/>
          <w:color w:val="000000"/>
          <w:sz w:val="28"/>
        </w:rPr>
        <w:t>
      192. Мақсаты шығармашылық қабілеттерін дамыту, қиялды, байқағыштықты және қоршаған ортаны бейнелі қабылдай білуді, өз ойларын, сезімдерін көркем түрде бере білу біліктерін қалыптастыру болып табылады.</w:t>
      </w:r>
    </w:p>
    <w:bookmarkEnd w:id="2360"/>
    <w:bookmarkStart w:name="z2366" w:id="2361"/>
    <w:p>
      <w:pPr>
        <w:spacing w:after="0"/>
        <w:ind w:left="0"/>
        <w:jc w:val="both"/>
      </w:pPr>
      <w:r>
        <w:rPr>
          <w:rFonts w:ascii="Times New Roman"/>
          <w:b w:val="false"/>
          <w:i w:val="false"/>
          <w:color w:val="000000"/>
          <w:sz w:val="28"/>
        </w:rPr>
        <w:t>
      193. Міндеттері:</w:t>
      </w:r>
    </w:p>
    <w:bookmarkEnd w:id="2361"/>
    <w:bookmarkStart w:name="z2367" w:id="2362"/>
    <w:p>
      <w:pPr>
        <w:spacing w:after="0"/>
        <w:ind w:left="0"/>
        <w:jc w:val="both"/>
      </w:pPr>
      <w:r>
        <w:rPr>
          <w:rFonts w:ascii="Times New Roman"/>
          <w:b w:val="false"/>
          <w:i w:val="false"/>
          <w:color w:val="000000"/>
          <w:sz w:val="28"/>
        </w:rPr>
        <w:t>
      балалардың шығармашылық қабілеттерін, қоршаған ортаға эстетикалық қызығушылығын арттыру;</w:t>
      </w:r>
    </w:p>
    <w:bookmarkEnd w:id="2362"/>
    <w:bookmarkStart w:name="z2368" w:id="2363"/>
    <w:p>
      <w:pPr>
        <w:spacing w:after="0"/>
        <w:ind w:left="0"/>
        <w:jc w:val="both"/>
      </w:pPr>
      <w:r>
        <w:rPr>
          <w:rFonts w:ascii="Times New Roman"/>
          <w:b w:val="false"/>
          <w:i w:val="false"/>
          <w:color w:val="000000"/>
          <w:sz w:val="28"/>
        </w:rPr>
        <w:t>
      балалардың өнер туындыларын қабылдау қабілеттілігін, эмоционалды қатынасын дамыту;</w:t>
      </w:r>
    </w:p>
    <w:bookmarkEnd w:id="2363"/>
    <w:bookmarkStart w:name="z2369" w:id="2364"/>
    <w:p>
      <w:pPr>
        <w:spacing w:after="0"/>
        <w:ind w:left="0"/>
        <w:jc w:val="both"/>
      </w:pPr>
      <w:r>
        <w:rPr>
          <w:rFonts w:ascii="Times New Roman"/>
          <w:b w:val="false"/>
          <w:i w:val="false"/>
          <w:color w:val="000000"/>
          <w:sz w:val="28"/>
        </w:rPr>
        <w:t>
      балалардың түсінуіне жақын 2-3 қазақ халқының өнерімен таныстыру;</w:t>
      </w:r>
    </w:p>
    <w:bookmarkEnd w:id="2364"/>
    <w:bookmarkStart w:name="z2370" w:id="2365"/>
    <w:p>
      <w:pPr>
        <w:spacing w:after="0"/>
        <w:ind w:left="0"/>
        <w:jc w:val="both"/>
      </w:pPr>
      <w:r>
        <w:rPr>
          <w:rFonts w:ascii="Times New Roman"/>
          <w:b w:val="false"/>
          <w:i w:val="false"/>
          <w:color w:val="000000"/>
          <w:sz w:val="28"/>
        </w:rPr>
        <w:t>
      халық ойыншықтары туралы түсініктерін кеңейту;</w:t>
      </w:r>
    </w:p>
    <w:bookmarkEnd w:id="2365"/>
    <w:bookmarkStart w:name="z2371" w:id="2366"/>
    <w:p>
      <w:pPr>
        <w:spacing w:after="0"/>
        <w:ind w:left="0"/>
        <w:jc w:val="both"/>
      </w:pPr>
      <w:r>
        <w:rPr>
          <w:rFonts w:ascii="Times New Roman"/>
          <w:b w:val="false"/>
          <w:i w:val="false"/>
          <w:color w:val="000000"/>
          <w:sz w:val="28"/>
        </w:rPr>
        <w:t>
      балаларды әртүрлі бейнелеу өнерімен таныстыруды жалғастыру (живопись, графика, скульптура, сәндік-қолданбалы өнер);</w:t>
      </w:r>
    </w:p>
    <w:bookmarkEnd w:id="2366"/>
    <w:bookmarkStart w:name="z2372" w:id="2367"/>
    <w:p>
      <w:pPr>
        <w:spacing w:after="0"/>
        <w:ind w:left="0"/>
        <w:jc w:val="both"/>
      </w:pPr>
      <w:r>
        <w:rPr>
          <w:rFonts w:ascii="Times New Roman"/>
          <w:b w:val="false"/>
          <w:i w:val="false"/>
          <w:color w:val="000000"/>
          <w:sz w:val="28"/>
        </w:rPr>
        <w:t>
      бірлесіп жұмыс жасау, жұмысты ұжыммен орындау дағдыларын қалыптастыру;</w:t>
      </w:r>
    </w:p>
    <w:bookmarkEnd w:id="2367"/>
    <w:bookmarkStart w:name="z2373" w:id="2368"/>
    <w:p>
      <w:pPr>
        <w:spacing w:after="0"/>
        <w:ind w:left="0"/>
        <w:jc w:val="both"/>
      </w:pPr>
      <w:r>
        <w:rPr>
          <w:rFonts w:ascii="Times New Roman"/>
          <w:b w:val="false"/>
          <w:i w:val="false"/>
          <w:color w:val="000000"/>
          <w:sz w:val="28"/>
        </w:rPr>
        <w:t>
      өз жұмысының нәтижесін бағалауға үйрету;</w:t>
      </w:r>
    </w:p>
    <w:bookmarkEnd w:id="2368"/>
    <w:bookmarkStart w:name="z2374" w:id="2369"/>
    <w:p>
      <w:pPr>
        <w:spacing w:after="0"/>
        <w:ind w:left="0"/>
        <w:jc w:val="both"/>
      </w:pPr>
      <w:r>
        <w:rPr>
          <w:rFonts w:ascii="Times New Roman"/>
          <w:b w:val="false"/>
          <w:i w:val="false"/>
          <w:color w:val="000000"/>
          <w:sz w:val="28"/>
        </w:rPr>
        <w:t>
      живопись және скульпторлық мүсіндердің туындыларымен таныстыруды жалғастыру (картиналар жәңе репродукциялық картиналар);</w:t>
      </w:r>
    </w:p>
    <w:bookmarkEnd w:id="2369"/>
    <w:bookmarkStart w:name="z2375" w:id="2370"/>
    <w:p>
      <w:pPr>
        <w:spacing w:after="0"/>
        <w:ind w:left="0"/>
        <w:jc w:val="both"/>
      </w:pPr>
      <w:r>
        <w:rPr>
          <w:rFonts w:ascii="Times New Roman"/>
          <w:b w:val="false"/>
          <w:i w:val="false"/>
          <w:color w:val="000000"/>
          <w:sz w:val="28"/>
        </w:rPr>
        <w:t>
      балаларды безендірудің мәнерлі құралдарымен, балалар кітаптарындағы иллюстрациялармен, олардың авторларымен таныстыру;</w:t>
      </w:r>
    </w:p>
    <w:bookmarkEnd w:id="2370"/>
    <w:bookmarkStart w:name="z2376" w:id="2371"/>
    <w:p>
      <w:pPr>
        <w:spacing w:after="0"/>
        <w:ind w:left="0"/>
        <w:jc w:val="both"/>
      </w:pPr>
      <w:r>
        <w:rPr>
          <w:rFonts w:ascii="Times New Roman"/>
          <w:b w:val="false"/>
          <w:i w:val="false"/>
          <w:color w:val="000000"/>
          <w:sz w:val="28"/>
        </w:rPr>
        <w:t>
      балаларды өнер туындыларын, олардың түрлерін дербес қарастыруды, мәнерлік құралдарына және мазмұнына көңіл аударуға баулу (ырғақ, түс, пішін, композиция).</w:t>
      </w:r>
    </w:p>
    <w:bookmarkEnd w:id="2371"/>
    <w:bookmarkStart w:name="z2377" w:id="2372"/>
    <w:p>
      <w:pPr>
        <w:spacing w:after="0"/>
        <w:ind w:left="0"/>
        <w:jc w:val="left"/>
      </w:pPr>
      <w:r>
        <w:rPr>
          <w:rFonts w:ascii="Times New Roman"/>
          <w:b/>
          <w:i w:val="false"/>
          <w:color w:val="000000"/>
        </w:rPr>
        <w:t xml:space="preserve"> 11-параграф. І жартыжылдық</w:t>
      </w:r>
    </w:p>
    <w:bookmarkEnd w:id="2372"/>
    <w:bookmarkStart w:name="z2378" w:id="2373"/>
    <w:p>
      <w:pPr>
        <w:spacing w:after="0"/>
        <w:ind w:left="0"/>
        <w:jc w:val="both"/>
      </w:pPr>
      <w:r>
        <w:rPr>
          <w:rFonts w:ascii="Times New Roman"/>
          <w:b w:val="false"/>
          <w:i w:val="false"/>
          <w:color w:val="000000"/>
          <w:sz w:val="28"/>
        </w:rPr>
        <w:t>
      194.Сурет салу</w:t>
      </w:r>
    </w:p>
    <w:bookmarkEnd w:id="2373"/>
    <w:bookmarkStart w:name="z2379" w:id="2374"/>
    <w:p>
      <w:pPr>
        <w:spacing w:after="0"/>
        <w:ind w:left="0"/>
        <w:jc w:val="both"/>
      </w:pPr>
      <w:r>
        <w:rPr>
          <w:rFonts w:ascii="Times New Roman"/>
          <w:b w:val="false"/>
          <w:i w:val="false"/>
          <w:color w:val="000000"/>
          <w:sz w:val="28"/>
        </w:rPr>
        <w:t>
      Заттық сурет салу</w:t>
      </w:r>
    </w:p>
    <w:bookmarkEnd w:id="2374"/>
    <w:bookmarkStart w:name="z2380" w:id="2375"/>
    <w:p>
      <w:pPr>
        <w:spacing w:after="0"/>
        <w:ind w:left="0"/>
        <w:jc w:val="both"/>
      </w:pPr>
      <w:r>
        <w:rPr>
          <w:rFonts w:ascii="Times New Roman"/>
          <w:b w:val="false"/>
          <w:i w:val="false"/>
          <w:color w:val="000000"/>
          <w:sz w:val="28"/>
        </w:rPr>
        <w:t>
      1) балаларды елестету және заттарға қарап гүлдер, көкөністер, күрделі емес ойыншықтар сұлбасын өздеріне тән ерекшеліктерін сақтай отырып салуға үйрету. Серуен кезіндегі бақылаудан кейін - ағаштың күзгі жапырақтары, үй, трамвай, автобус; серуен мен саяхат кезінде алған әсерлерін суретте бейнелеу;</w:t>
      </w:r>
    </w:p>
    <w:bookmarkEnd w:id="2375"/>
    <w:bookmarkStart w:name="z2381" w:id="2376"/>
    <w:p>
      <w:pPr>
        <w:spacing w:after="0"/>
        <w:ind w:left="0"/>
        <w:jc w:val="both"/>
      </w:pPr>
      <w:r>
        <w:rPr>
          <w:rFonts w:ascii="Times New Roman"/>
          <w:b w:val="false"/>
          <w:i w:val="false"/>
          <w:color w:val="000000"/>
          <w:sz w:val="28"/>
        </w:rPr>
        <w:t>
      2) пішіндер туралы білімдеріне сүйене отырып, негізгі пішінін, заттар мен олардың бөліктерінің үйлесімділігін нақты беруге, бөліктердің салыстырмалы көлемі мен орналасуына, түстер туралы біліміне сүйене отырып, заттардың түстеріне, өз талғамымен түстерді таңдауға үйрету;</w:t>
      </w:r>
    </w:p>
    <w:bookmarkEnd w:id="2376"/>
    <w:bookmarkStart w:name="z2382" w:id="2377"/>
    <w:p>
      <w:pPr>
        <w:spacing w:after="0"/>
        <w:ind w:left="0"/>
        <w:jc w:val="both"/>
      </w:pPr>
      <w:r>
        <w:rPr>
          <w:rFonts w:ascii="Times New Roman"/>
          <w:b w:val="false"/>
          <w:i w:val="false"/>
          <w:color w:val="000000"/>
          <w:sz w:val="28"/>
        </w:rPr>
        <w:t>
      3) бірнеше біртекті заттардың мөлшеріндегі ерекшеліктерін жеткізе білу іскерліктерін қалыптастыру.</w:t>
      </w:r>
    </w:p>
    <w:bookmarkEnd w:id="2377"/>
    <w:bookmarkStart w:name="z2383" w:id="2378"/>
    <w:p>
      <w:pPr>
        <w:spacing w:after="0"/>
        <w:ind w:left="0"/>
        <w:jc w:val="both"/>
      </w:pPr>
      <w:r>
        <w:rPr>
          <w:rFonts w:ascii="Times New Roman"/>
          <w:b w:val="false"/>
          <w:i w:val="false"/>
          <w:color w:val="000000"/>
          <w:sz w:val="28"/>
        </w:rPr>
        <w:t>
      Өздері білетін пішін жасау тәсілдерін бекіту:</w:t>
      </w:r>
    </w:p>
    <w:bookmarkEnd w:id="2378"/>
    <w:bookmarkStart w:name="z2384" w:id="2379"/>
    <w:p>
      <w:pPr>
        <w:spacing w:after="0"/>
        <w:ind w:left="0"/>
        <w:jc w:val="both"/>
      </w:pPr>
      <w:r>
        <w:rPr>
          <w:rFonts w:ascii="Times New Roman"/>
          <w:b w:val="false"/>
          <w:i w:val="false"/>
          <w:color w:val="000000"/>
          <w:sz w:val="28"/>
        </w:rPr>
        <w:t>
      1) жемістер мен жидектер; балық, жануарлардың суретін салу барысында дөңгелек пішіндегі бірнеше заттардың көлеміндегі айырмашылықты;</w:t>
      </w:r>
    </w:p>
    <w:bookmarkEnd w:id="2379"/>
    <w:bookmarkStart w:name="z2385" w:id="2380"/>
    <w:p>
      <w:pPr>
        <w:spacing w:after="0"/>
        <w:ind w:left="0"/>
        <w:jc w:val="both"/>
      </w:pPr>
      <w:r>
        <w:rPr>
          <w:rFonts w:ascii="Times New Roman"/>
          <w:b w:val="false"/>
          <w:i w:val="false"/>
          <w:color w:val="000000"/>
          <w:sz w:val="28"/>
        </w:rPr>
        <w:t>
      2) төртбұрыш пішіндегі бірнеше заттардың көлеміндегі айырмашылықты;</w:t>
      </w:r>
    </w:p>
    <w:bookmarkEnd w:id="2380"/>
    <w:bookmarkStart w:name="z2386" w:id="2381"/>
    <w:p>
      <w:pPr>
        <w:spacing w:after="0"/>
        <w:ind w:left="0"/>
        <w:jc w:val="both"/>
      </w:pPr>
      <w:r>
        <w:rPr>
          <w:rFonts w:ascii="Times New Roman"/>
          <w:b w:val="false"/>
          <w:i w:val="false"/>
          <w:color w:val="000000"/>
          <w:sz w:val="28"/>
        </w:rPr>
        <w:t>
      3) көлік құралдары, адамдардың тұлғасы сияқты күрделі пішіндегі бірнеше заттардың көлеміндегі айырмашылықты көре білуі;</w:t>
      </w:r>
    </w:p>
    <w:bookmarkEnd w:id="2381"/>
    <w:bookmarkStart w:name="z2387" w:id="2382"/>
    <w:p>
      <w:pPr>
        <w:spacing w:after="0"/>
        <w:ind w:left="0"/>
        <w:jc w:val="both"/>
      </w:pPr>
      <w:r>
        <w:rPr>
          <w:rFonts w:ascii="Times New Roman"/>
          <w:b w:val="false"/>
          <w:i w:val="false"/>
          <w:color w:val="000000"/>
          <w:sz w:val="28"/>
        </w:rPr>
        <w:t>
      4) балаларды суретке қарап салуға және елестете отырып (жануарлардың, адамдардың және ойыншықтардың) суретін салуға үйрету, күрделі емес қимылдарды бере білу, бейненің айқындылығына, қимыл барысында қолдың, аяқтың қалыптарының өзгеруіне қол жеткізу. Заттардың шамасы мен үйлесімділіктегі айырмашылығын бере білуге үйрету. Бояумен жұмысты жетілдіру (бояудың қажетті қоюлығын алу үшін, акварель бояуын сумен араластыру).</w:t>
      </w:r>
    </w:p>
    <w:bookmarkEnd w:id="2382"/>
    <w:bookmarkStart w:name="z2388" w:id="2383"/>
    <w:p>
      <w:pPr>
        <w:spacing w:after="0"/>
        <w:ind w:left="0"/>
        <w:jc w:val="both"/>
      </w:pPr>
      <w:r>
        <w:rPr>
          <w:rFonts w:ascii="Times New Roman"/>
          <w:b w:val="false"/>
          <w:i w:val="false"/>
          <w:color w:val="000000"/>
          <w:sz w:val="28"/>
        </w:rPr>
        <w:t>
      Сәндік сурет салу.</w:t>
      </w:r>
    </w:p>
    <w:bookmarkEnd w:id="2383"/>
    <w:bookmarkStart w:name="z2389" w:id="2384"/>
    <w:p>
      <w:pPr>
        <w:spacing w:after="0"/>
        <w:ind w:left="0"/>
        <w:jc w:val="both"/>
      </w:pPr>
      <w:r>
        <w:rPr>
          <w:rFonts w:ascii="Times New Roman"/>
          <w:b w:val="false"/>
          <w:i w:val="false"/>
          <w:color w:val="000000"/>
          <w:sz w:val="28"/>
        </w:rPr>
        <w:t>
      1) түзу, ирек, жіңішке, жалпақ сызықтарды, түрлі көлемдегі дөңгелектерді, жақпаларды, нүктелерді ырғақты орналастыра отырып, қарапайым пішіндерде өрнектерді құрастыра білу іскерліктерін бекіту. Түрлі өлшемдегі өрнекті элементтерді үйлестіру, ақ және түрлі түсті қолдана отырып, түстерді таңдауды қолдану;</w:t>
      </w:r>
    </w:p>
    <w:bookmarkEnd w:id="2384"/>
    <w:bookmarkStart w:name="z2390" w:id="2385"/>
    <w:p>
      <w:pPr>
        <w:spacing w:after="0"/>
        <w:ind w:left="0"/>
        <w:jc w:val="both"/>
      </w:pPr>
      <w:r>
        <w:rPr>
          <w:rFonts w:ascii="Times New Roman"/>
          <w:b w:val="false"/>
          <w:i w:val="false"/>
          <w:color w:val="000000"/>
          <w:sz w:val="28"/>
        </w:rPr>
        <w:t>
      2) қылқаламмен қағазға басып салу тәсілдерін қолдануға; қағаздың ортасын, бұрыштарын, жоғарғы, төменгі, оң және сол жақтарын ажыратуға үйрету.</w:t>
      </w:r>
    </w:p>
    <w:bookmarkEnd w:id="2385"/>
    <w:bookmarkStart w:name="z2391" w:id="2386"/>
    <w:p>
      <w:pPr>
        <w:spacing w:after="0"/>
        <w:ind w:left="0"/>
        <w:jc w:val="both"/>
      </w:pPr>
      <w:r>
        <w:rPr>
          <w:rFonts w:ascii="Times New Roman"/>
          <w:b w:val="false"/>
          <w:i w:val="false"/>
          <w:color w:val="000000"/>
          <w:sz w:val="28"/>
        </w:rPr>
        <w:t>
      Қарындаштармен сурет салу барысында саусақтарға күш түсірмей, көлбеу ұстау қажет, штрихтарды біркелкі жеңіл қимылмен бір бағытта әрі-бері сызу. Сызықты контурдың сыртына шығаруға болмайды.</w:t>
      </w:r>
    </w:p>
    <w:bookmarkEnd w:id="2386"/>
    <w:bookmarkStart w:name="z2392" w:id="2387"/>
    <w:p>
      <w:pPr>
        <w:spacing w:after="0"/>
        <w:ind w:left="0"/>
        <w:jc w:val="both"/>
      </w:pPr>
      <w:r>
        <w:rPr>
          <w:rFonts w:ascii="Times New Roman"/>
          <w:b w:val="false"/>
          <w:i w:val="false"/>
          <w:color w:val="000000"/>
          <w:sz w:val="28"/>
        </w:rPr>
        <w:t>
      Сурет салу барысында қағазға жуан сызықтарды сызарда қылқаламды көлденең, ал жіңішке сызықтар мен нүктелерді сызу үшін тігінен ұстап, суреттерді бояғанда бір бағытта солдан оңға қарай, жоғарыдан төмен қарай, қиғашынан жүргізіледі.</w:t>
      </w:r>
    </w:p>
    <w:bookmarkEnd w:id="2387"/>
    <w:bookmarkStart w:name="z2393" w:id="2388"/>
    <w:p>
      <w:pPr>
        <w:spacing w:after="0"/>
        <w:ind w:left="0"/>
        <w:jc w:val="both"/>
      </w:pPr>
      <w:r>
        <w:rPr>
          <w:rFonts w:ascii="Times New Roman"/>
          <w:b w:val="false"/>
          <w:i w:val="false"/>
          <w:color w:val="000000"/>
          <w:sz w:val="28"/>
        </w:rPr>
        <w:t>
      Балаларға түрлі материалдар: қарындаштарды, бояуларды қолдануды үйрету. Түзу сызықтардың түрлі байланыстарымен құрылған қазақтың (1–2) өрнектерінің суретін салу. Элементтерді пішіндер мен сұлбалардың ортасы мен шеттеріне орналастыра білу. Қазақ оюларының көптүрлілігі туралы түсініктерін кеңейту, ерекшеліктері мен оларға тән элементтерін қолдана отырып, құрастыра білу іскерліктерін дамыту. Ұжымда жұмыс жасай білуге тәрбиелеу.</w:t>
      </w:r>
    </w:p>
    <w:bookmarkEnd w:id="2388"/>
    <w:bookmarkStart w:name="z2394" w:id="2389"/>
    <w:p>
      <w:pPr>
        <w:spacing w:after="0"/>
        <w:ind w:left="0"/>
        <w:jc w:val="both"/>
      </w:pPr>
      <w:r>
        <w:rPr>
          <w:rFonts w:ascii="Times New Roman"/>
          <w:b w:val="false"/>
          <w:i w:val="false"/>
          <w:color w:val="000000"/>
          <w:sz w:val="28"/>
        </w:rPr>
        <w:t>
      Сюжеттік сурет салу.</w:t>
      </w:r>
    </w:p>
    <w:bookmarkEnd w:id="2389"/>
    <w:bookmarkStart w:name="z2395" w:id="2390"/>
    <w:p>
      <w:pPr>
        <w:spacing w:after="0"/>
        <w:ind w:left="0"/>
        <w:jc w:val="both"/>
      </w:pPr>
      <w:r>
        <w:rPr>
          <w:rFonts w:ascii="Times New Roman"/>
          <w:b w:val="false"/>
          <w:i w:val="false"/>
          <w:color w:val="000000"/>
          <w:sz w:val="28"/>
        </w:rPr>
        <w:t>
      1) бейнелерді бүкіл параққа, бір сызықтың бойына, жалпақ жолақшаға орналастыру біліктерін қалыптастыру. Бейнені айқындау құралдарын, ересектердің еңбегін, қоғамдағы оқиғаларды қолдана отырып, балаларды табиғаттан алған әсерлерін көрсете білуге үйрету. Ертегі желісі бойынша сурет салу;</w:t>
      </w:r>
    </w:p>
    <w:bookmarkEnd w:id="2390"/>
    <w:bookmarkStart w:name="z2396" w:id="2391"/>
    <w:p>
      <w:pPr>
        <w:spacing w:after="0"/>
        <w:ind w:left="0"/>
        <w:jc w:val="both"/>
      </w:pPr>
      <w:r>
        <w:rPr>
          <w:rFonts w:ascii="Times New Roman"/>
          <w:b w:val="false"/>
          <w:i w:val="false"/>
          <w:color w:val="000000"/>
          <w:sz w:val="28"/>
        </w:rPr>
        <w:t>
      2) бір мазмұнға біріктіре отырып, бірнеше заттардың суреттерін бейнелей білуге үйрету.</w:t>
      </w:r>
    </w:p>
    <w:bookmarkEnd w:id="2391"/>
    <w:bookmarkStart w:name="z2397" w:id="2392"/>
    <w:p>
      <w:pPr>
        <w:spacing w:after="0"/>
        <w:ind w:left="0"/>
        <w:jc w:val="both"/>
      </w:pPr>
      <w:r>
        <w:rPr>
          <w:rFonts w:ascii="Times New Roman"/>
          <w:b w:val="false"/>
          <w:i w:val="false"/>
          <w:color w:val="000000"/>
          <w:sz w:val="28"/>
        </w:rPr>
        <w:t>
      Күтілетін нәтижелер:</w:t>
      </w:r>
    </w:p>
    <w:bookmarkEnd w:id="2392"/>
    <w:bookmarkStart w:name="z2398" w:id="2393"/>
    <w:p>
      <w:pPr>
        <w:spacing w:after="0"/>
        <w:ind w:left="0"/>
        <w:jc w:val="both"/>
      </w:pPr>
      <w:r>
        <w:rPr>
          <w:rFonts w:ascii="Times New Roman"/>
          <w:b w:val="false"/>
          <w:i w:val="false"/>
          <w:color w:val="000000"/>
          <w:sz w:val="28"/>
        </w:rPr>
        <w:t>
      гүлдер, көкөністер, жемістерді шынайы бейнесінен және елестетуі бойынша суреттерін салады;</w:t>
      </w:r>
    </w:p>
    <w:bookmarkEnd w:id="2393"/>
    <w:bookmarkStart w:name="z2399" w:id="2394"/>
    <w:p>
      <w:pPr>
        <w:spacing w:after="0"/>
        <w:ind w:left="0"/>
        <w:jc w:val="both"/>
      </w:pPr>
      <w:r>
        <w:rPr>
          <w:rFonts w:ascii="Times New Roman"/>
          <w:b w:val="false"/>
          <w:i w:val="false"/>
          <w:color w:val="000000"/>
          <w:sz w:val="28"/>
        </w:rPr>
        <w:t>
      суретті салуда мәнерлеу құралдарын, қазақтың ою-өрнек элементтерін қолданады;</w:t>
      </w:r>
    </w:p>
    <w:bookmarkEnd w:id="2394"/>
    <w:bookmarkStart w:name="z2400" w:id="2395"/>
    <w:p>
      <w:pPr>
        <w:spacing w:after="0"/>
        <w:ind w:left="0"/>
        <w:jc w:val="both"/>
      </w:pPr>
      <w:r>
        <w:rPr>
          <w:rFonts w:ascii="Times New Roman"/>
          <w:b w:val="false"/>
          <w:i w:val="false"/>
          <w:color w:val="000000"/>
          <w:sz w:val="28"/>
        </w:rPr>
        <w:t>
      сюжетті суреттерді салады.</w:t>
      </w:r>
    </w:p>
    <w:bookmarkEnd w:id="2395"/>
    <w:bookmarkStart w:name="z2401" w:id="2396"/>
    <w:p>
      <w:pPr>
        <w:spacing w:after="0"/>
        <w:ind w:left="0"/>
        <w:jc w:val="both"/>
      </w:pPr>
      <w:r>
        <w:rPr>
          <w:rFonts w:ascii="Times New Roman"/>
          <w:b w:val="false"/>
          <w:i w:val="false"/>
          <w:color w:val="000000"/>
          <w:sz w:val="28"/>
        </w:rPr>
        <w:t>
      195. Мүсіндеу</w:t>
      </w:r>
    </w:p>
    <w:bookmarkEnd w:id="2396"/>
    <w:bookmarkStart w:name="z2402" w:id="2397"/>
    <w:p>
      <w:pPr>
        <w:spacing w:after="0"/>
        <w:ind w:left="0"/>
        <w:jc w:val="both"/>
      </w:pPr>
      <w:r>
        <w:rPr>
          <w:rFonts w:ascii="Times New Roman"/>
          <w:b w:val="false"/>
          <w:i w:val="false"/>
          <w:color w:val="000000"/>
          <w:sz w:val="28"/>
        </w:rPr>
        <w:t>
      Заттық мүсіндеу</w:t>
      </w:r>
    </w:p>
    <w:bookmarkEnd w:id="2397"/>
    <w:bookmarkStart w:name="z2403" w:id="2398"/>
    <w:p>
      <w:pPr>
        <w:spacing w:after="0"/>
        <w:ind w:left="0"/>
        <w:jc w:val="both"/>
      </w:pPr>
      <w:r>
        <w:rPr>
          <w:rFonts w:ascii="Times New Roman"/>
          <w:b w:val="false"/>
          <w:i w:val="false"/>
          <w:color w:val="000000"/>
          <w:sz w:val="28"/>
        </w:rPr>
        <w:t>
      Дағдыларды қалыптастыру:</w:t>
      </w:r>
    </w:p>
    <w:bookmarkEnd w:id="2398"/>
    <w:bookmarkStart w:name="z2404" w:id="2399"/>
    <w:p>
      <w:pPr>
        <w:spacing w:after="0"/>
        <w:ind w:left="0"/>
        <w:jc w:val="both"/>
      </w:pPr>
      <w:r>
        <w:rPr>
          <w:rFonts w:ascii="Times New Roman"/>
          <w:b w:val="false"/>
          <w:i w:val="false"/>
          <w:color w:val="000000"/>
          <w:sz w:val="28"/>
        </w:rPr>
        <w:t xml:space="preserve">
      1) балаларды затқа қарап немесе көз алдарына елестету арқылы көлемі мен пішіні әртүрлі таныс заттарды, көкөністер мен жемістерге тән ерекше бөліктерді бейнелеуде барлық қол білектері мен саусақтарын дұрыс қозғалту техникасын сақтай отырып, мүсіндеуге; </w:t>
      </w:r>
    </w:p>
    <w:bookmarkEnd w:id="2399"/>
    <w:bookmarkStart w:name="z2405" w:id="2400"/>
    <w:p>
      <w:pPr>
        <w:spacing w:after="0"/>
        <w:ind w:left="0"/>
        <w:jc w:val="both"/>
      </w:pPr>
      <w:r>
        <w:rPr>
          <w:rFonts w:ascii="Times New Roman"/>
          <w:b w:val="false"/>
          <w:i w:val="false"/>
          <w:color w:val="000000"/>
          <w:sz w:val="28"/>
        </w:rPr>
        <w:t>
      2) қарапайым қатынастарды сақтай отырып адам мен жануарлардың пішінін мүсіндеуге үйрету;</w:t>
      </w:r>
    </w:p>
    <w:bookmarkEnd w:id="2400"/>
    <w:bookmarkStart w:name="z2406" w:id="2401"/>
    <w:p>
      <w:pPr>
        <w:spacing w:after="0"/>
        <w:ind w:left="0"/>
        <w:jc w:val="both"/>
      </w:pPr>
      <w:r>
        <w:rPr>
          <w:rFonts w:ascii="Times New Roman"/>
          <w:b w:val="false"/>
          <w:i w:val="false"/>
          <w:color w:val="000000"/>
          <w:sz w:val="28"/>
        </w:rPr>
        <w:t xml:space="preserve">
      3) көшеде, үйде және балабақшада көрген заттарын бейнелей отырып, елестету арқылы мүсіндеу. </w:t>
      </w:r>
    </w:p>
    <w:bookmarkEnd w:id="2401"/>
    <w:bookmarkStart w:name="z2407" w:id="2402"/>
    <w:p>
      <w:pPr>
        <w:spacing w:after="0"/>
        <w:ind w:left="0"/>
        <w:jc w:val="both"/>
      </w:pPr>
      <w:r>
        <w:rPr>
          <w:rFonts w:ascii="Times New Roman"/>
          <w:b w:val="false"/>
          <w:i w:val="false"/>
          <w:color w:val="000000"/>
          <w:sz w:val="28"/>
        </w:rPr>
        <w:t>
      Олар бақылау жасаған заттардың бейнесін жеткізе білуге, заттарды түрлі қалыпта мүсіндеуге, бейненің жеке шешімін өздігінен табуға үйрету. Сулы шүберекпен пішіннің үстінен тегістеуге және кескішті қолдануға үйрету.</w:t>
      </w:r>
    </w:p>
    <w:bookmarkEnd w:id="2402"/>
    <w:bookmarkStart w:name="z2408" w:id="2403"/>
    <w:p>
      <w:pPr>
        <w:spacing w:after="0"/>
        <w:ind w:left="0"/>
        <w:jc w:val="both"/>
      </w:pPr>
      <w:r>
        <w:rPr>
          <w:rFonts w:ascii="Times New Roman"/>
          <w:b w:val="false"/>
          <w:i w:val="false"/>
          <w:color w:val="000000"/>
          <w:sz w:val="28"/>
        </w:rPr>
        <w:t>
      Сәндік мүсіндеу.</w:t>
      </w:r>
    </w:p>
    <w:bookmarkEnd w:id="2403"/>
    <w:bookmarkStart w:name="z2409" w:id="2404"/>
    <w:p>
      <w:pPr>
        <w:spacing w:after="0"/>
        <w:ind w:left="0"/>
        <w:jc w:val="both"/>
      </w:pPr>
      <w:r>
        <w:rPr>
          <w:rFonts w:ascii="Times New Roman"/>
          <w:b w:val="false"/>
          <w:i w:val="false"/>
          <w:color w:val="000000"/>
          <w:sz w:val="28"/>
        </w:rPr>
        <w:t>
      Балаларды халық ойыншықтарымен таныстыру, ойыншықтарды мүсіндеуге үйрету. Халықтық ойыншықтар желісі бойынша бейнелер жасауға үйрету. Мүсінді бейнені безендірудің тәсілдерін өз қалауы бойынша таңдауды ұсыну.</w:t>
      </w:r>
    </w:p>
    <w:bookmarkEnd w:id="2404"/>
    <w:bookmarkStart w:name="z2410" w:id="2405"/>
    <w:p>
      <w:pPr>
        <w:spacing w:after="0"/>
        <w:ind w:left="0"/>
        <w:jc w:val="both"/>
      </w:pPr>
      <w:r>
        <w:rPr>
          <w:rFonts w:ascii="Times New Roman"/>
          <w:b w:val="false"/>
          <w:i w:val="false"/>
          <w:color w:val="000000"/>
          <w:sz w:val="28"/>
        </w:rPr>
        <w:t>
      Сюжеттік мүсіндеу</w:t>
      </w:r>
    </w:p>
    <w:bookmarkEnd w:id="2405"/>
    <w:bookmarkStart w:name="z2411" w:id="2406"/>
    <w:p>
      <w:pPr>
        <w:spacing w:after="0"/>
        <w:ind w:left="0"/>
        <w:jc w:val="both"/>
      </w:pPr>
      <w:r>
        <w:rPr>
          <w:rFonts w:ascii="Times New Roman"/>
          <w:b w:val="false"/>
          <w:i w:val="false"/>
          <w:color w:val="000000"/>
          <w:sz w:val="28"/>
        </w:rPr>
        <w:t>
      Балаларды мүсіндеудің таныс әдістерін қолдануды және заттардың өлшемдік қатынастарын бере білуге жаттықтыру. Бейненің ерекше қасиетін, адамның қимылын анық көрсетуге, сырт келбетін әдемі безендіруге үйрету.</w:t>
      </w:r>
    </w:p>
    <w:bookmarkEnd w:id="2406"/>
    <w:bookmarkStart w:name="z2412" w:id="2407"/>
    <w:p>
      <w:pPr>
        <w:spacing w:after="0"/>
        <w:ind w:left="0"/>
        <w:jc w:val="both"/>
      </w:pPr>
      <w:r>
        <w:rPr>
          <w:rFonts w:ascii="Times New Roman"/>
          <w:b w:val="false"/>
          <w:i w:val="false"/>
          <w:color w:val="000000"/>
          <w:sz w:val="28"/>
        </w:rPr>
        <w:t>
      Кескішті қолданып, тұтас бөліктен мүсін жасауды жетілдіру.</w:t>
      </w:r>
    </w:p>
    <w:bookmarkEnd w:id="2407"/>
    <w:bookmarkStart w:name="z2413" w:id="2408"/>
    <w:p>
      <w:pPr>
        <w:spacing w:after="0"/>
        <w:ind w:left="0"/>
        <w:jc w:val="both"/>
      </w:pPr>
      <w:r>
        <w:rPr>
          <w:rFonts w:ascii="Times New Roman"/>
          <w:b w:val="false"/>
          <w:i w:val="false"/>
          <w:color w:val="000000"/>
          <w:sz w:val="28"/>
        </w:rPr>
        <w:t>
      Затты тұғырға орналастыру техникасын қалыптастыру. Біртекті заттардан сюжеттер жасау, бірнеше пішінді бір тұғырға орналастыру.</w:t>
      </w:r>
    </w:p>
    <w:bookmarkEnd w:id="2408"/>
    <w:bookmarkStart w:name="z2414" w:id="2409"/>
    <w:p>
      <w:pPr>
        <w:spacing w:after="0"/>
        <w:ind w:left="0"/>
        <w:jc w:val="both"/>
      </w:pPr>
      <w:r>
        <w:rPr>
          <w:rFonts w:ascii="Times New Roman"/>
          <w:b w:val="false"/>
          <w:i w:val="false"/>
          <w:color w:val="000000"/>
          <w:sz w:val="28"/>
        </w:rPr>
        <w:t>
      Кейіпкерлердің өзіне тән бөлшектерін мүсіндеуге, композиция мазмұнын қосымша заттар мен элементтердің көмегімен мейлінше көркемдеп жеткізуге үйрету.</w:t>
      </w:r>
    </w:p>
    <w:bookmarkEnd w:id="2409"/>
    <w:bookmarkStart w:name="z2415" w:id="2410"/>
    <w:p>
      <w:pPr>
        <w:spacing w:after="0"/>
        <w:ind w:left="0"/>
        <w:jc w:val="both"/>
      </w:pPr>
      <w:r>
        <w:rPr>
          <w:rFonts w:ascii="Times New Roman"/>
          <w:b w:val="false"/>
          <w:i w:val="false"/>
          <w:color w:val="000000"/>
          <w:sz w:val="28"/>
        </w:rPr>
        <w:t>
      Біртекті заттардың бейнесін жасаудан, мазмұнға сәйкес әр қилы бейнелерді жасау білімдерін бекіту.</w:t>
      </w:r>
    </w:p>
    <w:bookmarkEnd w:id="2410"/>
    <w:bookmarkStart w:name="z2416" w:id="2411"/>
    <w:p>
      <w:pPr>
        <w:spacing w:after="0"/>
        <w:ind w:left="0"/>
        <w:jc w:val="both"/>
      </w:pPr>
      <w:r>
        <w:rPr>
          <w:rFonts w:ascii="Times New Roman"/>
          <w:b w:val="false"/>
          <w:i w:val="false"/>
          <w:color w:val="000000"/>
          <w:sz w:val="28"/>
        </w:rPr>
        <w:t>
      Күтілетін нәтижелер:</w:t>
      </w:r>
    </w:p>
    <w:bookmarkEnd w:id="2411"/>
    <w:bookmarkStart w:name="z2417" w:id="2412"/>
    <w:p>
      <w:pPr>
        <w:spacing w:after="0"/>
        <w:ind w:left="0"/>
        <w:jc w:val="both"/>
      </w:pPr>
      <w:r>
        <w:rPr>
          <w:rFonts w:ascii="Times New Roman"/>
          <w:b w:val="false"/>
          <w:i w:val="false"/>
          <w:color w:val="000000"/>
          <w:sz w:val="28"/>
        </w:rPr>
        <w:t>
      қарапайым үйлесімділікті сақтай отырып, адам мен жануарлардың пішінін мүсіндей біледі;</w:t>
      </w:r>
    </w:p>
    <w:bookmarkEnd w:id="2412"/>
    <w:bookmarkStart w:name="z2418" w:id="2413"/>
    <w:p>
      <w:pPr>
        <w:spacing w:after="0"/>
        <w:ind w:left="0"/>
        <w:jc w:val="both"/>
      </w:pPr>
      <w:r>
        <w:rPr>
          <w:rFonts w:ascii="Times New Roman"/>
          <w:b w:val="false"/>
          <w:i w:val="false"/>
          <w:color w:val="000000"/>
          <w:sz w:val="28"/>
        </w:rPr>
        <w:t>
      халық ойыншықтары мен керамикалық бұйымдардың желісі бойынша бейнелерді бере біледі;</w:t>
      </w:r>
    </w:p>
    <w:bookmarkEnd w:id="2413"/>
    <w:bookmarkStart w:name="z2419" w:id="2414"/>
    <w:p>
      <w:pPr>
        <w:spacing w:after="0"/>
        <w:ind w:left="0"/>
        <w:jc w:val="both"/>
      </w:pPr>
      <w:r>
        <w:rPr>
          <w:rFonts w:ascii="Times New Roman"/>
          <w:b w:val="false"/>
          <w:i w:val="false"/>
          <w:color w:val="000000"/>
          <w:sz w:val="28"/>
        </w:rPr>
        <w:t>
      заттармен және элементтермен толықтыра отырып, кейіпкерлер мен композицияларға тән бөлшектерді қолданады.</w:t>
      </w:r>
    </w:p>
    <w:bookmarkEnd w:id="2414"/>
    <w:bookmarkStart w:name="z2420" w:id="2415"/>
    <w:p>
      <w:pPr>
        <w:spacing w:after="0"/>
        <w:ind w:left="0"/>
        <w:jc w:val="both"/>
      </w:pPr>
      <w:r>
        <w:rPr>
          <w:rFonts w:ascii="Times New Roman"/>
          <w:b w:val="false"/>
          <w:i w:val="false"/>
          <w:color w:val="000000"/>
          <w:sz w:val="28"/>
        </w:rPr>
        <w:t>
      196. Аппликация</w:t>
      </w:r>
    </w:p>
    <w:bookmarkEnd w:id="2415"/>
    <w:bookmarkStart w:name="z2421" w:id="2416"/>
    <w:p>
      <w:pPr>
        <w:spacing w:after="0"/>
        <w:ind w:left="0"/>
        <w:jc w:val="both"/>
      </w:pPr>
      <w:r>
        <w:rPr>
          <w:rFonts w:ascii="Times New Roman"/>
          <w:b w:val="false"/>
          <w:i w:val="false"/>
          <w:color w:val="000000"/>
          <w:sz w:val="28"/>
        </w:rPr>
        <w:t>
      Заттық аппликация.</w:t>
      </w:r>
    </w:p>
    <w:bookmarkEnd w:id="2416"/>
    <w:bookmarkStart w:name="z2422" w:id="2417"/>
    <w:p>
      <w:pPr>
        <w:spacing w:after="0"/>
        <w:ind w:left="0"/>
        <w:jc w:val="both"/>
      </w:pPr>
      <w:r>
        <w:rPr>
          <w:rFonts w:ascii="Times New Roman"/>
          <w:b w:val="false"/>
          <w:i w:val="false"/>
          <w:color w:val="000000"/>
          <w:sz w:val="28"/>
        </w:rPr>
        <w:t>
      Балалардың қайшыны қолдану біліктерін бекіту: жолақшаларды тікбұрыштар етіп қию, шаршыларды үшбұрышты етіп қию, шаршы немесе тікбұрыштың шеттерін қию арқылы дөңгелек пен сопақша пішіндерді қиып алу.</w:t>
      </w:r>
    </w:p>
    <w:bookmarkEnd w:id="2417"/>
    <w:bookmarkStart w:name="z2423" w:id="2418"/>
    <w:p>
      <w:pPr>
        <w:spacing w:after="0"/>
        <w:ind w:left="0"/>
        <w:jc w:val="both"/>
      </w:pPr>
      <w:r>
        <w:rPr>
          <w:rFonts w:ascii="Times New Roman"/>
          <w:b w:val="false"/>
          <w:i w:val="false"/>
          <w:color w:val="000000"/>
          <w:sz w:val="28"/>
        </w:rPr>
        <w:t>
      Дағдыларды қалыптастыру:</w:t>
      </w:r>
    </w:p>
    <w:bookmarkEnd w:id="2418"/>
    <w:bookmarkStart w:name="z2424" w:id="2419"/>
    <w:p>
      <w:pPr>
        <w:spacing w:after="0"/>
        <w:ind w:left="0"/>
        <w:jc w:val="both"/>
      </w:pPr>
      <w:r>
        <w:rPr>
          <w:rFonts w:ascii="Times New Roman"/>
          <w:b w:val="false"/>
          <w:i w:val="false"/>
          <w:color w:val="000000"/>
          <w:sz w:val="28"/>
        </w:rPr>
        <w:t>
      1) екіге бүктелген қағаздан, түрлі қатпарлы бейнелерді қиюды;</w:t>
      </w:r>
    </w:p>
    <w:bookmarkEnd w:id="2419"/>
    <w:bookmarkStart w:name="z2425" w:id="2420"/>
    <w:p>
      <w:pPr>
        <w:spacing w:after="0"/>
        <w:ind w:left="0"/>
        <w:jc w:val="both"/>
      </w:pPr>
      <w:r>
        <w:rPr>
          <w:rFonts w:ascii="Times New Roman"/>
          <w:b w:val="false"/>
          <w:i w:val="false"/>
          <w:color w:val="000000"/>
          <w:sz w:val="28"/>
        </w:rPr>
        <w:t>
      2) қатпарланып бүктелген қағаздан бірдей бірнеше пішіндерді және екіге бүктелген қағаздан симметриялы пішіндегі заттарды қиюды;</w:t>
      </w:r>
    </w:p>
    <w:bookmarkEnd w:id="2420"/>
    <w:bookmarkStart w:name="z2426" w:id="2421"/>
    <w:p>
      <w:pPr>
        <w:spacing w:after="0"/>
        <w:ind w:left="0"/>
        <w:jc w:val="both"/>
      </w:pPr>
      <w:r>
        <w:rPr>
          <w:rFonts w:ascii="Times New Roman"/>
          <w:b w:val="false"/>
          <w:i w:val="false"/>
          <w:color w:val="000000"/>
          <w:sz w:val="28"/>
        </w:rPr>
        <w:t>
      3) елестету бойынша бірнеше бөліктерден заттар жасауды;</w:t>
      </w:r>
    </w:p>
    <w:bookmarkEnd w:id="2421"/>
    <w:bookmarkStart w:name="z2427" w:id="2422"/>
    <w:p>
      <w:pPr>
        <w:spacing w:after="0"/>
        <w:ind w:left="0"/>
        <w:jc w:val="both"/>
      </w:pPr>
      <w:r>
        <w:rPr>
          <w:rFonts w:ascii="Times New Roman"/>
          <w:b w:val="false"/>
          <w:i w:val="false"/>
          <w:color w:val="000000"/>
          <w:sz w:val="28"/>
        </w:rPr>
        <w:t>
      4) жырту тәсілімен жапсыруды орындауға.</w:t>
      </w:r>
    </w:p>
    <w:bookmarkEnd w:id="2422"/>
    <w:bookmarkStart w:name="z2428" w:id="2423"/>
    <w:p>
      <w:pPr>
        <w:spacing w:after="0"/>
        <w:ind w:left="0"/>
        <w:jc w:val="both"/>
      </w:pPr>
      <w:r>
        <w:rPr>
          <w:rFonts w:ascii="Times New Roman"/>
          <w:b w:val="false"/>
          <w:i w:val="false"/>
          <w:color w:val="000000"/>
          <w:sz w:val="28"/>
        </w:rPr>
        <w:t>
      Қағаздан дайындалған тікбұрыштардан дөңгелек пішіндерді қиып алу, заттарды бірнеше бөліктерден бейнелей білуді бекіту.</w:t>
      </w:r>
    </w:p>
    <w:bookmarkEnd w:id="2423"/>
    <w:bookmarkStart w:name="z2429" w:id="2424"/>
    <w:p>
      <w:pPr>
        <w:spacing w:after="0"/>
        <w:ind w:left="0"/>
        <w:jc w:val="both"/>
      </w:pPr>
      <w:r>
        <w:rPr>
          <w:rFonts w:ascii="Times New Roman"/>
          <w:b w:val="false"/>
          <w:i w:val="false"/>
          <w:color w:val="000000"/>
          <w:sz w:val="28"/>
        </w:rPr>
        <w:t>
      Сәндік аппликация.</w:t>
      </w:r>
    </w:p>
    <w:bookmarkEnd w:id="2424"/>
    <w:bookmarkStart w:name="z2430" w:id="2425"/>
    <w:p>
      <w:pPr>
        <w:spacing w:after="0"/>
        <w:ind w:left="0"/>
        <w:jc w:val="both"/>
      </w:pPr>
      <w:r>
        <w:rPr>
          <w:rFonts w:ascii="Times New Roman"/>
          <w:b w:val="false"/>
          <w:i w:val="false"/>
          <w:color w:val="000000"/>
          <w:sz w:val="28"/>
        </w:rPr>
        <w:t>
      1) түрлі пішіндегі қағазда таныс геометриялық элементтерден өрнек құрастыруды үйрету;</w:t>
      </w:r>
    </w:p>
    <w:bookmarkEnd w:id="2425"/>
    <w:bookmarkStart w:name="z2431" w:id="2426"/>
    <w:p>
      <w:pPr>
        <w:spacing w:after="0"/>
        <w:ind w:left="0"/>
        <w:jc w:val="both"/>
      </w:pPr>
      <w:r>
        <w:rPr>
          <w:rFonts w:ascii="Times New Roman"/>
          <w:b w:val="false"/>
          <w:i w:val="false"/>
          <w:color w:val="000000"/>
          <w:sz w:val="28"/>
        </w:rPr>
        <w:t>
      Бөліктерден бейнелерді құрастыру, мерекелерге арнап үй-жайды безендіру үшін ұжымдық жұмыстарды орындау;</w:t>
      </w:r>
    </w:p>
    <w:bookmarkEnd w:id="2426"/>
    <w:bookmarkStart w:name="z2432" w:id="2427"/>
    <w:p>
      <w:pPr>
        <w:spacing w:after="0"/>
        <w:ind w:left="0"/>
        <w:jc w:val="both"/>
      </w:pPr>
      <w:r>
        <w:rPr>
          <w:rFonts w:ascii="Times New Roman"/>
          <w:b w:val="false"/>
          <w:i w:val="false"/>
          <w:color w:val="000000"/>
          <w:sz w:val="28"/>
        </w:rPr>
        <w:t>
      2) ұлттық кілемдерді, ас тақтайшаларын, сүлгілерді, қуыршақтарға арналған ыдыс-аяқтарды, ыдыс-аяқ сақтайтын сөмкелерді, қымыз құятын ыдыстарды (торсық), бұйымдарды, шырша әшекейлері мен ойыншықтарын, жаңа жылдық құттықтау ашық хаттарын, топ бөлмесін безендіруге, қыс тақырыбындағы ұжымдық панно жасауға үйрету.</w:t>
      </w:r>
    </w:p>
    <w:bookmarkEnd w:id="2427"/>
    <w:bookmarkStart w:name="z2433" w:id="2428"/>
    <w:p>
      <w:pPr>
        <w:spacing w:after="0"/>
        <w:ind w:left="0"/>
        <w:jc w:val="both"/>
      </w:pPr>
      <w:r>
        <w:rPr>
          <w:rFonts w:ascii="Times New Roman"/>
          <w:b w:val="false"/>
          <w:i w:val="false"/>
          <w:color w:val="000000"/>
          <w:sz w:val="28"/>
        </w:rPr>
        <w:t>
      Сюжеттік аппликация.</w:t>
      </w:r>
    </w:p>
    <w:bookmarkEnd w:id="2428"/>
    <w:bookmarkStart w:name="z2434" w:id="2429"/>
    <w:p>
      <w:pPr>
        <w:spacing w:after="0"/>
        <w:ind w:left="0"/>
        <w:jc w:val="both"/>
      </w:pPr>
      <w:r>
        <w:rPr>
          <w:rFonts w:ascii="Times New Roman"/>
          <w:b w:val="false"/>
          <w:i w:val="false"/>
          <w:color w:val="000000"/>
          <w:sz w:val="28"/>
        </w:rPr>
        <w:t>
      Балаларға қағазға заттарды орналастыру дағдыларын үйрету. Жапсыруларды құрастыру барысында объектілердің көлемі бойынша қатынасын, заттардың бөліктерінің пішінін, құрылымын, қатынастарын көре білу іскерліктерін меңгерту.</w:t>
      </w:r>
    </w:p>
    <w:bookmarkEnd w:id="2429"/>
    <w:bookmarkStart w:name="z2435" w:id="2430"/>
    <w:p>
      <w:pPr>
        <w:spacing w:after="0"/>
        <w:ind w:left="0"/>
        <w:jc w:val="both"/>
      </w:pPr>
      <w:r>
        <w:rPr>
          <w:rFonts w:ascii="Times New Roman"/>
          <w:b w:val="false"/>
          <w:i w:val="false"/>
          <w:color w:val="000000"/>
          <w:sz w:val="28"/>
        </w:rPr>
        <w:t>
      Дағдыларды қалыптастыру:</w:t>
      </w:r>
    </w:p>
    <w:bookmarkEnd w:id="2430"/>
    <w:bookmarkStart w:name="z2436" w:id="2431"/>
    <w:p>
      <w:pPr>
        <w:spacing w:after="0"/>
        <w:ind w:left="0"/>
        <w:jc w:val="both"/>
      </w:pPr>
      <w:r>
        <w:rPr>
          <w:rFonts w:ascii="Times New Roman"/>
          <w:b w:val="false"/>
          <w:i w:val="false"/>
          <w:color w:val="000000"/>
          <w:sz w:val="28"/>
        </w:rPr>
        <w:t>
      1) әлеуметтік жағдайлар мен балалар өміріндегі оқиғаларды бейнелеу;</w:t>
      </w:r>
    </w:p>
    <w:bookmarkEnd w:id="2431"/>
    <w:bookmarkStart w:name="z2437" w:id="2432"/>
    <w:p>
      <w:pPr>
        <w:spacing w:after="0"/>
        <w:ind w:left="0"/>
        <w:jc w:val="both"/>
      </w:pPr>
      <w:r>
        <w:rPr>
          <w:rFonts w:ascii="Times New Roman"/>
          <w:b w:val="false"/>
          <w:i w:val="false"/>
          <w:color w:val="000000"/>
          <w:sz w:val="28"/>
        </w:rPr>
        <w:t>
      2) үлгілер және трафареттермен, дайын киім үлгісімен жұмыс істеу;</w:t>
      </w:r>
    </w:p>
    <w:bookmarkEnd w:id="2432"/>
    <w:bookmarkStart w:name="z2438" w:id="2433"/>
    <w:p>
      <w:pPr>
        <w:spacing w:after="0"/>
        <w:ind w:left="0"/>
        <w:jc w:val="both"/>
      </w:pPr>
      <w:r>
        <w:rPr>
          <w:rFonts w:ascii="Times New Roman"/>
          <w:b w:val="false"/>
          <w:i w:val="false"/>
          <w:color w:val="000000"/>
          <w:sz w:val="28"/>
        </w:rPr>
        <w:t>
      3) өзінің жұмысын композиция, перспектива ережелеріне сәйкес құру;</w:t>
      </w:r>
    </w:p>
    <w:bookmarkEnd w:id="2433"/>
    <w:bookmarkStart w:name="z2439" w:id="2434"/>
    <w:p>
      <w:pPr>
        <w:spacing w:after="0"/>
        <w:ind w:left="0"/>
        <w:jc w:val="both"/>
      </w:pPr>
      <w:r>
        <w:rPr>
          <w:rFonts w:ascii="Times New Roman"/>
          <w:b w:val="false"/>
          <w:i w:val="false"/>
          <w:color w:val="000000"/>
          <w:sz w:val="28"/>
        </w:rPr>
        <w:t>
      4) қайшыны, желімді дұрыс қолдану;</w:t>
      </w:r>
    </w:p>
    <w:bookmarkEnd w:id="2434"/>
    <w:bookmarkStart w:name="z2440" w:id="2435"/>
    <w:p>
      <w:pPr>
        <w:spacing w:after="0"/>
        <w:ind w:left="0"/>
        <w:jc w:val="both"/>
      </w:pPr>
      <w:r>
        <w:rPr>
          <w:rFonts w:ascii="Times New Roman"/>
          <w:b w:val="false"/>
          <w:i w:val="false"/>
          <w:color w:val="000000"/>
          <w:sz w:val="28"/>
        </w:rPr>
        <w:t>
      5) екі бүктелген қағаздан симметриялық пішіндер қию;</w:t>
      </w:r>
    </w:p>
    <w:bookmarkEnd w:id="2435"/>
    <w:bookmarkStart w:name="z2441" w:id="2436"/>
    <w:p>
      <w:pPr>
        <w:spacing w:after="0"/>
        <w:ind w:left="0"/>
        <w:jc w:val="both"/>
      </w:pPr>
      <w:r>
        <w:rPr>
          <w:rFonts w:ascii="Times New Roman"/>
          <w:b w:val="false"/>
          <w:i w:val="false"/>
          <w:color w:val="000000"/>
          <w:sz w:val="28"/>
        </w:rPr>
        <w:t>
      6) геометриялық элементтерден (шеңберлер, шаршылар, сопақшалар) өрнектер құрастыру;</w:t>
      </w:r>
    </w:p>
    <w:bookmarkEnd w:id="2436"/>
    <w:bookmarkStart w:name="z2442" w:id="2437"/>
    <w:p>
      <w:pPr>
        <w:spacing w:after="0"/>
        <w:ind w:left="0"/>
        <w:jc w:val="both"/>
      </w:pPr>
      <w:r>
        <w:rPr>
          <w:rFonts w:ascii="Times New Roman"/>
          <w:b w:val="false"/>
          <w:i w:val="false"/>
          <w:color w:val="000000"/>
          <w:sz w:val="28"/>
        </w:rPr>
        <w:t>
      7) заттарды қазақ ою-өрнектерімен безендіру;</w:t>
      </w:r>
    </w:p>
    <w:bookmarkEnd w:id="2437"/>
    <w:bookmarkStart w:name="z2443" w:id="2438"/>
    <w:p>
      <w:pPr>
        <w:spacing w:after="0"/>
        <w:ind w:left="0"/>
        <w:jc w:val="both"/>
      </w:pPr>
      <w:r>
        <w:rPr>
          <w:rFonts w:ascii="Times New Roman"/>
          <w:b w:val="false"/>
          <w:i w:val="false"/>
          <w:color w:val="000000"/>
          <w:sz w:val="28"/>
        </w:rPr>
        <w:t>
      8) еңбек қауіпсіздігі және жеке гигиена ережелерін сақтау.</w:t>
      </w:r>
    </w:p>
    <w:bookmarkEnd w:id="2438"/>
    <w:bookmarkStart w:name="z2444" w:id="2439"/>
    <w:p>
      <w:pPr>
        <w:spacing w:after="0"/>
        <w:ind w:left="0"/>
        <w:jc w:val="both"/>
      </w:pPr>
      <w:r>
        <w:rPr>
          <w:rFonts w:ascii="Times New Roman"/>
          <w:b w:val="false"/>
          <w:i w:val="false"/>
          <w:color w:val="000000"/>
          <w:sz w:val="28"/>
        </w:rPr>
        <w:t>
      Күтілетін нәтижелер:</w:t>
      </w:r>
    </w:p>
    <w:bookmarkEnd w:id="2439"/>
    <w:bookmarkStart w:name="z2445" w:id="2440"/>
    <w:p>
      <w:pPr>
        <w:spacing w:after="0"/>
        <w:ind w:left="0"/>
        <w:jc w:val="both"/>
      </w:pPr>
      <w:r>
        <w:rPr>
          <w:rFonts w:ascii="Times New Roman"/>
          <w:b w:val="false"/>
          <w:i w:val="false"/>
          <w:color w:val="000000"/>
          <w:sz w:val="28"/>
        </w:rPr>
        <w:t>
      жұмыс тәсілдерін таңдайды және негіздейді;</w:t>
      </w:r>
    </w:p>
    <w:bookmarkEnd w:id="2440"/>
    <w:bookmarkStart w:name="z2446" w:id="2441"/>
    <w:p>
      <w:pPr>
        <w:spacing w:after="0"/>
        <w:ind w:left="0"/>
        <w:jc w:val="both"/>
      </w:pPr>
      <w:r>
        <w:rPr>
          <w:rFonts w:ascii="Times New Roman"/>
          <w:b w:val="false"/>
          <w:i w:val="false"/>
          <w:color w:val="000000"/>
          <w:sz w:val="28"/>
        </w:rPr>
        <w:t>
      қағаздан симметриялық пішіндерді қия алады;</w:t>
      </w:r>
    </w:p>
    <w:bookmarkEnd w:id="2441"/>
    <w:bookmarkStart w:name="z2447" w:id="2442"/>
    <w:p>
      <w:pPr>
        <w:spacing w:after="0"/>
        <w:ind w:left="0"/>
        <w:jc w:val="both"/>
      </w:pPr>
      <w:r>
        <w:rPr>
          <w:rFonts w:ascii="Times New Roman"/>
          <w:b w:val="false"/>
          <w:i w:val="false"/>
          <w:color w:val="000000"/>
          <w:sz w:val="28"/>
        </w:rPr>
        <w:t>
      бірнеше бөліктерден өрнек құрастырады;</w:t>
      </w:r>
    </w:p>
    <w:bookmarkEnd w:id="2442"/>
    <w:bookmarkStart w:name="z2448" w:id="2443"/>
    <w:p>
      <w:pPr>
        <w:spacing w:after="0"/>
        <w:ind w:left="0"/>
        <w:jc w:val="both"/>
      </w:pPr>
      <w:r>
        <w:rPr>
          <w:rFonts w:ascii="Times New Roman"/>
          <w:b w:val="false"/>
          <w:i w:val="false"/>
          <w:color w:val="000000"/>
          <w:sz w:val="28"/>
        </w:rPr>
        <w:t>
      дайын үлгілермен, шаблондармен, трафареттермен жұмыс жасайды;</w:t>
      </w:r>
    </w:p>
    <w:bookmarkEnd w:id="2443"/>
    <w:bookmarkStart w:name="z2449" w:id="2444"/>
    <w:p>
      <w:pPr>
        <w:spacing w:after="0"/>
        <w:ind w:left="0"/>
        <w:jc w:val="both"/>
      </w:pPr>
      <w:r>
        <w:rPr>
          <w:rFonts w:ascii="Times New Roman"/>
          <w:b w:val="false"/>
          <w:i w:val="false"/>
          <w:color w:val="000000"/>
          <w:sz w:val="28"/>
        </w:rPr>
        <w:t>
      геометриялық элементтерден өрнек құрастырады, заттарды қазақ өрнектерімен безендіреді;</w:t>
      </w:r>
    </w:p>
    <w:bookmarkEnd w:id="2444"/>
    <w:bookmarkStart w:name="z2450" w:id="2445"/>
    <w:p>
      <w:pPr>
        <w:spacing w:after="0"/>
        <w:ind w:left="0"/>
        <w:jc w:val="both"/>
      </w:pPr>
      <w:r>
        <w:rPr>
          <w:rFonts w:ascii="Times New Roman"/>
          <w:b w:val="false"/>
          <w:i w:val="false"/>
          <w:color w:val="000000"/>
          <w:sz w:val="28"/>
        </w:rPr>
        <w:t>
      еңбек қауіпсіздігі және жеке бас гигиенасы ережесін сақтайды.</w:t>
      </w:r>
    </w:p>
    <w:bookmarkEnd w:id="2445"/>
    <w:bookmarkStart w:name="z2451" w:id="2446"/>
    <w:p>
      <w:pPr>
        <w:spacing w:after="0"/>
        <w:ind w:left="0"/>
        <w:jc w:val="both"/>
      </w:pPr>
      <w:r>
        <w:rPr>
          <w:rFonts w:ascii="Times New Roman"/>
          <w:b w:val="false"/>
          <w:i w:val="false"/>
          <w:color w:val="000000"/>
          <w:sz w:val="28"/>
        </w:rPr>
        <w:t>
      197.      Музыка</w:t>
      </w:r>
    </w:p>
    <w:bookmarkEnd w:id="2446"/>
    <w:bookmarkStart w:name="z2452" w:id="2447"/>
    <w:p>
      <w:pPr>
        <w:spacing w:after="0"/>
        <w:ind w:left="0"/>
        <w:jc w:val="both"/>
      </w:pPr>
      <w:r>
        <w:rPr>
          <w:rFonts w:ascii="Times New Roman"/>
          <w:b w:val="false"/>
          <w:i w:val="false"/>
          <w:color w:val="000000"/>
          <w:sz w:val="28"/>
        </w:rPr>
        <w:t>
      Музыка тыңдау.</w:t>
      </w:r>
    </w:p>
    <w:bookmarkEnd w:id="2447"/>
    <w:bookmarkStart w:name="z2453" w:id="2448"/>
    <w:p>
      <w:pPr>
        <w:spacing w:after="0"/>
        <w:ind w:left="0"/>
        <w:jc w:val="both"/>
      </w:pPr>
      <w:r>
        <w:rPr>
          <w:rFonts w:ascii="Times New Roman"/>
          <w:b w:val="false"/>
          <w:i w:val="false"/>
          <w:color w:val="000000"/>
          <w:sz w:val="28"/>
        </w:rPr>
        <w:t>
      Шығармалардың эмоционалдық мазмұнын, олардың сипатын, көңіл күйін ажырату, әсерлі реңктерін ажырату. Музыкалық шығармаға өзінің қатынасын білдіру, оның мазмұны мен сипаты туралы пікірін айту, қазақтың ұлттық аспабының дыбысталуымен таныстыру. Ұлттық, домбырада және қобызда орындалатын "күй" жанрымен таныстыру, күйші-композитор: күйші Құрманғазы, қобызшы Қорқыт шығармашылығымен таныстыру.</w:t>
      </w:r>
    </w:p>
    <w:bookmarkEnd w:id="2448"/>
    <w:bookmarkStart w:name="z2454" w:id="2449"/>
    <w:p>
      <w:pPr>
        <w:spacing w:after="0"/>
        <w:ind w:left="0"/>
        <w:jc w:val="both"/>
      </w:pPr>
      <w:r>
        <w:rPr>
          <w:rFonts w:ascii="Times New Roman"/>
          <w:b w:val="false"/>
          <w:i w:val="false"/>
          <w:color w:val="000000"/>
          <w:sz w:val="28"/>
        </w:rPr>
        <w:t>
      Ән айту.</w:t>
      </w:r>
    </w:p>
    <w:bookmarkEnd w:id="2449"/>
    <w:bookmarkStart w:name="z2455" w:id="2450"/>
    <w:p>
      <w:pPr>
        <w:spacing w:after="0"/>
        <w:ind w:left="0"/>
        <w:jc w:val="both"/>
      </w:pPr>
      <w:r>
        <w:rPr>
          <w:rFonts w:ascii="Times New Roman"/>
          <w:b w:val="false"/>
          <w:i w:val="false"/>
          <w:color w:val="000000"/>
          <w:sz w:val="28"/>
        </w:rPr>
        <w:t>
      Дауысы мен есту қабілеттерін дамытуға арналған жаттығуларда қиын емес әуендерді 2–3 жақын үндестікте дауысын дәл келтіріп орындауға үйрету, септима мен терция дыбыстарын ажырату, қолымен бағытын (жоғары-төмен) көрсете отырып, әуеннің жоғарғы- төменгі қозғалысын ажырату.</w:t>
      </w:r>
    </w:p>
    <w:bookmarkEnd w:id="2450"/>
    <w:bookmarkStart w:name="z2456" w:id="2451"/>
    <w:p>
      <w:pPr>
        <w:spacing w:after="0"/>
        <w:ind w:left="0"/>
        <w:jc w:val="both"/>
      </w:pPr>
      <w:r>
        <w:rPr>
          <w:rFonts w:ascii="Times New Roman"/>
          <w:b w:val="false"/>
          <w:i w:val="false"/>
          <w:color w:val="000000"/>
          <w:sz w:val="28"/>
        </w:rPr>
        <w:t>
      Әннің сипатын қабылдау, дауысын дұрыс келтіріп орындау, ырғақтық бейнесі мен динамикасын дәл беру, әннің кіріспесін, басын, қайырмасын ажырату. Мерекелік әннің шаттық көңілін көңілді жеткізіп, жеңіл, ширақ дауыспен шумақтардың соңын жұмсартып айту. Қазақ халқының музыкасын қабылдау.</w:t>
      </w:r>
    </w:p>
    <w:bookmarkEnd w:id="2451"/>
    <w:bookmarkStart w:name="z2457" w:id="2452"/>
    <w:p>
      <w:pPr>
        <w:spacing w:after="0"/>
        <w:ind w:left="0"/>
        <w:jc w:val="both"/>
      </w:pPr>
      <w:r>
        <w:rPr>
          <w:rFonts w:ascii="Times New Roman"/>
          <w:b w:val="false"/>
          <w:i w:val="false"/>
          <w:color w:val="000000"/>
          <w:sz w:val="28"/>
        </w:rPr>
        <w:t>
      Музыкалық-ырғақтық қимылдар</w:t>
      </w:r>
    </w:p>
    <w:bookmarkEnd w:id="2452"/>
    <w:bookmarkStart w:name="z2458" w:id="2453"/>
    <w:p>
      <w:pPr>
        <w:spacing w:after="0"/>
        <w:ind w:left="0"/>
        <w:jc w:val="both"/>
      </w:pPr>
      <w:r>
        <w:rPr>
          <w:rFonts w:ascii="Times New Roman"/>
          <w:b w:val="false"/>
          <w:i w:val="false"/>
          <w:color w:val="000000"/>
          <w:sz w:val="28"/>
        </w:rPr>
        <w:t>
      Музыка сипатын анық ырғақты жүріспен, музыканың ширақ сипатын жеңіл, ырғақты жүгіріспен беру жаттығуларын орындау.</w:t>
      </w:r>
    </w:p>
    <w:bookmarkEnd w:id="2453"/>
    <w:bookmarkStart w:name="z2459" w:id="2454"/>
    <w:p>
      <w:pPr>
        <w:spacing w:after="0"/>
        <w:ind w:left="0"/>
        <w:jc w:val="both"/>
      </w:pPr>
      <w:r>
        <w:rPr>
          <w:rFonts w:ascii="Times New Roman"/>
          <w:b w:val="false"/>
          <w:i w:val="false"/>
          <w:color w:val="000000"/>
          <w:sz w:val="28"/>
        </w:rPr>
        <w:t>
      Ойындар , хороводтар</w:t>
      </w:r>
    </w:p>
    <w:bookmarkEnd w:id="2454"/>
    <w:bookmarkStart w:name="z2460" w:id="2455"/>
    <w:p>
      <w:pPr>
        <w:spacing w:after="0"/>
        <w:ind w:left="0"/>
        <w:jc w:val="both"/>
      </w:pPr>
      <w:r>
        <w:rPr>
          <w:rFonts w:ascii="Times New Roman"/>
          <w:b w:val="false"/>
          <w:i w:val="false"/>
          <w:color w:val="000000"/>
          <w:sz w:val="28"/>
        </w:rPr>
        <w:t>
      Музыка сипатына сәйкес ойын әрекеттерін орындау: қол ұстасып шеңберде айтылатын әндермен шеңберді айналып жүру, музыкалық тіркестерге сәйкес қозғалыстарды өзгерту, жылдамдық пен ептілікті білдіру, пьесаның аяқталуын белгілеу, ұлттық ойындардың көңілді сипатын бере білу, дауыстардың биіктіктерін ажыратып, үлкен шеңберден кіші шеңберге қайта тұру.</w:t>
      </w:r>
    </w:p>
    <w:bookmarkEnd w:id="2455"/>
    <w:bookmarkStart w:name="z2461" w:id="2456"/>
    <w:p>
      <w:pPr>
        <w:spacing w:after="0"/>
        <w:ind w:left="0"/>
        <w:jc w:val="both"/>
      </w:pPr>
      <w:r>
        <w:rPr>
          <w:rFonts w:ascii="Times New Roman"/>
          <w:b w:val="false"/>
          <w:i w:val="false"/>
          <w:color w:val="000000"/>
          <w:sz w:val="28"/>
        </w:rPr>
        <w:t>
      Билер</w:t>
      </w:r>
    </w:p>
    <w:bookmarkEnd w:id="2456"/>
    <w:bookmarkStart w:name="z2462" w:id="2457"/>
    <w:p>
      <w:pPr>
        <w:spacing w:after="0"/>
        <w:ind w:left="0"/>
        <w:jc w:val="both"/>
      </w:pPr>
      <w:r>
        <w:rPr>
          <w:rFonts w:ascii="Times New Roman"/>
          <w:b w:val="false"/>
          <w:i w:val="false"/>
          <w:color w:val="000000"/>
          <w:sz w:val="28"/>
        </w:rPr>
        <w:t>
      Әуеннің би сипатын сезіну, би қимылдарының элементтерін орындау, халық биін үйрену арқылы көркем мұраның кейбір элементтерімен таныстыру.</w:t>
      </w:r>
    </w:p>
    <w:bookmarkEnd w:id="2457"/>
    <w:bookmarkStart w:name="z2463" w:id="2458"/>
    <w:p>
      <w:pPr>
        <w:spacing w:after="0"/>
        <w:ind w:left="0"/>
        <w:jc w:val="both"/>
      </w:pPr>
      <w:r>
        <w:rPr>
          <w:rFonts w:ascii="Times New Roman"/>
          <w:b w:val="false"/>
          <w:i w:val="false"/>
          <w:color w:val="000000"/>
          <w:sz w:val="28"/>
        </w:rPr>
        <w:t xml:space="preserve">
      Би шығармашылығы </w:t>
      </w:r>
    </w:p>
    <w:bookmarkEnd w:id="2458"/>
    <w:bookmarkStart w:name="z2464" w:id="2459"/>
    <w:p>
      <w:pPr>
        <w:spacing w:after="0"/>
        <w:ind w:left="0"/>
        <w:jc w:val="both"/>
      </w:pPr>
      <w:r>
        <w:rPr>
          <w:rFonts w:ascii="Times New Roman"/>
          <w:b w:val="false"/>
          <w:i w:val="false"/>
          <w:color w:val="000000"/>
          <w:sz w:val="28"/>
        </w:rPr>
        <w:t>
      Таныс би қимылдарын қолдана отырып, ойдан би шығару іскерліктерін мадақтау, мәтінге сәйкес әнді жеке сахналау мен шығармашылық тапсырмаларды орындауға үйрету.</w:t>
      </w:r>
    </w:p>
    <w:bookmarkEnd w:id="2459"/>
    <w:bookmarkStart w:name="z2465" w:id="2460"/>
    <w:p>
      <w:pPr>
        <w:spacing w:after="0"/>
        <w:ind w:left="0"/>
        <w:jc w:val="both"/>
      </w:pPr>
      <w:r>
        <w:rPr>
          <w:rFonts w:ascii="Times New Roman"/>
          <w:b w:val="false"/>
          <w:i w:val="false"/>
          <w:color w:val="000000"/>
          <w:sz w:val="28"/>
        </w:rPr>
        <w:t>
      Балалардың музыкалық аспаптарында ойнау.</w:t>
      </w:r>
    </w:p>
    <w:bookmarkEnd w:id="2460"/>
    <w:bookmarkStart w:name="z2466" w:id="2461"/>
    <w:p>
      <w:pPr>
        <w:spacing w:after="0"/>
        <w:ind w:left="0"/>
        <w:jc w:val="both"/>
      </w:pPr>
      <w:r>
        <w:rPr>
          <w:rFonts w:ascii="Times New Roman"/>
          <w:b w:val="false"/>
          <w:i w:val="false"/>
          <w:color w:val="000000"/>
          <w:sz w:val="28"/>
        </w:rPr>
        <w:t>
      Ересектердің орындауындағы музыкалық пьесаларды тыңдау, жоғарғы регистр, аспаптың дыбысталу тембрін ажырату. Әуеннің ырғақтық бейнесін ұрмалы аспаптарда жеке немесе кішігірім топпен ойнау. Қазақтың ұлттық ұрмалы аспаптарында ойнауға үйрету.</w:t>
      </w:r>
    </w:p>
    <w:bookmarkEnd w:id="2461"/>
    <w:bookmarkStart w:name="z2467" w:id="2462"/>
    <w:p>
      <w:pPr>
        <w:spacing w:after="0"/>
        <w:ind w:left="0"/>
        <w:jc w:val="both"/>
      </w:pPr>
      <w:r>
        <w:rPr>
          <w:rFonts w:ascii="Times New Roman"/>
          <w:b w:val="false"/>
          <w:i w:val="false"/>
          <w:color w:val="000000"/>
          <w:sz w:val="28"/>
        </w:rPr>
        <w:t>
      Күтілетін нәтижелер:</w:t>
      </w:r>
    </w:p>
    <w:bookmarkEnd w:id="2462"/>
    <w:bookmarkStart w:name="z2468" w:id="2463"/>
    <w:p>
      <w:pPr>
        <w:spacing w:after="0"/>
        <w:ind w:left="0"/>
        <w:jc w:val="both"/>
      </w:pPr>
      <w:r>
        <w:rPr>
          <w:rFonts w:ascii="Times New Roman"/>
          <w:b w:val="false"/>
          <w:i w:val="false"/>
          <w:color w:val="000000"/>
          <w:sz w:val="28"/>
        </w:rPr>
        <w:t>
      қарапайым жанрларды ажыратады (күй, өлең, би, марш);</w:t>
      </w:r>
    </w:p>
    <w:bookmarkEnd w:id="2463"/>
    <w:bookmarkStart w:name="z2469" w:id="2464"/>
    <w:p>
      <w:pPr>
        <w:spacing w:after="0"/>
        <w:ind w:left="0"/>
        <w:jc w:val="both"/>
      </w:pPr>
      <w:r>
        <w:rPr>
          <w:rFonts w:ascii="Times New Roman"/>
          <w:b w:val="false"/>
          <w:i w:val="false"/>
          <w:color w:val="000000"/>
          <w:sz w:val="28"/>
        </w:rPr>
        <w:t>
      қарапайым музыкалық терминдерді, ән айту дағдыларын игерген;</w:t>
      </w:r>
    </w:p>
    <w:bookmarkEnd w:id="2464"/>
    <w:bookmarkStart w:name="z2470" w:id="2465"/>
    <w:p>
      <w:pPr>
        <w:spacing w:after="0"/>
        <w:ind w:left="0"/>
        <w:jc w:val="both"/>
      </w:pPr>
      <w:r>
        <w:rPr>
          <w:rFonts w:ascii="Times New Roman"/>
          <w:b w:val="false"/>
          <w:i w:val="false"/>
          <w:color w:val="000000"/>
          <w:sz w:val="28"/>
        </w:rPr>
        <w:t>
      пластикалық, ырғақты, мәнерлі қимылдарды орындайды;</w:t>
      </w:r>
    </w:p>
    <w:bookmarkEnd w:id="2465"/>
    <w:bookmarkStart w:name="z2471" w:id="2466"/>
    <w:p>
      <w:pPr>
        <w:spacing w:after="0"/>
        <w:ind w:left="0"/>
        <w:jc w:val="both"/>
      </w:pPr>
      <w:r>
        <w:rPr>
          <w:rFonts w:ascii="Times New Roman"/>
          <w:b w:val="false"/>
          <w:i w:val="false"/>
          <w:color w:val="000000"/>
          <w:sz w:val="28"/>
        </w:rPr>
        <w:t>
      дыбысталуын тембрі бойынша ажыратады және оларды атайды;</w:t>
      </w:r>
    </w:p>
    <w:bookmarkEnd w:id="2466"/>
    <w:bookmarkStart w:name="z2472" w:id="2467"/>
    <w:p>
      <w:pPr>
        <w:spacing w:after="0"/>
        <w:ind w:left="0"/>
        <w:jc w:val="both"/>
      </w:pPr>
      <w:r>
        <w:rPr>
          <w:rFonts w:ascii="Times New Roman"/>
          <w:b w:val="false"/>
          <w:i w:val="false"/>
          <w:color w:val="000000"/>
          <w:sz w:val="28"/>
        </w:rPr>
        <w:t>
      балаларға арналған музыкалық аспаптарда жеке және бүкіл топпен ойнай біледі.</w:t>
      </w:r>
    </w:p>
    <w:bookmarkEnd w:id="2467"/>
    <w:bookmarkStart w:name="z2473" w:id="2468"/>
    <w:p>
      <w:pPr>
        <w:spacing w:after="0"/>
        <w:ind w:left="0"/>
        <w:jc w:val="left"/>
      </w:pPr>
      <w:r>
        <w:rPr>
          <w:rFonts w:ascii="Times New Roman"/>
          <w:b/>
          <w:i w:val="false"/>
          <w:color w:val="000000"/>
        </w:rPr>
        <w:t xml:space="preserve"> 12-параграф. ІI жартыжылдық</w:t>
      </w:r>
    </w:p>
    <w:bookmarkEnd w:id="2468"/>
    <w:bookmarkStart w:name="z2474" w:id="2469"/>
    <w:p>
      <w:pPr>
        <w:spacing w:after="0"/>
        <w:ind w:left="0"/>
        <w:jc w:val="both"/>
      </w:pPr>
      <w:r>
        <w:rPr>
          <w:rFonts w:ascii="Times New Roman"/>
          <w:b w:val="false"/>
          <w:i w:val="false"/>
          <w:color w:val="000000"/>
          <w:sz w:val="28"/>
        </w:rPr>
        <w:t>
      198. Сурет салу</w:t>
      </w:r>
    </w:p>
    <w:bookmarkEnd w:id="2469"/>
    <w:bookmarkStart w:name="z2475" w:id="2470"/>
    <w:p>
      <w:pPr>
        <w:spacing w:after="0"/>
        <w:ind w:left="0"/>
        <w:jc w:val="both"/>
      </w:pPr>
      <w:r>
        <w:rPr>
          <w:rFonts w:ascii="Times New Roman"/>
          <w:b w:val="false"/>
          <w:i w:val="false"/>
          <w:color w:val="000000"/>
          <w:sz w:val="28"/>
        </w:rPr>
        <w:t>
      Заттық сурет салу</w:t>
      </w:r>
    </w:p>
    <w:bookmarkEnd w:id="2470"/>
    <w:bookmarkStart w:name="z2476" w:id="2471"/>
    <w:p>
      <w:pPr>
        <w:spacing w:after="0"/>
        <w:ind w:left="0"/>
        <w:jc w:val="both"/>
      </w:pPr>
      <w:r>
        <w:rPr>
          <w:rFonts w:ascii="Times New Roman"/>
          <w:b w:val="false"/>
          <w:i w:val="false"/>
          <w:color w:val="000000"/>
          <w:sz w:val="28"/>
        </w:rPr>
        <w:t>
      Қоршаған ортадағы болмысты, (заттарды, өсімдіктерді, ойыншықтар мен гүлдерді) елестету және заттарға қарап отырып, бейнелеу дағдыларын қалыптастыру. Олардың сипаттамалық белгілерін байқауға үйрету.</w:t>
      </w:r>
    </w:p>
    <w:bookmarkEnd w:id="2471"/>
    <w:bookmarkStart w:name="z2477" w:id="2472"/>
    <w:p>
      <w:pPr>
        <w:spacing w:after="0"/>
        <w:ind w:left="0"/>
        <w:jc w:val="both"/>
      </w:pPr>
      <w:r>
        <w:rPr>
          <w:rFonts w:ascii="Times New Roman"/>
          <w:b w:val="false"/>
          <w:i w:val="false"/>
          <w:color w:val="000000"/>
          <w:sz w:val="28"/>
        </w:rPr>
        <w:t>
      Табиғаттың күрделі емес бейнесін суретте көрсету. Ағаштың бұтақтарына, бұталардың жапырақтарына немесе гүлдеріне, кейбір бөлме өсімдіктеріне қарап сурет салу.</w:t>
      </w:r>
    </w:p>
    <w:bookmarkEnd w:id="2472"/>
    <w:bookmarkStart w:name="z2478" w:id="2473"/>
    <w:p>
      <w:pPr>
        <w:spacing w:after="0"/>
        <w:ind w:left="0"/>
        <w:jc w:val="both"/>
      </w:pPr>
      <w:r>
        <w:rPr>
          <w:rFonts w:ascii="Times New Roman"/>
          <w:b w:val="false"/>
          <w:i w:val="false"/>
          <w:color w:val="000000"/>
          <w:sz w:val="28"/>
        </w:rPr>
        <w:t>
      Біліктерді қалыптастыру:</w:t>
      </w:r>
    </w:p>
    <w:bookmarkEnd w:id="2473"/>
    <w:bookmarkStart w:name="z2479" w:id="2474"/>
    <w:p>
      <w:pPr>
        <w:spacing w:after="0"/>
        <w:ind w:left="0"/>
        <w:jc w:val="both"/>
      </w:pPr>
      <w:r>
        <w:rPr>
          <w:rFonts w:ascii="Times New Roman"/>
          <w:b w:val="false"/>
          <w:i w:val="false"/>
          <w:color w:val="000000"/>
          <w:sz w:val="28"/>
        </w:rPr>
        <w:t>
      1) түрлі жануарлардың сипаттық ерекшеліктерін байқап және оларды суретте бейнелей білу;</w:t>
      </w:r>
    </w:p>
    <w:bookmarkEnd w:id="2474"/>
    <w:bookmarkStart w:name="z2480" w:id="2475"/>
    <w:p>
      <w:pPr>
        <w:spacing w:after="0"/>
        <w:ind w:left="0"/>
        <w:jc w:val="both"/>
      </w:pPr>
      <w:r>
        <w:rPr>
          <w:rFonts w:ascii="Times New Roman"/>
          <w:b w:val="false"/>
          <w:i w:val="false"/>
          <w:color w:val="000000"/>
          <w:sz w:val="28"/>
        </w:rPr>
        <w:t>
      2) жануарлардың бейнелерін жеңіл қозғалыстар мен қалыптарды бейнелеу арқылы мәнерлі бере білу;</w:t>
      </w:r>
    </w:p>
    <w:bookmarkEnd w:id="2475"/>
    <w:bookmarkStart w:name="z2481" w:id="2476"/>
    <w:p>
      <w:pPr>
        <w:spacing w:after="0"/>
        <w:ind w:left="0"/>
        <w:jc w:val="both"/>
      </w:pPr>
      <w:r>
        <w:rPr>
          <w:rFonts w:ascii="Times New Roman"/>
          <w:b w:val="false"/>
          <w:i w:val="false"/>
          <w:color w:val="000000"/>
          <w:sz w:val="28"/>
        </w:rPr>
        <w:t>
      3) жүн мен қауырсынға тән бейнелеу;</w:t>
      </w:r>
    </w:p>
    <w:bookmarkEnd w:id="2476"/>
    <w:bookmarkStart w:name="z2482" w:id="2477"/>
    <w:p>
      <w:pPr>
        <w:spacing w:after="0"/>
        <w:ind w:left="0"/>
        <w:jc w:val="both"/>
      </w:pPr>
      <w:r>
        <w:rPr>
          <w:rFonts w:ascii="Times New Roman"/>
          <w:b w:val="false"/>
          <w:i w:val="false"/>
          <w:color w:val="000000"/>
          <w:sz w:val="28"/>
        </w:rPr>
        <w:t>
      4) қажетті түсті алу үшін қарындашты әртүрлі басып қолдану;</w:t>
      </w:r>
    </w:p>
    <w:bookmarkEnd w:id="2477"/>
    <w:bookmarkStart w:name="z2483" w:id="2478"/>
    <w:p>
      <w:pPr>
        <w:spacing w:after="0"/>
        <w:ind w:left="0"/>
        <w:jc w:val="both"/>
      </w:pPr>
      <w:r>
        <w:rPr>
          <w:rFonts w:ascii="Times New Roman"/>
          <w:b w:val="false"/>
          <w:i w:val="false"/>
          <w:color w:val="000000"/>
          <w:sz w:val="28"/>
        </w:rPr>
        <w:t>
      5) табиғат нысандарын бейнелеу;</w:t>
      </w:r>
    </w:p>
    <w:bookmarkEnd w:id="2478"/>
    <w:bookmarkStart w:name="z2484" w:id="2479"/>
    <w:p>
      <w:pPr>
        <w:spacing w:after="0"/>
        <w:ind w:left="0"/>
        <w:jc w:val="both"/>
      </w:pPr>
      <w:r>
        <w:rPr>
          <w:rFonts w:ascii="Times New Roman"/>
          <w:b w:val="false"/>
          <w:i w:val="false"/>
          <w:color w:val="000000"/>
          <w:sz w:val="28"/>
        </w:rPr>
        <w:t>
      6) түстерді жеткізу үшін қағаздың түсін және түстердің үйлесімділігін таңдау;</w:t>
      </w:r>
    </w:p>
    <w:bookmarkEnd w:id="2479"/>
    <w:bookmarkStart w:name="z2485" w:id="2480"/>
    <w:p>
      <w:pPr>
        <w:spacing w:after="0"/>
        <w:ind w:left="0"/>
        <w:jc w:val="both"/>
      </w:pPr>
      <w:r>
        <w:rPr>
          <w:rFonts w:ascii="Times New Roman"/>
          <w:b w:val="false"/>
          <w:i w:val="false"/>
          <w:color w:val="000000"/>
          <w:sz w:val="28"/>
        </w:rPr>
        <w:t>
      7) өз жұмысының нәтижесін бағалау.</w:t>
      </w:r>
    </w:p>
    <w:bookmarkEnd w:id="2480"/>
    <w:bookmarkStart w:name="z2486" w:id="2481"/>
    <w:p>
      <w:pPr>
        <w:spacing w:after="0"/>
        <w:ind w:left="0"/>
        <w:jc w:val="both"/>
      </w:pPr>
      <w:r>
        <w:rPr>
          <w:rFonts w:ascii="Times New Roman"/>
          <w:b w:val="false"/>
          <w:i w:val="false"/>
          <w:color w:val="000000"/>
          <w:sz w:val="28"/>
        </w:rPr>
        <w:t xml:space="preserve">
      Құстардың сыртқы бейнесі туралы жалпы ұғым қалыптастыру; барлық құстар сыртқы ерекшеліктеріне қарамастан құрылымы жағынан ұқсас болып келеді, түсіне, пішіні мен бөліктері жайлы түсініктерін қалыптастыру. Суретте түрлі құстарға тән ерекшеліктерін бере білуге үйрету. </w:t>
      </w:r>
    </w:p>
    <w:bookmarkEnd w:id="2481"/>
    <w:bookmarkStart w:name="z2487" w:id="2482"/>
    <w:p>
      <w:pPr>
        <w:spacing w:after="0"/>
        <w:ind w:left="0"/>
        <w:jc w:val="both"/>
      </w:pPr>
      <w:r>
        <w:rPr>
          <w:rFonts w:ascii="Times New Roman"/>
          <w:b w:val="false"/>
          <w:i w:val="false"/>
          <w:color w:val="000000"/>
          <w:sz w:val="28"/>
        </w:rPr>
        <w:t>
      Заттар мен олардың суретін салу тәсілдері туралы жиналған ұғымдары балалардың сюжетті сурет салуына ауысады.</w:t>
      </w:r>
    </w:p>
    <w:bookmarkEnd w:id="2482"/>
    <w:bookmarkStart w:name="z2488" w:id="2483"/>
    <w:p>
      <w:pPr>
        <w:spacing w:after="0"/>
        <w:ind w:left="0"/>
        <w:jc w:val="both"/>
      </w:pPr>
      <w:r>
        <w:rPr>
          <w:rFonts w:ascii="Times New Roman"/>
          <w:b w:val="false"/>
          <w:i w:val="false"/>
          <w:color w:val="000000"/>
          <w:sz w:val="28"/>
        </w:rPr>
        <w:t>
      Сәндік сурет салу.</w:t>
      </w:r>
    </w:p>
    <w:bookmarkEnd w:id="2483"/>
    <w:bookmarkStart w:name="z2489" w:id="2484"/>
    <w:p>
      <w:pPr>
        <w:spacing w:after="0"/>
        <w:ind w:left="0"/>
        <w:jc w:val="both"/>
      </w:pPr>
      <w:r>
        <w:rPr>
          <w:rFonts w:ascii="Times New Roman"/>
          <w:b w:val="false"/>
          <w:i w:val="false"/>
          <w:color w:val="000000"/>
          <w:sz w:val="28"/>
        </w:rPr>
        <w:t>
      Түрлі пішінді қағазда симметриялық ою-өрнектерді құрастыра білуге тәрбиелеу, көлемді пішіндерді безендіру.</w:t>
      </w:r>
    </w:p>
    <w:bookmarkEnd w:id="2484"/>
    <w:bookmarkStart w:name="z2490" w:id="2485"/>
    <w:p>
      <w:pPr>
        <w:spacing w:after="0"/>
        <w:ind w:left="0"/>
        <w:jc w:val="both"/>
      </w:pPr>
      <w:r>
        <w:rPr>
          <w:rFonts w:ascii="Times New Roman"/>
          <w:b w:val="false"/>
          <w:i w:val="false"/>
          <w:color w:val="000000"/>
          <w:sz w:val="28"/>
        </w:rPr>
        <w:t>
      Сұлбаларға орналастыра отырып, қазақ оюларының элементтерін құрастыру, қазақ оюларына тән түрлі түстердің үйлесіміне құрылған тапсырмаларды орындау, таныс элементтерден композициялар құрастыру, ұжымдық жұмыстарды орындау. Қазақ ою-өрнектерінің сипатын, түсінің үйлесімділігін бере отырып, көлемді пішіндерді безендіру.</w:t>
      </w:r>
    </w:p>
    <w:bookmarkEnd w:id="2485"/>
    <w:bookmarkStart w:name="z2491" w:id="2486"/>
    <w:p>
      <w:pPr>
        <w:spacing w:after="0"/>
        <w:ind w:left="0"/>
        <w:jc w:val="both"/>
      </w:pPr>
      <w:r>
        <w:rPr>
          <w:rFonts w:ascii="Times New Roman"/>
          <w:b w:val="false"/>
          <w:i w:val="false"/>
          <w:color w:val="000000"/>
          <w:sz w:val="28"/>
        </w:rPr>
        <w:t>
      Өз ойлары бойынша сурет салу, алдыңғы сабақтардағы суреттерін үлгі ретінде қолдана отырып, жаңа композиция құру және заттарды әшекейлеу. Халықтың сәндік өнердің желісі бойынша сурет салу.</w:t>
      </w:r>
    </w:p>
    <w:bookmarkEnd w:id="2486"/>
    <w:bookmarkStart w:name="z2492" w:id="2487"/>
    <w:p>
      <w:pPr>
        <w:spacing w:after="0"/>
        <w:ind w:left="0"/>
        <w:jc w:val="both"/>
      </w:pPr>
      <w:r>
        <w:rPr>
          <w:rFonts w:ascii="Times New Roman"/>
          <w:b w:val="false"/>
          <w:i w:val="false"/>
          <w:color w:val="000000"/>
          <w:sz w:val="28"/>
        </w:rPr>
        <w:t>
      Сюжеттік сурет салу.</w:t>
      </w:r>
    </w:p>
    <w:bookmarkEnd w:id="2487"/>
    <w:bookmarkStart w:name="z2493" w:id="2488"/>
    <w:p>
      <w:pPr>
        <w:spacing w:after="0"/>
        <w:ind w:left="0"/>
        <w:jc w:val="both"/>
      </w:pPr>
      <w:r>
        <w:rPr>
          <w:rFonts w:ascii="Times New Roman"/>
          <w:b w:val="false"/>
          <w:i w:val="false"/>
          <w:color w:val="000000"/>
          <w:sz w:val="28"/>
        </w:rPr>
        <w:t>
      Бұлыңғыр немесе шуақты күнді, мерекелік от шашу, кешкі өзендегі кеме және тағы басқа қағаздың түсіне сәйкес бояуларды таңдауға үйрету.</w:t>
      </w:r>
    </w:p>
    <w:bookmarkEnd w:id="2488"/>
    <w:bookmarkStart w:name="z2494" w:id="2489"/>
    <w:p>
      <w:pPr>
        <w:spacing w:after="0"/>
        <w:ind w:left="0"/>
        <w:jc w:val="both"/>
      </w:pPr>
      <w:r>
        <w:rPr>
          <w:rFonts w:ascii="Times New Roman"/>
          <w:b w:val="false"/>
          <w:i w:val="false"/>
          <w:color w:val="000000"/>
          <w:sz w:val="28"/>
        </w:rPr>
        <w:t>
      Қоғамдағы, қоршаған ортадағы жағдайлар, мерекелер, адамдардың еңбегі, ертегі, тақпақ, ән әуендері және тағы басқа сияқты күрделі емес сюжеттерді суретте көрсете білуге үйретуді жалғастыру.</w:t>
      </w:r>
    </w:p>
    <w:bookmarkEnd w:id="2489"/>
    <w:bookmarkStart w:name="z2495" w:id="2490"/>
    <w:p>
      <w:pPr>
        <w:spacing w:after="0"/>
        <w:ind w:left="0"/>
        <w:jc w:val="both"/>
      </w:pPr>
      <w:r>
        <w:rPr>
          <w:rFonts w:ascii="Times New Roman"/>
          <w:b w:val="false"/>
          <w:i w:val="false"/>
          <w:color w:val="000000"/>
          <w:sz w:val="28"/>
        </w:rPr>
        <w:t>
      Қазақ халқының өмірін, еңбегін, тұрмысын көрсете отырып, қазақ ертегісінің, аңызының желісі бойынша сурет салу.</w:t>
      </w:r>
    </w:p>
    <w:bookmarkEnd w:id="2490"/>
    <w:bookmarkStart w:name="z2496" w:id="2491"/>
    <w:p>
      <w:pPr>
        <w:spacing w:after="0"/>
        <w:ind w:left="0"/>
        <w:jc w:val="both"/>
      </w:pPr>
      <w:r>
        <w:rPr>
          <w:rFonts w:ascii="Times New Roman"/>
          <w:b w:val="false"/>
          <w:i w:val="false"/>
          <w:color w:val="000000"/>
          <w:sz w:val="28"/>
        </w:rPr>
        <w:t>
      Жаз мезгілінің табиғат құбылыстарын, жазғы демалыстағы оқиғаларды, қарапайым сюжеттерді суретте бере білу білігін бекіту. Ұжымдық жұмыстарды, ойдан сурет салуды қолдану.</w:t>
      </w:r>
    </w:p>
    <w:bookmarkEnd w:id="2491"/>
    <w:bookmarkStart w:name="z2497" w:id="2492"/>
    <w:p>
      <w:pPr>
        <w:spacing w:after="0"/>
        <w:ind w:left="0"/>
        <w:jc w:val="both"/>
      </w:pPr>
      <w:r>
        <w:rPr>
          <w:rFonts w:ascii="Times New Roman"/>
          <w:b w:val="false"/>
          <w:i w:val="false"/>
          <w:color w:val="000000"/>
          <w:sz w:val="28"/>
        </w:rPr>
        <w:t>
      Күтілетін нәтижелер:</w:t>
      </w:r>
    </w:p>
    <w:bookmarkEnd w:id="2492"/>
    <w:bookmarkStart w:name="z2498" w:id="2493"/>
    <w:p>
      <w:pPr>
        <w:spacing w:after="0"/>
        <w:ind w:left="0"/>
        <w:jc w:val="both"/>
      </w:pPr>
      <w:r>
        <w:rPr>
          <w:rFonts w:ascii="Times New Roman"/>
          <w:b w:val="false"/>
          <w:i w:val="false"/>
          <w:color w:val="000000"/>
          <w:sz w:val="28"/>
        </w:rPr>
        <w:t>
      сурет салуда түрлі техниканы дербес қолданады;</w:t>
      </w:r>
    </w:p>
    <w:bookmarkEnd w:id="2493"/>
    <w:bookmarkStart w:name="z2499" w:id="2494"/>
    <w:p>
      <w:pPr>
        <w:spacing w:after="0"/>
        <w:ind w:left="0"/>
        <w:jc w:val="both"/>
      </w:pPr>
      <w:r>
        <w:rPr>
          <w:rFonts w:ascii="Times New Roman"/>
          <w:b w:val="false"/>
          <w:i w:val="false"/>
          <w:color w:val="000000"/>
          <w:sz w:val="28"/>
        </w:rPr>
        <w:t>
      күрделі емес ойыншықтардың, жануарлар мен адамдардың суретін салады, сурет салуда адамның қарапайым қимылдарын бере біледі;</w:t>
      </w:r>
    </w:p>
    <w:bookmarkEnd w:id="2494"/>
    <w:bookmarkStart w:name="z2500" w:id="2495"/>
    <w:p>
      <w:pPr>
        <w:spacing w:after="0"/>
        <w:ind w:left="0"/>
        <w:jc w:val="both"/>
      </w:pPr>
      <w:r>
        <w:rPr>
          <w:rFonts w:ascii="Times New Roman"/>
          <w:b w:val="false"/>
          <w:i w:val="false"/>
          <w:color w:val="000000"/>
          <w:sz w:val="28"/>
        </w:rPr>
        <w:t>
      үшбұрыштар мен алтыбұрыштардың ортасын, бұрыштарын, жиектерін көрсете отырып, сәнді өрнектерді салады;</w:t>
      </w:r>
    </w:p>
    <w:bookmarkEnd w:id="2495"/>
    <w:bookmarkStart w:name="z2501" w:id="2496"/>
    <w:p>
      <w:pPr>
        <w:spacing w:after="0"/>
        <w:ind w:left="0"/>
        <w:jc w:val="both"/>
      </w:pPr>
      <w:r>
        <w:rPr>
          <w:rFonts w:ascii="Times New Roman"/>
          <w:b w:val="false"/>
          <w:i w:val="false"/>
          <w:color w:val="000000"/>
          <w:sz w:val="28"/>
        </w:rPr>
        <w:t>
      қазақ оюларының элементтерін салады және олармен киімдерді, тұрмыстық заттарды безендіреді;</w:t>
      </w:r>
    </w:p>
    <w:bookmarkEnd w:id="2496"/>
    <w:bookmarkStart w:name="z2502" w:id="2497"/>
    <w:p>
      <w:pPr>
        <w:spacing w:after="0"/>
        <w:ind w:left="0"/>
        <w:jc w:val="both"/>
      </w:pPr>
      <w:r>
        <w:rPr>
          <w:rFonts w:ascii="Times New Roman"/>
          <w:b w:val="false"/>
          <w:i w:val="false"/>
          <w:color w:val="000000"/>
          <w:sz w:val="28"/>
        </w:rPr>
        <w:t>
      мазмұнды суреттерді салады;</w:t>
      </w:r>
    </w:p>
    <w:bookmarkEnd w:id="2497"/>
    <w:bookmarkStart w:name="z2503" w:id="2498"/>
    <w:p>
      <w:pPr>
        <w:spacing w:after="0"/>
        <w:ind w:left="0"/>
        <w:jc w:val="both"/>
      </w:pPr>
      <w:r>
        <w:rPr>
          <w:rFonts w:ascii="Times New Roman"/>
          <w:b w:val="false"/>
          <w:i w:val="false"/>
          <w:color w:val="000000"/>
          <w:sz w:val="28"/>
        </w:rPr>
        <w:t>
      ұжымдық жұмыстарды орындайды, өз ойы бойынша сурет салады.</w:t>
      </w:r>
    </w:p>
    <w:bookmarkEnd w:id="2498"/>
    <w:bookmarkStart w:name="z2504" w:id="2499"/>
    <w:p>
      <w:pPr>
        <w:spacing w:after="0"/>
        <w:ind w:left="0"/>
        <w:jc w:val="both"/>
      </w:pPr>
      <w:r>
        <w:rPr>
          <w:rFonts w:ascii="Times New Roman"/>
          <w:b w:val="false"/>
          <w:i w:val="false"/>
          <w:color w:val="000000"/>
          <w:sz w:val="28"/>
        </w:rPr>
        <w:t>
      199. Мүсіндеу</w:t>
      </w:r>
    </w:p>
    <w:bookmarkEnd w:id="2499"/>
    <w:bookmarkStart w:name="z2505" w:id="2500"/>
    <w:p>
      <w:pPr>
        <w:spacing w:after="0"/>
        <w:ind w:left="0"/>
        <w:jc w:val="both"/>
      </w:pPr>
      <w:r>
        <w:rPr>
          <w:rFonts w:ascii="Times New Roman"/>
          <w:b w:val="false"/>
          <w:i w:val="false"/>
          <w:color w:val="000000"/>
          <w:sz w:val="28"/>
        </w:rPr>
        <w:t>
      Заттық мүсіндеу</w:t>
      </w:r>
    </w:p>
    <w:bookmarkEnd w:id="2500"/>
    <w:bookmarkStart w:name="z2506" w:id="2501"/>
    <w:p>
      <w:pPr>
        <w:spacing w:after="0"/>
        <w:ind w:left="0"/>
        <w:jc w:val="both"/>
      </w:pPr>
      <w:r>
        <w:rPr>
          <w:rFonts w:ascii="Times New Roman"/>
          <w:b w:val="false"/>
          <w:i w:val="false"/>
          <w:color w:val="000000"/>
          <w:sz w:val="28"/>
        </w:rPr>
        <w:t>
      Адамның бейнесін, жануарлардың қозғалыстағы мүсінін, үйлесімділікті, қол-аяқ қалпын дұрыс мүсіндеуге үйрету. Заттардың ұзын және қысқа, жуан және жіңішке белгілерін көрсете білуге, бөліктердің салыстырмалық көлемдерін сақтауға, мүсінделген пішіндердің бөліктерін нақтылауға, оларды бір-біріне қосып, біріккен жерлерін тегістеуге үйрету.</w:t>
      </w:r>
    </w:p>
    <w:bookmarkEnd w:id="2501"/>
    <w:bookmarkStart w:name="z2507" w:id="2502"/>
    <w:p>
      <w:pPr>
        <w:spacing w:after="0"/>
        <w:ind w:left="0"/>
        <w:jc w:val="both"/>
      </w:pPr>
      <w:r>
        <w:rPr>
          <w:rFonts w:ascii="Times New Roman"/>
          <w:b w:val="false"/>
          <w:i w:val="false"/>
          <w:color w:val="000000"/>
          <w:sz w:val="28"/>
        </w:rPr>
        <w:t>
      Ортақ композиция жасау үшін ұжымдық мүсіндеудің, адамның, жануарлардың, ойыншықтардың, халық шығармашылығының заттарын қарап мүсіндеу дағдыларын дамыту.</w:t>
      </w:r>
    </w:p>
    <w:bookmarkEnd w:id="2502"/>
    <w:bookmarkStart w:name="z2508" w:id="2503"/>
    <w:p>
      <w:pPr>
        <w:spacing w:after="0"/>
        <w:ind w:left="0"/>
        <w:jc w:val="both"/>
      </w:pPr>
      <w:r>
        <w:rPr>
          <w:rFonts w:ascii="Times New Roman"/>
          <w:b w:val="false"/>
          <w:i w:val="false"/>
          <w:color w:val="000000"/>
          <w:sz w:val="28"/>
        </w:rPr>
        <w:t>
      Кеуде, бас және басқа да бөліктерді мүсіндей білуге, мүсіндеу тәсілдерін іріктеуде дербестікті білдіру, сазбалшықты бөлуге, өз жұмысын алдында тұрған үлгімен салыстыруға үйрету.</w:t>
      </w:r>
    </w:p>
    <w:bookmarkEnd w:id="2503"/>
    <w:bookmarkStart w:name="z2509" w:id="2504"/>
    <w:p>
      <w:pPr>
        <w:spacing w:after="0"/>
        <w:ind w:left="0"/>
        <w:jc w:val="both"/>
      </w:pPr>
      <w:r>
        <w:rPr>
          <w:rFonts w:ascii="Times New Roman"/>
          <w:b w:val="false"/>
          <w:i w:val="false"/>
          <w:color w:val="000000"/>
          <w:sz w:val="28"/>
        </w:rPr>
        <w:t>
      Мүсіндеудің түрлі әдістерін қолдану: құрылымдық (жеке бөліктерден) және мүсіндік (негізгі бөліктерді тұтас кесектен жасайды).</w:t>
      </w:r>
    </w:p>
    <w:bookmarkEnd w:id="2504"/>
    <w:bookmarkStart w:name="z2510" w:id="2505"/>
    <w:p>
      <w:pPr>
        <w:spacing w:after="0"/>
        <w:ind w:left="0"/>
        <w:jc w:val="both"/>
      </w:pPr>
      <w:r>
        <w:rPr>
          <w:rFonts w:ascii="Times New Roman"/>
          <w:b w:val="false"/>
          <w:i w:val="false"/>
          <w:color w:val="000000"/>
          <w:sz w:val="28"/>
        </w:rPr>
        <w:t>
      Қарап мүсіндеуге ойыншықтарды, пішіні шағын мүсіндерді, халық шеберлерінің бұйымдарын қолдану.</w:t>
      </w:r>
    </w:p>
    <w:bookmarkEnd w:id="2505"/>
    <w:bookmarkStart w:name="z2511" w:id="2506"/>
    <w:p>
      <w:pPr>
        <w:spacing w:after="0"/>
        <w:ind w:left="0"/>
        <w:jc w:val="both"/>
      </w:pPr>
      <w:r>
        <w:rPr>
          <w:rFonts w:ascii="Times New Roman"/>
          <w:b w:val="false"/>
          <w:i w:val="false"/>
          <w:color w:val="000000"/>
          <w:sz w:val="28"/>
        </w:rPr>
        <w:t>
      Сәндік мүсіндеу.</w:t>
      </w:r>
    </w:p>
    <w:bookmarkEnd w:id="2506"/>
    <w:bookmarkStart w:name="z2512" w:id="2507"/>
    <w:p>
      <w:pPr>
        <w:spacing w:after="0"/>
        <w:ind w:left="0"/>
        <w:jc w:val="both"/>
      </w:pPr>
      <w:r>
        <w:rPr>
          <w:rFonts w:ascii="Times New Roman"/>
          <w:b w:val="false"/>
          <w:i w:val="false"/>
          <w:color w:val="000000"/>
          <w:sz w:val="28"/>
        </w:rPr>
        <w:t>
      Затқа қарап, ұсынылған және өз ойлары бойынша сәндік мүсіндеу дағдыларын қалыптастыру.</w:t>
      </w:r>
    </w:p>
    <w:bookmarkEnd w:id="2507"/>
    <w:bookmarkStart w:name="z2513" w:id="2508"/>
    <w:p>
      <w:pPr>
        <w:spacing w:after="0"/>
        <w:ind w:left="0"/>
        <w:jc w:val="both"/>
      </w:pPr>
      <w:r>
        <w:rPr>
          <w:rFonts w:ascii="Times New Roman"/>
          <w:b w:val="false"/>
          <w:i w:val="false"/>
          <w:color w:val="000000"/>
          <w:sz w:val="28"/>
        </w:rPr>
        <w:t>
      Заттарды әсемдік элементтермен безендіру. Сәндік пластиналарды мүсіндеуге, жұмыс барысында әртүрлі пішінді кескіштерді қолдануға, сазбалшық тілімшелеріне бедерлер жасауға, түрлі ойыншықтарды, ыдыстарды халық бұйымдарының мәнерінде өздігінен мүсіндеуге, оларды өрнектермен әсемдеуге үйрету.</w:t>
      </w:r>
    </w:p>
    <w:bookmarkEnd w:id="2508"/>
    <w:bookmarkStart w:name="z2514" w:id="2509"/>
    <w:p>
      <w:pPr>
        <w:spacing w:after="0"/>
        <w:ind w:left="0"/>
        <w:jc w:val="both"/>
      </w:pPr>
      <w:r>
        <w:rPr>
          <w:rFonts w:ascii="Times New Roman"/>
          <w:b w:val="false"/>
          <w:i w:val="false"/>
          <w:color w:val="000000"/>
          <w:sz w:val="28"/>
        </w:rPr>
        <w:t>
      Сюжеттік мүсіндеу.</w:t>
      </w:r>
    </w:p>
    <w:bookmarkEnd w:id="2509"/>
    <w:bookmarkStart w:name="z2515" w:id="2510"/>
    <w:p>
      <w:pPr>
        <w:spacing w:after="0"/>
        <w:ind w:left="0"/>
        <w:jc w:val="both"/>
      </w:pPr>
      <w:r>
        <w:rPr>
          <w:rFonts w:ascii="Times New Roman"/>
          <w:b w:val="false"/>
          <w:i w:val="false"/>
          <w:color w:val="000000"/>
          <w:sz w:val="28"/>
        </w:rPr>
        <w:t>
      Ертегілер мен әңгімелердің мазмұны бойынша сюжеттік композиция жасау дағдыларын жетілдіру. Ұжымдық жұмыстарды орындауға баулу.</w:t>
      </w:r>
    </w:p>
    <w:bookmarkEnd w:id="2510"/>
    <w:bookmarkStart w:name="z2516" w:id="2511"/>
    <w:p>
      <w:pPr>
        <w:spacing w:after="0"/>
        <w:ind w:left="0"/>
        <w:jc w:val="both"/>
      </w:pPr>
      <w:r>
        <w:rPr>
          <w:rFonts w:ascii="Times New Roman"/>
          <w:b w:val="false"/>
          <w:i w:val="false"/>
          <w:color w:val="000000"/>
          <w:sz w:val="28"/>
        </w:rPr>
        <w:t>
      Қалыптасқан іскерлік пен дағдыларды жеке мүсіндеуде, ұжымдық мүсіндеуді орындау барысында ойында, үйді және мереке күндері ауланы сәндеу үшін қолдану.</w:t>
      </w:r>
    </w:p>
    <w:bookmarkEnd w:id="2511"/>
    <w:bookmarkStart w:name="z2517" w:id="2512"/>
    <w:p>
      <w:pPr>
        <w:spacing w:after="0"/>
        <w:ind w:left="0"/>
        <w:jc w:val="both"/>
      </w:pPr>
      <w:r>
        <w:rPr>
          <w:rFonts w:ascii="Times New Roman"/>
          <w:b w:val="false"/>
          <w:i w:val="false"/>
          <w:color w:val="000000"/>
          <w:sz w:val="28"/>
        </w:rPr>
        <w:t>
      Күтілетін нәтижелер:</w:t>
      </w:r>
    </w:p>
    <w:bookmarkEnd w:id="2512"/>
    <w:bookmarkStart w:name="z2518" w:id="2513"/>
    <w:p>
      <w:pPr>
        <w:spacing w:after="0"/>
        <w:ind w:left="0"/>
        <w:jc w:val="both"/>
      </w:pPr>
      <w:r>
        <w:rPr>
          <w:rFonts w:ascii="Times New Roman"/>
          <w:b w:val="false"/>
          <w:i w:val="false"/>
          <w:color w:val="000000"/>
          <w:sz w:val="28"/>
        </w:rPr>
        <w:t>
      мүсіндеудің түрлі техникаларын қолданады;</w:t>
      </w:r>
    </w:p>
    <w:bookmarkEnd w:id="2513"/>
    <w:bookmarkStart w:name="z2519" w:id="2514"/>
    <w:p>
      <w:pPr>
        <w:spacing w:after="0"/>
        <w:ind w:left="0"/>
        <w:jc w:val="both"/>
      </w:pPr>
      <w:r>
        <w:rPr>
          <w:rFonts w:ascii="Times New Roman"/>
          <w:b w:val="false"/>
          <w:i w:val="false"/>
          <w:color w:val="000000"/>
          <w:sz w:val="28"/>
        </w:rPr>
        <w:t>
      ортақ композиция жасау үшін ұжымдық мүсіндеу дағдыларын меңгерген;</w:t>
      </w:r>
    </w:p>
    <w:bookmarkEnd w:id="2514"/>
    <w:bookmarkStart w:name="z2520" w:id="2515"/>
    <w:p>
      <w:pPr>
        <w:spacing w:after="0"/>
        <w:ind w:left="0"/>
        <w:jc w:val="both"/>
      </w:pPr>
      <w:r>
        <w:rPr>
          <w:rFonts w:ascii="Times New Roman"/>
          <w:b w:val="false"/>
          <w:i w:val="false"/>
          <w:color w:val="000000"/>
          <w:sz w:val="28"/>
        </w:rPr>
        <w:t>
      түрлі тәсілдерді қолдана отырып, заттардың пішіні мен бөлшектерін бере біледі;</w:t>
      </w:r>
    </w:p>
    <w:bookmarkEnd w:id="2515"/>
    <w:bookmarkStart w:name="z2521" w:id="2516"/>
    <w:p>
      <w:pPr>
        <w:spacing w:after="0"/>
        <w:ind w:left="0"/>
        <w:jc w:val="both"/>
      </w:pPr>
      <w:r>
        <w:rPr>
          <w:rFonts w:ascii="Times New Roman"/>
          <w:b w:val="false"/>
          <w:i w:val="false"/>
          <w:color w:val="000000"/>
          <w:sz w:val="28"/>
        </w:rPr>
        <w:t>
      сәндік элементтермен заттарды безендіреді.</w:t>
      </w:r>
    </w:p>
    <w:bookmarkEnd w:id="2516"/>
    <w:bookmarkStart w:name="z2522" w:id="2517"/>
    <w:p>
      <w:pPr>
        <w:spacing w:after="0"/>
        <w:ind w:left="0"/>
        <w:jc w:val="both"/>
      </w:pPr>
      <w:r>
        <w:rPr>
          <w:rFonts w:ascii="Times New Roman"/>
          <w:b w:val="false"/>
          <w:i w:val="false"/>
          <w:color w:val="000000"/>
          <w:sz w:val="28"/>
        </w:rPr>
        <w:t>
      200.      Аппликация</w:t>
      </w:r>
    </w:p>
    <w:bookmarkEnd w:id="2517"/>
    <w:bookmarkStart w:name="z2523" w:id="2518"/>
    <w:p>
      <w:pPr>
        <w:spacing w:after="0"/>
        <w:ind w:left="0"/>
        <w:jc w:val="both"/>
      </w:pPr>
      <w:r>
        <w:rPr>
          <w:rFonts w:ascii="Times New Roman"/>
          <w:b w:val="false"/>
          <w:i w:val="false"/>
          <w:color w:val="000000"/>
          <w:sz w:val="28"/>
        </w:rPr>
        <w:t>
      Заттық аппликация</w:t>
      </w:r>
    </w:p>
    <w:bookmarkEnd w:id="2518"/>
    <w:bookmarkStart w:name="z2524" w:id="2519"/>
    <w:p>
      <w:pPr>
        <w:spacing w:after="0"/>
        <w:ind w:left="0"/>
        <w:jc w:val="both"/>
      </w:pPr>
      <w:r>
        <w:rPr>
          <w:rFonts w:ascii="Times New Roman"/>
          <w:b w:val="false"/>
          <w:i w:val="false"/>
          <w:color w:val="000000"/>
          <w:sz w:val="28"/>
        </w:rPr>
        <w:t>
      1) түрлі пішіндерді қию дағдыларын бекіту: симметриялық емес сұлбаларға салынған немесе қиялдағы сұлбалармен қию дағдыларын қалыптастыру;</w:t>
      </w:r>
    </w:p>
    <w:bookmarkEnd w:id="2519"/>
    <w:bookmarkStart w:name="z2525" w:id="2520"/>
    <w:p>
      <w:pPr>
        <w:spacing w:after="0"/>
        <w:ind w:left="0"/>
        <w:jc w:val="both"/>
      </w:pPr>
      <w:r>
        <w:rPr>
          <w:rFonts w:ascii="Times New Roman"/>
          <w:b w:val="false"/>
          <w:i w:val="false"/>
          <w:color w:val="000000"/>
          <w:sz w:val="28"/>
        </w:rPr>
        <w:t>
      2) күрделі жапсырмалар құрастыру біліктерін қалыптастыру, жырту тәсілімен ғажайып құс, алтын балық, алқызыл гүл бейнелерін жасауға үйрету;</w:t>
      </w:r>
    </w:p>
    <w:bookmarkEnd w:id="2520"/>
    <w:bookmarkStart w:name="z2526" w:id="2521"/>
    <w:p>
      <w:pPr>
        <w:spacing w:after="0"/>
        <w:ind w:left="0"/>
        <w:jc w:val="both"/>
      </w:pPr>
      <w:r>
        <w:rPr>
          <w:rFonts w:ascii="Times New Roman"/>
          <w:b w:val="false"/>
          <w:i w:val="false"/>
          <w:color w:val="000000"/>
          <w:sz w:val="28"/>
        </w:rPr>
        <w:t>
      3) алған біліктері мен дағдыларын ойында, үйшікті, мереке күндері үй-жайды және учаскелерді безендіру үшін жеке және ұжымдық жапсырмаларды жасау кезінде қолдану, ойлауы бойынша жапсыру дағдыларын бекіту.</w:t>
      </w:r>
    </w:p>
    <w:bookmarkEnd w:id="2521"/>
    <w:bookmarkStart w:name="z2527" w:id="2522"/>
    <w:p>
      <w:pPr>
        <w:spacing w:after="0"/>
        <w:ind w:left="0"/>
        <w:jc w:val="both"/>
      </w:pPr>
      <w:r>
        <w:rPr>
          <w:rFonts w:ascii="Times New Roman"/>
          <w:b w:val="false"/>
          <w:i w:val="false"/>
          <w:color w:val="000000"/>
          <w:sz w:val="28"/>
        </w:rPr>
        <w:t>
      Сәндік аппликация</w:t>
      </w:r>
    </w:p>
    <w:bookmarkEnd w:id="2522"/>
    <w:bookmarkStart w:name="z2528" w:id="2523"/>
    <w:p>
      <w:pPr>
        <w:spacing w:after="0"/>
        <w:ind w:left="0"/>
        <w:jc w:val="both"/>
      </w:pPr>
      <w:r>
        <w:rPr>
          <w:rFonts w:ascii="Times New Roman"/>
          <w:b w:val="false"/>
          <w:i w:val="false"/>
          <w:color w:val="000000"/>
          <w:sz w:val="28"/>
        </w:rPr>
        <w:t>
      Дағдыларды қалыптастыру:</w:t>
      </w:r>
    </w:p>
    <w:bookmarkEnd w:id="2523"/>
    <w:bookmarkStart w:name="z2529" w:id="2524"/>
    <w:p>
      <w:pPr>
        <w:spacing w:after="0"/>
        <w:ind w:left="0"/>
        <w:jc w:val="both"/>
      </w:pPr>
      <w:r>
        <w:rPr>
          <w:rFonts w:ascii="Times New Roman"/>
          <w:b w:val="false"/>
          <w:i w:val="false"/>
          <w:color w:val="000000"/>
          <w:sz w:val="28"/>
        </w:rPr>
        <w:t>
      1) аналар мен әжелерге сыйлықтарды, қуыршақтарға арналған киімдерді, ұлттық әшекейлерді, табақтарды, құмыралар мен вазаларды балалардың ойлауы бойынша безендіруде жапырақтар мен гүлдерден өрнектер құрастыруды;</w:t>
      </w:r>
    </w:p>
    <w:bookmarkEnd w:id="2524"/>
    <w:bookmarkStart w:name="z2530" w:id="2525"/>
    <w:p>
      <w:pPr>
        <w:spacing w:after="0"/>
        <w:ind w:left="0"/>
        <w:jc w:val="both"/>
      </w:pPr>
      <w:r>
        <w:rPr>
          <w:rFonts w:ascii="Times New Roman"/>
          <w:b w:val="false"/>
          <w:i w:val="false"/>
          <w:color w:val="000000"/>
          <w:sz w:val="28"/>
        </w:rPr>
        <w:t>
      2) мүсіндерді қатпарланған қағаздан бірдей пішіндер және екіге бүктелген қағаздан симметриялы пішіндер қию арқылы ұлттық ою- өрнектермен безендіруді;</w:t>
      </w:r>
    </w:p>
    <w:bookmarkEnd w:id="2525"/>
    <w:bookmarkStart w:name="z2531" w:id="2526"/>
    <w:p>
      <w:pPr>
        <w:spacing w:after="0"/>
        <w:ind w:left="0"/>
        <w:jc w:val="both"/>
      </w:pPr>
      <w:r>
        <w:rPr>
          <w:rFonts w:ascii="Times New Roman"/>
          <w:b w:val="false"/>
          <w:i w:val="false"/>
          <w:color w:val="000000"/>
          <w:sz w:val="28"/>
        </w:rPr>
        <w:t>
      3) бейнелерді айқын беру үшін сұлбаны қию және жыртып жапсыру тәсілдерін қолдануды ;</w:t>
      </w:r>
    </w:p>
    <w:bookmarkEnd w:id="2526"/>
    <w:bookmarkStart w:name="z2532" w:id="2527"/>
    <w:p>
      <w:pPr>
        <w:spacing w:after="0"/>
        <w:ind w:left="0"/>
        <w:jc w:val="both"/>
      </w:pPr>
      <w:r>
        <w:rPr>
          <w:rFonts w:ascii="Times New Roman"/>
          <w:b w:val="false"/>
          <w:i w:val="false"/>
          <w:color w:val="000000"/>
          <w:sz w:val="28"/>
        </w:rPr>
        <w:t>
      4) "қошқар мүйіз" өрнегін түрлендіріп: жиектеме өрнек, қоймүйізді жұп шиыршықтар, геометриялық өрнектерді қолдануды;</w:t>
      </w:r>
    </w:p>
    <w:bookmarkEnd w:id="2527"/>
    <w:bookmarkStart w:name="z2533" w:id="2528"/>
    <w:p>
      <w:pPr>
        <w:spacing w:after="0"/>
        <w:ind w:left="0"/>
        <w:jc w:val="both"/>
      </w:pPr>
      <w:r>
        <w:rPr>
          <w:rFonts w:ascii="Times New Roman"/>
          <w:b w:val="false"/>
          <w:i w:val="false"/>
          <w:color w:val="000000"/>
          <w:sz w:val="28"/>
        </w:rPr>
        <w:t>
      5) қазақ өрнектеріне тән: жасыл, қара, ақ, сұр, қызыл, ашық түстерді қолдануды;</w:t>
      </w:r>
    </w:p>
    <w:bookmarkEnd w:id="2528"/>
    <w:bookmarkStart w:name="z2534" w:id="2529"/>
    <w:p>
      <w:pPr>
        <w:spacing w:after="0"/>
        <w:ind w:left="0"/>
        <w:jc w:val="both"/>
      </w:pPr>
      <w:r>
        <w:rPr>
          <w:rFonts w:ascii="Times New Roman"/>
          <w:b w:val="false"/>
          <w:i w:val="false"/>
          <w:color w:val="000000"/>
          <w:sz w:val="28"/>
        </w:rPr>
        <w:t>
      6) жеке, сондай-ақ шағын топпен композициялар жасауды.</w:t>
      </w:r>
    </w:p>
    <w:bookmarkEnd w:id="2529"/>
    <w:bookmarkStart w:name="z2535" w:id="2530"/>
    <w:p>
      <w:pPr>
        <w:spacing w:after="0"/>
        <w:ind w:left="0"/>
        <w:jc w:val="both"/>
      </w:pPr>
      <w:r>
        <w:rPr>
          <w:rFonts w:ascii="Times New Roman"/>
          <w:b w:val="false"/>
          <w:i w:val="false"/>
          <w:color w:val="000000"/>
          <w:sz w:val="28"/>
        </w:rPr>
        <w:t>
      Сюжеттік аппликация</w:t>
      </w:r>
    </w:p>
    <w:bookmarkEnd w:id="2530"/>
    <w:bookmarkStart w:name="z2536" w:id="2531"/>
    <w:p>
      <w:pPr>
        <w:spacing w:after="0"/>
        <w:ind w:left="0"/>
        <w:jc w:val="both"/>
      </w:pPr>
      <w:r>
        <w:rPr>
          <w:rFonts w:ascii="Times New Roman"/>
          <w:b w:val="false"/>
          <w:i w:val="false"/>
          <w:color w:val="000000"/>
          <w:sz w:val="28"/>
        </w:rPr>
        <w:t>
      Балалардың жапсыруда сюжетті композиция құрастыра білулерін жетілдіру, Қазақстанның табиғаты мен жерлестердің еңбегін бейнелейтін ұжымдық композицияларды орындау.</w:t>
      </w:r>
    </w:p>
    <w:bookmarkEnd w:id="2531"/>
    <w:bookmarkStart w:name="z2537" w:id="2532"/>
    <w:p>
      <w:pPr>
        <w:spacing w:after="0"/>
        <w:ind w:left="0"/>
        <w:jc w:val="both"/>
      </w:pPr>
      <w:r>
        <w:rPr>
          <w:rFonts w:ascii="Times New Roman"/>
          <w:b w:val="false"/>
          <w:i w:val="false"/>
          <w:color w:val="000000"/>
          <w:sz w:val="28"/>
        </w:rPr>
        <w:t>
      Күтілетін нәтижелер:</w:t>
      </w:r>
    </w:p>
    <w:bookmarkEnd w:id="2532"/>
    <w:bookmarkStart w:name="z2538" w:id="2533"/>
    <w:p>
      <w:pPr>
        <w:spacing w:after="0"/>
        <w:ind w:left="0"/>
        <w:jc w:val="both"/>
      </w:pPr>
      <w:r>
        <w:rPr>
          <w:rFonts w:ascii="Times New Roman"/>
          <w:b w:val="false"/>
          <w:i w:val="false"/>
          <w:color w:val="000000"/>
          <w:sz w:val="28"/>
        </w:rPr>
        <w:t>
      салынған немесе қиялдағы контур бойынша бейнелеуді игерген;</w:t>
      </w:r>
    </w:p>
    <w:bookmarkEnd w:id="2533"/>
    <w:bookmarkStart w:name="z2539" w:id="2534"/>
    <w:p>
      <w:pPr>
        <w:spacing w:after="0"/>
        <w:ind w:left="0"/>
        <w:jc w:val="both"/>
      </w:pPr>
      <w:r>
        <w:rPr>
          <w:rFonts w:ascii="Times New Roman"/>
          <w:b w:val="false"/>
          <w:i w:val="false"/>
          <w:color w:val="000000"/>
          <w:sz w:val="28"/>
        </w:rPr>
        <w:t>
      ойлауы бойынша күрделі жапсыруларды құрастыра алады;</w:t>
      </w:r>
    </w:p>
    <w:bookmarkEnd w:id="2534"/>
    <w:bookmarkStart w:name="z2540" w:id="2535"/>
    <w:p>
      <w:pPr>
        <w:spacing w:after="0"/>
        <w:ind w:left="0"/>
        <w:jc w:val="both"/>
      </w:pPr>
      <w:r>
        <w:rPr>
          <w:rFonts w:ascii="Times New Roman"/>
          <w:b w:val="false"/>
          <w:i w:val="false"/>
          <w:color w:val="000000"/>
          <w:sz w:val="28"/>
        </w:rPr>
        <w:t>
      екіге бүктелген симметриялы пішіндегі қағазды қияды;</w:t>
      </w:r>
    </w:p>
    <w:bookmarkEnd w:id="2535"/>
    <w:bookmarkStart w:name="z2541" w:id="2536"/>
    <w:p>
      <w:pPr>
        <w:spacing w:after="0"/>
        <w:ind w:left="0"/>
        <w:jc w:val="both"/>
      </w:pPr>
      <w:r>
        <w:rPr>
          <w:rFonts w:ascii="Times New Roman"/>
          <w:b w:val="false"/>
          <w:i w:val="false"/>
          <w:color w:val="000000"/>
          <w:sz w:val="28"/>
        </w:rPr>
        <w:t>
      Қазақстанның табиғатын, адамдардың еңбектерін бейнелей отырып, копозицияларды орындайды;</w:t>
      </w:r>
    </w:p>
    <w:bookmarkEnd w:id="2536"/>
    <w:bookmarkStart w:name="z2542" w:id="2537"/>
    <w:p>
      <w:pPr>
        <w:spacing w:after="0"/>
        <w:ind w:left="0"/>
        <w:jc w:val="both"/>
      </w:pPr>
      <w:r>
        <w:rPr>
          <w:rFonts w:ascii="Times New Roman"/>
          <w:b w:val="false"/>
          <w:i w:val="false"/>
          <w:color w:val="000000"/>
          <w:sz w:val="28"/>
        </w:rPr>
        <w:t>
      еске түсіру бойынша, затқа қарап, пішініне, пропорциясына, көлеміне, назар аудара отырып, заттарды бейнелейді;</w:t>
      </w:r>
    </w:p>
    <w:bookmarkEnd w:id="2537"/>
    <w:bookmarkStart w:name="z2543" w:id="2538"/>
    <w:p>
      <w:pPr>
        <w:spacing w:after="0"/>
        <w:ind w:left="0"/>
        <w:jc w:val="both"/>
      </w:pPr>
      <w:r>
        <w:rPr>
          <w:rFonts w:ascii="Times New Roman"/>
          <w:b w:val="false"/>
          <w:i w:val="false"/>
          <w:color w:val="000000"/>
          <w:sz w:val="28"/>
        </w:rPr>
        <w:t>
      ойлауы бойынша жұмыс жасай алады.</w:t>
      </w:r>
    </w:p>
    <w:bookmarkEnd w:id="2538"/>
    <w:bookmarkStart w:name="z2544" w:id="2539"/>
    <w:p>
      <w:pPr>
        <w:spacing w:after="0"/>
        <w:ind w:left="0"/>
        <w:jc w:val="both"/>
      </w:pPr>
      <w:r>
        <w:rPr>
          <w:rFonts w:ascii="Times New Roman"/>
          <w:b w:val="false"/>
          <w:i w:val="false"/>
          <w:color w:val="000000"/>
          <w:sz w:val="28"/>
        </w:rPr>
        <w:t>
      201. Музыка</w:t>
      </w:r>
    </w:p>
    <w:bookmarkEnd w:id="2539"/>
    <w:bookmarkStart w:name="z2545" w:id="2540"/>
    <w:p>
      <w:pPr>
        <w:spacing w:after="0"/>
        <w:ind w:left="0"/>
        <w:jc w:val="both"/>
      </w:pPr>
      <w:r>
        <w:rPr>
          <w:rFonts w:ascii="Times New Roman"/>
          <w:b w:val="false"/>
          <w:i w:val="false"/>
          <w:color w:val="000000"/>
          <w:sz w:val="28"/>
        </w:rPr>
        <w:t>
      Музыка тыңдау.</w:t>
      </w:r>
    </w:p>
    <w:bookmarkEnd w:id="2540"/>
    <w:bookmarkStart w:name="z2546" w:id="2541"/>
    <w:p>
      <w:pPr>
        <w:spacing w:after="0"/>
        <w:ind w:left="0"/>
        <w:jc w:val="both"/>
      </w:pPr>
      <w:r>
        <w:rPr>
          <w:rFonts w:ascii="Times New Roman"/>
          <w:b w:val="false"/>
          <w:i w:val="false"/>
          <w:color w:val="000000"/>
          <w:sz w:val="28"/>
        </w:rPr>
        <w:t>
      Музыкалық мәнерлілік құралдары мен сипатын егжей-тегжейлі ажырату қабілетін дамыту. Домбыраның дыбысталуы бейнеленген пьесаларды әсерлі реңкі мен музыкалық мәнерлілік құралдарын белгілей отырып тыңдау. Лирикалық, вальс ырғағындағы байсалды әуендерді қабылдап, пьесаның билеуге икемді сипатын сезініп, қарқындық өзгерісін белгілеу. Музыкалық дыбысталуының сипаттамасына сүйене отырып, бейненің мазмұны мен музыкалық мәнерліліктің элементтерімен байланыстыру, шығарманы сипаттай білу. Қазақстан композиторларының шығармашылықтарымен таныстыруды жалғастыру.</w:t>
      </w:r>
    </w:p>
    <w:bookmarkEnd w:id="2541"/>
    <w:bookmarkStart w:name="z2547" w:id="2542"/>
    <w:p>
      <w:pPr>
        <w:spacing w:after="0"/>
        <w:ind w:left="0"/>
        <w:jc w:val="both"/>
      </w:pPr>
      <w:r>
        <w:rPr>
          <w:rFonts w:ascii="Times New Roman"/>
          <w:b w:val="false"/>
          <w:i w:val="false"/>
          <w:color w:val="000000"/>
          <w:sz w:val="28"/>
        </w:rPr>
        <w:t>
      Ән айту</w:t>
      </w:r>
    </w:p>
    <w:bookmarkEnd w:id="2542"/>
    <w:bookmarkStart w:name="z2548" w:id="2543"/>
    <w:p>
      <w:pPr>
        <w:spacing w:after="0"/>
        <w:ind w:left="0"/>
        <w:jc w:val="both"/>
      </w:pPr>
      <w:r>
        <w:rPr>
          <w:rFonts w:ascii="Times New Roman"/>
          <w:b w:val="false"/>
          <w:i w:val="false"/>
          <w:color w:val="000000"/>
          <w:sz w:val="28"/>
        </w:rPr>
        <w:t>
      Дағдыларды қалыптастыру:</w:t>
      </w:r>
    </w:p>
    <w:bookmarkEnd w:id="2543"/>
    <w:bookmarkStart w:name="z2549" w:id="2544"/>
    <w:p>
      <w:pPr>
        <w:spacing w:after="0"/>
        <w:ind w:left="0"/>
        <w:jc w:val="both"/>
      </w:pPr>
      <w:r>
        <w:rPr>
          <w:rFonts w:ascii="Times New Roman"/>
          <w:b w:val="false"/>
          <w:i w:val="false"/>
          <w:color w:val="000000"/>
          <w:sz w:val="28"/>
        </w:rPr>
        <w:t>
      1) бір дыбыста құрылған әуеннің бөліктерін дәл ырғағымен дербес орындау;</w:t>
      </w:r>
    </w:p>
    <w:bookmarkEnd w:id="2544"/>
    <w:bookmarkStart w:name="z2550" w:id="2545"/>
    <w:p>
      <w:pPr>
        <w:spacing w:after="0"/>
        <w:ind w:left="0"/>
        <w:jc w:val="both"/>
      </w:pPr>
      <w:r>
        <w:rPr>
          <w:rFonts w:ascii="Times New Roman"/>
          <w:b w:val="false"/>
          <w:i w:val="false"/>
          <w:color w:val="000000"/>
          <w:sz w:val="28"/>
        </w:rPr>
        <w:t>
      2) терция дыбыстарын ажырату, қолымен бағытын көрсете отырып, әуеннің жоғарғы-төменгі қозғалысын ажырату;</w:t>
      </w:r>
    </w:p>
    <w:bookmarkEnd w:id="2545"/>
    <w:bookmarkStart w:name="z2551" w:id="2546"/>
    <w:p>
      <w:pPr>
        <w:spacing w:after="0"/>
        <w:ind w:left="0"/>
        <w:jc w:val="both"/>
      </w:pPr>
      <w:r>
        <w:rPr>
          <w:rFonts w:ascii="Times New Roman"/>
          <w:b w:val="false"/>
          <w:i w:val="false"/>
          <w:color w:val="000000"/>
          <w:sz w:val="28"/>
        </w:rPr>
        <w:t>
      3) қолмен бағытын көрсете отырып, әуеннің жоғарғы-төменгі қозғалысын ажырату;</w:t>
      </w:r>
    </w:p>
    <w:bookmarkEnd w:id="2546"/>
    <w:bookmarkStart w:name="z2552" w:id="2547"/>
    <w:p>
      <w:pPr>
        <w:spacing w:after="0"/>
        <w:ind w:left="0"/>
        <w:jc w:val="both"/>
      </w:pPr>
      <w:r>
        <w:rPr>
          <w:rFonts w:ascii="Times New Roman"/>
          <w:b w:val="false"/>
          <w:i w:val="false"/>
          <w:color w:val="000000"/>
          <w:sz w:val="28"/>
        </w:rPr>
        <w:t>
      4) фортепианоның сүйемелдеуімен немесе сүйемелдеуінсіз, жалғыз немесе топпен айту, оны металлофонда ойнау.</w:t>
      </w:r>
    </w:p>
    <w:bookmarkEnd w:id="2547"/>
    <w:bookmarkStart w:name="z2553" w:id="2548"/>
    <w:p>
      <w:pPr>
        <w:spacing w:after="0"/>
        <w:ind w:left="0"/>
        <w:jc w:val="both"/>
      </w:pPr>
      <w:r>
        <w:rPr>
          <w:rFonts w:ascii="Times New Roman"/>
          <w:b w:val="false"/>
          <w:i w:val="false"/>
          <w:color w:val="000000"/>
          <w:sz w:val="28"/>
        </w:rPr>
        <w:t>
      Сезіммен, ырғаққа сәйкес, ырғақтық бейнесін сақтай отырып, сөздерді анық және фразалар арасында дұрыс дем алып, музыкалық кіріспеден соң бірден бастап айту. Динамикалық ерекшелікті көрсете отырып, эмоционалды түрде ән айту, тынысты дұрыс алу.</w:t>
      </w:r>
    </w:p>
    <w:bookmarkEnd w:id="2548"/>
    <w:bookmarkStart w:name="z2554" w:id="2549"/>
    <w:p>
      <w:pPr>
        <w:spacing w:after="0"/>
        <w:ind w:left="0"/>
        <w:jc w:val="both"/>
      </w:pPr>
      <w:r>
        <w:rPr>
          <w:rFonts w:ascii="Times New Roman"/>
          <w:b w:val="false"/>
          <w:i w:val="false"/>
          <w:color w:val="000000"/>
          <w:sz w:val="28"/>
        </w:rPr>
        <w:t>
      Музыкалық-ырғақтық қимылдар, жаттығулар.</w:t>
      </w:r>
    </w:p>
    <w:bookmarkEnd w:id="2549"/>
    <w:bookmarkStart w:name="z2555" w:id="2550"/>
    <w:p>
      <w:pPr>
        <w:spacing w:after="0"/>
        <w:ind w:left="0"/>
        <w:jc w:val="both"/>
      </w:pPr>
      <w:r>
        <w:rPr>
          <w:rFonts w:ascii="Times New Roman"/>
          <w:b w:val="false"/>
          <w:i w:val="false"/>
          <w:color w:val="000000"/>
          <w:sz w:val="28"/>
        </w:rPr>
        <w:t>
      Музыканың ширақ сипатын жеңіл, ырғақты жүгіріспен беру, тізені көтеріп жүгіруді орындау, ұлттық билердің элементтерін орындау, музыка сипатын би қимылдарында беру.</w:t>
      </w:r>
    </w:p>
    <w:bookmarkEnd w:id="2550"/>
    <w:bookmarkStart w:name="z2556" w:id="2551"/>
    <w:p>
      <w:pPr>
        <w:spacing w:after="0"/>
        <w:ind w:left="0"/>
        <w:jc w:val="both"/>
      </w:pPr>
      <w:r>
        <w:rPr>
          <w:rFonts w:ascii="Times New Roman"/>
          <w:b w:val="false"/>
          <w:i w:val="false"/>
          <w:color w:val="000000"/>
          <w:sz w:val="28"/>
        </w:rPr>
        <w:t>
      Ойындар, хороводтар</w:t>
      </w:r>
    </w:p>
    <w:bookmarkEnd w:id="2551"/>
    <w:bookmarkStart w:name="z2557" w:id="2552"/>
    <w:p>
      <w:pPr>
        <w:spacing w:after="0"/>
        <w:ind w:left="0"/>
        <w:jc w:val="both"/>
      </w:pPr>
      <w:r>
        <w:rPr>
          <w:rFonts w:ascii="Times New Roman"/>
          <w:b w:val="false"/>
          <w:i w:val="false"/>
          <w:color w:val="000000"/>
          <w:sz w:val="28"/>
        </w:rPr>
        <w:t>
      Түрлі сипаттағы музыкамен байланысты музыкалық-ойын бейнелерін: байсалды, баяу және көңілді, шаттанған, би күйін мәнерлі жеткізу. Музыкаға сәйкес заттармен қозғалу, саптағы орнын өзгерте отырып, кеңістікте еркін бағдарлау: екі шеңбер, үлкен шеңберге тұру. Сюжетті ойындарды сахналауға үйрету.</w:t>
      </w:r>
    </w:p>
    <w:bookmarkEnd w:id="2552"/>
    <w:bookmarkStart w:name="z2558" w:id="2553"/>
    <w:p>
      <w:pPr>
        <w:spacing w:after="0"/>
        <w:ind w:left="0"/>
        <w:jc w:val="both"/>
      </w:pPr>
      <w:r>
        <w:rPr>
          <w:rFonts w:ascii="Times New Roman"/>
          <w:b w:val="false"/>
          <w:i w:val="false"/>
          <w:color w:val="000000"/>
          <w:sz w:val="28"/>
        </w:rPr>
        <w:t>
      Билер</w:t>
      </w:r>
    </w:p>
    <w:bookmarkEnd w:id="2553"/>
    <w:bookmarkStart w:name="z2559" w:id="2554"/>
    <w:p>
      <w:pPr>
        <w:spacing w:after="0"/>
        <w:ind w:left="0"/>
        <w:jc w:val="both"/>
      </w:pPr>
      <w:r>
        <w:rPr>
          <w:rFonts w:ascii="Times New Roman"/>
          <w:b w:val="false"/>
          <w:i w:val="false"/>
          <w:color w:val="000000"/>
          <w:sz w:val="28"/>
        </w:rPr>
        <w:t>
      Музыкаға сәйкес қозғалыс бағытын жеңіл, еркін және нақты ауыстыра отырып орындау, би бейнелерін беру, бейнелік би қозғалыстарын қолдана отырып, әндерді сахналау.</w:t>
      </w:r>
    </w:p>
    <w:bookmarkEnd w:id="2554"/>
    <w:bookmarkStart w:name="z2560" w:id="2555"/>
    <w:p>
      <w:pPr>
        <w:spacing w:after="0"/>
        <w:ind w:left="0"/>
        <w:jc w:val="both"/>
      </w:pPr>
      <w:r>
        <w:rPr>
          <w:rFonts w:ascii="Times New Roman"/>
          <w:b w:val="false"/>
          <w:i w:val="false"/>
          <w:color w:val="000000"/>
          <w:sz w:val="28"/>
        </w:rPr>
        <w:t xml:space="preserve">
      Би шығармашылығы </w:t>
      </w:r>
    </w:p>
    <w:bookmarkEnd w:id="2555"/>
    <w:bookmarkStart w:name="z2561" w:id="2556"/>
    <w:p>
      <w:pPr>
        <w:spacing w:after="0"/>
        <w:ind w:left="0"/>
        <w:jc w:val="both"/>
      </w:pPr>
      <w:r>
        <w:rPr>
          <w:rFonts w:ascii="Times New Roman"/>
          <w:b w:val="false"/>
          <w:i w:val="false"/>
          <w:color w:val="000000"/>
          <w:sz w:val="28"/>
        </w:rPr>
        <w:t>
      Музыка сипатына сәйкес таныс би қимылдарын қолданып, би ойластыру.</w:t>
      </w:r>
    </w:p>
    <w:bookmarkEnd w:id="2556"/>
    <w:bookmarkStart w:name="z2562" w:id="2557"/>
    <w:p>
      <w:pPr>
        <w:spacing w:after="0"/>
        <w:ind w:left="0"/>
        <w:jc w:val="both"/>
      </w:pPr>
      <w:r>
        <w:rPr>
          <w:rFonts w:ascii="Times New Roman"/>
          <w:b w:val="false"/>
          <w:i w:val="false"/>
          <w:color w:val="000000"/>
          <w:sz w:val="28"/>
        </w:rPr>
        <w:t>
      Балалардың музыкалық аспаптарында ойнау.</w:t>
      </w:r>
    </w:p>
    <w:bookmarkEnd w:id="2557"/>
    <w:bookmarkStart w:name="z2563" w:id="2558"/>
    <w:p>
      <w:pPr>
        <w:spacing w:after="0"/>
        <w:ind w:left="0"/>
        <w:jc w:val="both"/>
      </w:pPr>
      <w:r>
        <w:rPr>
          <w:rFonts w:ascii="Times New Roman"/>
          <w:b w:val="false"/>
          <w:i w:val="false"/>
          <w:color w:val="000000"/>
          <w:sz w:val="28"/>
        </w:rPr>
        <w:t>
      Ересектердің орындауында халық әуендерін тыңдау, олардың сипаты мен қарқынын белгілеу. Жеңіл әуендерді ансамбльмен балаларға арналған музыкалық аспаптарда фортепианоның сүйемелдеуімен, уақытында қосылып айту, ырғақтық бейнесін анық бере отырып ойнау, әуенді ойынмен бірге сүйемелдеу.</w:t>
      </w:r>
    </w:p>
    <w:bookmarkEnd w:id="2558"/>
    <w:bookmarkStart w:name="z2564" w:id="2559"/>
    <w:p>
      <w:pPr>
        <w:spacing w:after="0"/>
        <w:ind w:left="0"/>
        <w:jc w:val="both"/>
      </w:pPr>
      <w:r>
        <w:rPr>
          <w:rFonts w:ascii="Times New Roman"/>
          <w:b w:val="false"/>
          <w:i w:val="false"/>
          <w:color w:val="000000"/>
          <w:sz w:val="28"/>
        </w:rPr>
        <w:t>
      Күтілетін нәтижелер:</w:t>
      </w:r>
    </w:p>
    <w:bookmarkEnd w:id="2559"/>
    <w:bookmarkStart w:name="z2565" w:id="2560"/>
    <w:p>
      <w:pPr>
        <w:spacing w:after="0"/>
        <w:ind w:left="0"/>
        <w:jc w:val="both"/>
      </w:pPr>
      <w:r>
        <w:rPr>
          <w:rFonts w:ascii="Times New Roman"/>
          <w:b w:val="false"/>
          <w:i w:val="false"/>
          <w:color w:val="000000"/>
          <w:sz w:val="28"/>
        </w:rPr>
        <w:t>
      музыкалық жанрларға тән белгілерді атайды;</w:t>
      </w:r>
    </w:p>
    <w:bookmarkEnd w:id="2560"/>
    <w:bookmarkStart w:name="z2566" w:id="2561"/>
    <w:p>
      <w:pPr>
        <w:spacing w:after="0"/>
        <w:ind w:left="0"/>
        <w:jc w:val="both"/>
      </w:pPr>
      <w:r>
        <w:rPr>
          <w:rFonts w:ascii="Times New Roman"/>
          <w:b w:val="false"/>
          <w:i w:val="false"/>
          <w:color w:val="000000"/>
          <w:sz w:val="28"/>
        </w:rPr>
        <w:t>
      музыкалық мамандықтарды, атақты композиторлардың есімдерін біледі;</w:t>
      </w:r>
    </w:p>
    <w:bookmarkEnd w:id="2561"/>
    <w:bookmarkStart w:name="z2567" w:id="2562"/>
    <w:p>
      <w:pPr>
        <w:spacing w:after="0"/>
        <w:ind w:left="0"/>
        <w:jc w:val="both"/>
      </w:pPr>
      <w:r>
        <w:rPr>
          <w:rFonts w:ascii="Times New Roman"/>
          <w:b w:val="false"/>
          <w:i w:val="false"/>
          <w:color w:val="000000"/>
          <w:sz w:val="28"/>
        </w:rPr>
        <w:t>
      жақсы таныс әнді дербес музыкалық сүйемелдеумен және сүйемелдеусіз орындайды;</w:t>
      </w:r>
    </w:p>
    <w:bookmarkEnd w:id="2562"/>
    <w:bookmarkStart w:name="z2568" w:id="2563"/>
    <w:p>
      <w:pPr>
        <w:spacing w:after="0"/>
        <w:ind w:left="0"/>
        <w:jc w:val="both"/>
      </w:pPr>
      <w:r>
        <w:rPr>
          <w:rFonts w:ascii="Times New Roman"/>
          <w:b w:val="false"/>
          <w:i w:val="false"/>
          <w:color w:val="000000"/>
          <w:sz w:val="28"/>
        </w:rPr>
        <w:t>
      музыканың сипатына сәйкес қозғалады;</w:t>
      </w:r>
    </w:p>
    <w:bookmarkEnd w:id="2563"/>
    <w:bookmarkStart w:name="z2569" w:id="2564"/>
    <w:p>
      <w:pPr>
        <w:spacing w:after="0"/>
        <w:ind w:left="0"/>
        <w:jc w:val="both"/>
      </w:pPr>
      <w:r>
        <w:rPr>
          <w:rFonts w:ascii="Times New Roman"/>
          <w:b w:val="false"/>
          <w:i w:val="false"/>
          <w:color w:val="000000"/>
          <w:sz w:val="28"/>
        </w:rPr>
        <w:t>
      балаларға арналған аспаптарда ойнаудың қарапайым дағдыларын игерген.</w:t>
      </w:r>
    </w:p>
    <w:bookmarkEnd w:id="2564"/>
    <w:bookmarkStart w:name="z2570" w:id="2565"/>
    <w:p>
      <w:pPr>
        <w:spacing w:after="0"/>
        <w:ind w:left="0"/>
        <w:jc w:val="left"/>
      </w:pPr>
      <w:r>
        <w:rPr>
          <w:rFonts w:ascii="Times New Roman"/>
          <w:b/>
          <w:i w:val="false"/>
          <w:color w:val="000000"/>
        </w:rPr>
        <w:t xml:space="preserve"> 13-параграф."Әлеумет" білім беру саласы</w:t>
      </w:r>
    </w:p>
    <w:bookmarkEnd w:id="2565"/>
    <w:bookmarkStart w:name="z2571" w:id="2566"/>
    <w:p>
      <w:pPr>
        <w:spacing w:after="0"/>
        <w:ind w:left="0"/>
        <w:jc w:val="both"/>
      </w:pPr>
      <w:r>
        <w:rPr>
          <w:rFonts w:ascii="Times New Roman"/>
          <w:b w:val="false"/>
          <w:i w:val="false"/>
          <w:color w:val="000000"/>
          <w:sz w:val="28"/>
        </w:rPr>
        <w:t>
      202.       "Әлеумет" білім беру саласының базалық мазмұны өзін-өзі тану, қоршаған ортамен танысу, экология негіздері ұйымдастырылған оқу қызметінде жүзеге асырылады.</w:t>
      </w:r>
    </w:p>
    <w:bookmarkEnd w:id="2566"/>
    <w:bookmarkStart w:name="z2572" w:id="2567"/>
    <w:p>
      <w:pPr>
        <w:spacing w:after="0"/>
        <w:ind w:left="0"/>
        <w:jc w:val="both"/>
      </w:pPr>
      <w:r>
        <w:rPr>
          <w:rFonts w:ascii="Times New Roman"/>
          <w:b w:val="false"/>
          <w:i w:val="false"/>
          <w:color w:val="000000"/>
          <w:sz w:val="28"/>
        </w:rPr>
        <w:t>
      203.      "Әлеумет" білім беру саласын ұйымдастыру мен жүргізу әлеуметтік сипаттың бастапқы ұғымын меңгеру мен балаларды әлеуметтік қатынас жүйесіне ендіру мақсатына жетуге бағытталған және барлық білім беру саласы арқылы жүзеге асырылады.</w:t>
      </w:r>
    </w:p>
    <w:bookmarkEnd w:id="2567"/>
    <w:bookmarkStart w:name="z2573" w:id="2568"/>
    <w:p>
      <w:pPr>
        <w:spacing w:after="0"/>
        <w:ind w:left="0"/>
        <w:jc w:val="both"/>
      </w:pPr>
      <w:r>
        <w:rPr>
          <w:rFonts w:ascii="Times New Roman"/>
          <w:b w:val="false"/>
          <w:i w:val="false"/>
          <w:color w:val="000000"/>
          <w:sz w:val="28"/>
        </w:rPr>
        <w:t>
      204.      Мақсаты ересектермен және құрдастарымен қарым- қатынас жасауда, қоршаған ортамен таныстыру негізінде әлеуметтік дағдыларын дамыту және қалыптастыру болып табылады.</w:t>
      </w:r>
    </w:p>
    <w:bookmarkEnd w:id="2568"/>
    <w:bookmarkStart w:name="z2574" w:id="2569"/>
    <w:p>
      <w:pPr>
        <w:spacing w:after="0"/>
        <w:ind w:left="0"/>
        <w:jc w:val="both"/>
      </w:pPr>
      <w:r>
        <w:rPr>
          <w:rFonts w:ascii="Times New Roman"/>
          <w:b w:val="false"/>
          <w:i w:val="false"/>
          <w:color w:val="000000"/>
          <w:sz w:val="28"/>
        </w:rPr>
        <w:t>
      205.      Міндеттері:</w:t>
      </w:r>
    </w:p>
    <w:bookmarkEnd w:id="2569"/>
    <w:bookmarkStart w:name="z2575" w:id="2570"/>
    <w:p>
      <w:pPr>
        <w:spacing w:after="0"/>
        <w:ind w:left="0"/>
        <w:jc w:val="both"/>
      </w:pPr>
      <w:r>
        <w:rPr>
          <w:rFonts w:ascii="Times New Roman"/>
          <w:b w:val="false"/>
          <w:i w:val="false"/>
          <w:color w:val="000000"/>
          <w:sz w:val="28"/>
        </w:rPr>
        <w:t>
      жеке тұлғаның әлеуметтік қасиеттерін дамыту: ынтымақтастық, қоршаған ортаға қамқорлық көрсету,бастамашылдық, дербестік, тәуелсіздік, ашықтық, әлеуметтік икемділік, мәдениетті және экологиялық сауаттылық;</w:t>
      </w:r>
    </w:p>
    <w:bookmarkEnd w:id="2570"/>
    <w:bookmarkStart w:name="z2576" w:id="2571"/>
    <w:p>
      <w:pPr>
        <w:spacing w:after="0"/>
        <w:ind w:left="0"/>
        <w:jc w:val="both"/>
      </w:pPr>
      <w:r>
        <w:rPr>
          <w:rFonts w:ascii="Times New Roman"/>
          <w:b w:val="false"/>
          <w:i w:val="false"/>
          <w:color w:val="000000"/>
          <w:sz w:val="28"/>
        </w:rPr>
        <w:t>
      құрдастары мен ересектердің арасындағы қарым-қатынастың жалпы қабылданған қарапайым нормалары мен ережелерін үйрету;</w:t>
      </w:r>
    </w:p>
    <w:bookmarkEnd w:id="2571"/>
    <w:bookmarkStart w:name="z2577" w:id="2572"/>
    <w:p>
      <w:pPr>
        <w:spacing w:after="0"/>
        <w:ind w:left="0"/>
        <w:jc w:val="both"/>
      </w:pPr>
      <w:r>
        <w:rPr>
          <w:rFonts w:ascii="Times New Roman"/>
          <w:b w:val="false"/>
          <w:i w:val="false"/>
          <w:color w:val="000000"/>
          <w:sz w:val="28"/>
        </w:rPr>
        <w:t>
      өзін-өзі бақылау мен өзін-өзі реттеудің қарапайым қабілеттерін тәрбиелеу.</w:t>
      </w:r>
    </w:p>
    <w:bookmarkEnd w:id="2572"/>
    <w:bookmarkStart w:name="z2578" w:id="2573"/>
    <w:p>
      <w:pPr>
        <w:spacing w:after="0"/>
        <w:ind w:left="0"/>
        <w:jc w:val="left"/>
      </w:pPr>
      <w:r>
        <w:rPr>
          <w:rFonts w:ascii="Times New Roman"/>
          <w:b/>
          <w:i w:val="false"/>
          <w:color w:val="000000"/>
        </w:rPr>
        <w:t xml:space="preserve"> 14-параграф. І жартыжылдық</w:t>
      </w:r>
    </w:p>
    <w:bookmarkEnd w:id="2573"/>
    <w:bookmarkStart w:name="z2579" w:id="2574"/>
    <w:p>
      <w:pPr>
        <w:spacing w:after="0"/>
        <w:ind w:left="0"/>
        <w:jc w:val="both"/>
      </w:pPr>
      <w:r>
        <w:rPr>
          <w:rFonts w:ascii="Times New Roman"/>
          <w:b w:val="false"/>
          <w:i w:val="false"/>
          <w:color w:val="000000"/>
          <w:sz w:val="28"/>
        </w:rPr>
        <w:t>
      206. Өзін- өзі тану</w:t>
      </w:r>
    </w:p>
    <w:bookmarkEnd w:id="2574"/>
    <w:bookmarkStart w:name="z2580" w:id="2575"/>
    <w:p>
      <w:pPr>
        <w:spacing w:after="0"/>
        <w:ind w:left="0"/>
        <w:jc w:val="both"/>
      </w:pPr>
      <w:r>
        <w:rPr>
          <w:rFonts w:ascii="Times New Roman"/>
          <w:b w:val="false"/>
          <w:i w:val="false"/>
          <w:color w:val="000000"/>
          <w:sz w:val="28"/>
        </w:rPr>
        <w:t>
      Мазмұны балаларды құндылықтармен таныстыруды, заманауи сананың құндылығын үйретуді және бекітуді, әлемді түсіну және әлемді түйсінуді қалыптастыруды ұсынады. Ізгілік педагогикасының маңызды қағидаттарын- ересек пен баланың, балалардың өзара, педагогтардың өзара, педагогтардың ата-аналармен сұхбатын жүзеге асырады.</w:t>
      </w:r>
    </w:p>
    <w:bookmarkEnd w:id="2575"/>
    <w:bookmarkStart w:name="z2581" w:id="2576"/>
    <w:p>
      <w:pPr>
        <w:spacing w:after="0"/>
        <w:ind w:left="0"/>
        <w:jc w:val="both"/>
      </w:pPr>
      <w:r>
        <w:rPr>
          <w:rFonts w:ascii="Times New Roman"/>
          <w:b w:val="false"/>
          <w:i w:val="false"/>
          <w:color w:val="000000"/>
          <w:sz w:val="28"/>
        </w:rPr>
        <w:t>
      207. Мақсаты балаларда өз-өзіне, адамдарға, әлемге деген рухани - адамгершілік қатынас саласында бастапқы өмірлік маңызды құзыреттіліктерді қалыптастыру болып табылады.</w:t>
      </w:r>
    </w:p>
    <w:bookmarkEnd w:id="2576"/>
    <w:bookmarkStart w:name="z2582" w:id="2577"/>
    <w:p>
      <w:pPr>
        <w:spacing w:after="0"/>
        <w:ind w:left="0"/>
        <w:jc w:val="both"/>
      </w:pPr>
      <w:r>
        <w:rPr>
          <w:rFonts w:ascii="Times New Roman"/>
          <w:b w:val="false"/>
          <w:i w:val="false"/>
          <w:color w:val="000000"/>
          <w:sz w:val="28"/>
        </w:rPr>
        <w:t>
      208.      Міндеттері:</w:t>
      </w:r>
    </w:p>
    <w:bookmarkEnd w:id="2577"/>
    <w:bookmarkStart w:name="z2583" w:id="2578"/>
    <w:p>
      <w:pPr>
        <w:spacing w:after="0"/>
        <w:ind w:left="0"/>
        <w:jc w:val="both"/>
      </w:pPr>
      <w:r>
        <w:rPr>
          <w:rFonts w:ascii="Times New Roman"/>
          <w:b w:val="false"/>
          <w:i w:val="false"/>
          <w:color w:val="000000"/>
          <w:sz w:val="28"/>
        </w:rPr>
        <w:t>
      адамгершілік-рухани құндылықтарды қалыптастыру;</w:t>
      </w:r>
    </w:p>
    <w:bookmarkEnd w:id="2578"/>
    <w:bookmarkStart w:name="z2584" w:id="2579"/>
    <w:p>
      <w:pPr>
        <w:spacing w:after="0"/>
        <w:ind w:left="0"/>
        <w:jc w:val="both"/>
      </w:pPr>
      <w:r>
        <w:rPr>
          <w:rFonts w:ascii="Times New Roman"/>
          <w:b w:val="false"/>
          <w:i w:val="false"/>
          <w:color w:val="000000"/>
          <w:sz w:val="28"/>
        </w:rPr>
        <w:t>
      басқаға бағытталған эмоциялар мен сезімдерді дамыту;</w:t>
      </w:r>
    </w:p>
    <w:bookmarkEnd w:id="2579"/>
    <w:bookmarkStart w:name="z2585" w:id="2580"/>
    <w:p>
      <w:pPr>
        <w:spacing w:after="0"/>
        <w:ind w:left="0"/>
        <w:jc w:val="both"/>
      </w:pPr>
      <w:r>
        <w:rPr>
          <w:rFonts w:ascii="Times New Roman"/>
          <w:b w:val="false"/>
          <w:i w:val="false"/>
          <w:color w:val="000000"/>
          <w:sz w:val="28"/>
        </w:rPr>
        <w:t xml:space="preserve">
      адамгершілік мінез- құлық негіздеріне тәрбиелеу. </w:t>
      </w:r>
    </w:p>
    <w:bookmarkEnd w:id="2580"/>
    <w:bookmarkStart w:name="z2586" w:id="2581"/>
    <w:p>
      <w:pPr>
        <w:spacing w:after="0"/>
        <w:ind w:left="0"/>
        <w:jc w:val="both"/>
      </w:pPr>
      <w:r>
        <w:rPr>
          <w:rFonts w:ascii="Times New Roman"/>
          <w:b w:val="false"/>
          <w:i w:val="false"/>
          <w:color w:val="000000"/>
          <w:sz w:val="28"/>
        </w:rPr>
        <w:t>
      Мектеп жасына дейінгі балалардың жас ерекшеліктерін ескере отырып, "Мен - адаммын", "Қарым-қатынас қуанышы", "Адамгершілік әліппесі", "Мен және менің әлемім" тарауларының негізгі базалық бөлімдерін кіріктіру қағидасы негізінде барлық білім беру салалары арқылы жүзеге асырылады.</w:t>
      </w:r>
    </w:p>
    <w:bookmarkEnd w:id="2581"/>
    <w:bookmarkStart w:name="z2587" w:id="2582"/>
    <w:p>
      <w:pPr>
        <w:spacing w:after="0"/>
        <w:ind w:left="0"/>
        <w:jc w:val="both"/>
      </w:pPr>
      <w:r>
        <w:rPr>
          <w:rFonts w:ascii="Times New Roman"/>
          <w:b w:val="false"/>
          <w:i w:val="false"/>
          <w:color w:val="000000"/>
          <w:sz w:val="28"/>
        </w:rPr>
        <w:t>
      Мен - адаммын</w:t>
      </w:r>
    </w:p>
    <w:bookmarkEnd w:id="2582"/>
    <w:bookmarkStart w:name="z2588" w:id="2583"/>
    <w:p>
      <w:pPr>
        <w:spacing w:after="0"/>
        <w:ind w:left="0"/>
        <w:jc w:val="both"/>
      </w:pPr>
      <w:r>
        <w:rPr>
          <w:rFonts w:ascii="Times New Roman"/>
          <w:b w:val="false"/>
          <w:i w:val="false"/>
          <w:color w:val="000000"/>
          <w:sz w:val="28"/>
        </w:rPr>
        <w:t xml:space="preserve">
      "Өзін- өзі тану" әлеміне саяхат. Адам болуды үйренемін.Қыздар мен ұлдар. Менің есімім. Менің туған күнім. Менің сезімдерім. Мейірімді іс- әрекеттер. Мен осындай Адаммын. </w:t>
      </w:r>
    </w:p>
    <w:bookmarkEnd w:id="2583"/>
    <w:bookmarkStart w:name="z2589" w:id="2584"/>
    <w:p>
      <w:pPr>
        <w:spacing w:after="0"/>
        <w:ind w:left="0"/>
        <w:jc w:val="both"/>
      </w:pPr>
      <w:r>
        <w:rPr>
          <w:rFonts w:ascii="Times New Roman"/>
          <w:b w:val="false"/>
          <w:i w:val="false"/>
          <w:color w:val="000000"/>
          <w:sz w:val="28"/>
        </w:rPr>
        <w:t>
      Қарым-қатынас қуанышы      </w:t>
      </w:r>
    </w:p>
    <w:bookmarkEnd w:id="2584"/>
    <w:bookmarkStart w:name="z2590" w:id="2585"/>
    <w:p>
      <w:pPr>
        <w:spacing w:after="0"/>
        <w:ind w:left="0"/>
        <w:jc w:val="both"/>
      </w:pPr>
      <w:r>
        <w:rPr>
          <w:rFonts w:ascii="Times New Roman"/>
          <w:b w:val="false"/>
          <w:i w:val="false"/>
          <w:color w:val="000000"/>
          <w:sz w:val="28"/>
        </w:rPr>
        <w:t>
      Туғандар мен туыстар. Отбасылық мерекелер. Отбасының әлемі. Достық неден басталады? Адал достар. Дос әрдайым көмектеседі. Менің кішкентай достарым. Достар ғаламшары.</w:t>
      </w:r>
    </w:p>
    <w:bookmarkEnd w:id="2585"/>
    <w:bookmarkStart w:name="z2591" w:id="2586"/>
    <w:p>
      <w:pPr>
        <w:spacing w:after="0"/>
        <w:ind w:left="0"/>
        <w:jc w:val="both"/>
      </w:pPr>
      <w:r>
        <w:rPr>
          <w:rFonts w:ascii="Times New Roman"/>
          <w:b w:val="false"/>
          <w:i w:val="false"/>
          <w:color w:val="000000"/>
          <w:sz w:val="28"/>
        </w:rPr>
        <w:t>
      Күтілетін нәтижелер:</w:t>
      </w:r>
    </w:p>
    <w:bookmarkEnd w:id="2586"/>
    <w:bookmarkStart w:name="z2592" w:id="2587"/>
    <w:p>
      <w:pPr>
        <w:spacing w:after="0"/>
        <w:ind w:left="0"/>
        <w:jc w:val="both"/>
      </w:pPr>
      <w:r>
        <w:rPr>
          <w:rFonts w:ascii="Times New Roman"/>
          <w:b w:val="false"/>
          <w:i w:val="false"/>
          <w:color w:val="000000"/>
          <w:sz w:val="28"/>
        </w:rPr>
        <w:t>
      адами сапалар туралы: мейірімділік, махаббат, сыпайылық, адалдық түсініктерге ие;</w:t>
      </w:r>
    </w:p>
    <w:bookmarkEnd w:id="2587"/>
    <w:bookmarkStart w:name="z2593" w:id="2588"/>
    <w:p>
      <w:pPr>
        <w:spacing w:after="0"/>
        <w:ind w:left="0"/>
        <w:jc w:val="both"/>
      </w:pPr>
      <w:r>
        <w:rPr>
          <w:rFonts w:ascii="Times New Roman"/>
          <w:b w:val="false"/>
          <w:i w:val="false"/>
          <w:color w:val="000000"/>
          <w:sz w:val="28"/>
        </w:rPr>
        <w:t xml:space="preserve">
      жақсы мен жаман әрекеттерді ажырата алады; </w:t>
      </w:r>
    </w:p>
    <w:bookmarkEnd w:id="2588"/>
    <w:bookmarkStart w:name="z2594" w:id="2589"/>
    <w:p>
      <w:pPr>
        <w:spacing w:after="0"/>
        <w:ind w:left="0"/>
        <w:jc w:val="both"/>
      </w:pPr>
      <w:r>
        <w:rPr>
          <w:rFonts w:ascii="Times New Roman"/>
          <w:b w:val="false"/>
          <w:i w:val="false"/>
          <w:color w:val="000000"/>
          <w:sz w:val="28"/>
        </w:rPr>
        <w:t>
      туыстарына, құрдастарына, ересектерге эмоциялық көңіл күйін білдіріп, үлкенді сыйлап, мейірімділік таныта алады;</w:t>
      </w:r>
    </w:p>
    <w:bookmarkEnd w:id="2589"/>
    <w:bookmarkStart w:name="z2595" w:id="2590"/>
    <w:p>
      <w:pPr>
        <w:spacing w:after="0"/>
        <w:ind w:left="0"/>
        <w:jc w:val="both"/>
      </w:pPr>
      <w:r>
        <w:rPr>
          <w:rFonts w:ascii="Times New Roman"/>
          <w:b w:val="false"/>
          <w:i w:val="false"/>
          <w:color w:val="000000"/>
          <w:sz w:val="28"/>
        </w:rPr>
        <w:t>
      табиғатқа қамқорлық танытудың қажеттілігін түсінеді және біледі;</w:t>
      </w:r>
    </w:p>
    <w:bookmarkEnd w:id="2590"/>
    <w:bookmarkStart w:name="z2596" w:id="2591"/>
    <w:p>
      <w:pPr>
        <w:spacing w:after="0"/>
        <w:ind w:left="0"/>
        <w:jc w:val="both"/>
      </w:pPr>
      <w:r>
        <w:rPr>
          <w:rFonts w:ascii="Times New Roman"/>
          <w:b w:val="false"/>
          <w:i w:val="false"/>
          <w:color w:val="000000"/>
          <w:sz w:val="28"/>
        </w:rPr>
        <w:t>
      сурет салу, мүсіндеу, құрастыру арқылы өз көңіл күйін жеткізе алады;</w:t>
      </w:r>
    </w:p>
    <w:bookmarkEnd w:id="2591"/>
    <w:bookmarkStart w:name="z2597" w:id="2592"/>
    <w:p>
      <w:pPr>
        <w:spacing w:after="0"/>
        <w:ind w:left="0"/>
        <w:jc w:val="both"/>
      </w:pPr>
      <w:r>
        <w:rPr>
          <w:rFonts w:ascii="Times New Roman"/>
          <w:b w:val="false"/>
          <w:i w:val="false"/>
          <w:color w:val="000000"/>
          <w:sz w:val="28"/>
        </w:rPr>
        <w:t>
      үйде, балабақшада, қоғамдық орындарда қарым-қатынастың жалпы қабылданған нормалары мен ережелерін сақтауға талпынады.</w:t>
      </w:r>
    </w:p>
    <w:bookmarkEnd w:id="2592"/>
    <w:bookmarkStart w:name="z2598" w:id="2593"/>
    <w:p>
      <w:pPr>
        <w:spacing w:after="0"/>
        <w:ind w:left="0"/>
        <w:jc w:val="both"/>
      </w:pPr>
      <w:r>
        <w:rPr>
          <w:rFonts w:ascii="Times New Roman"/>
          <w:b w:val="false"/>
          <w:i w:val="false"/>
          <w:color w:val="000000"/>
          <w:sz w:val="28"/>
        </w:rPr>
        <w:t>
      209. Қоршаған ортамен танысу</w:t>
      </w:r>
    </w:p>
    <w:bookmarkEnd w:id="2593"/>
    <w:bookmarkStart w:name="z2599" w:id="2594"/>
    <w:p>
      <w:pPr>
        <w:spacing w:after="0"/>
        <w:ind w:left="0"/>
        <w:jc w:val="both"/>
      </w:pPr>
      <w:r>
        <w:rPr>
          <w:rFonts w:ascii="Times New Roman"/>
          <w:b w:val="false"/>
          <w:i w:val="false"/>
          <w:color w:val="000000"/>
          <w:sz w:val="28"/>
        </w:rPr>
        <w:t>
      Бала, оның отбасы, үйі.</w:t>
      </w:r>
    </w:p>
    <w:bookmarkEnd w:id="2594"/>
    <w:bookmarkStart w:name="z2600" w:id="2595"/>
    <w:p>
      <w:pPr>
        <w:spacing w:after="0"/>
        <w:ind w:left="0"/>
        <w:jc w:val="both"/>
      </w:pPr>
      <w:r>
        <w:rPr>
          <w:rFonts w:ascii="Times New Roman"/>
          <w:b w:val="false"/>
          <w:i w:val="false"/>
          <w:color w:val="000000"/>
          <w:sz w:val="28"/>
        </w:rPr>
        <w:t>
      1) туыстық байланыс, өзінің жасын, толық аты-жөнін, тегін, ата- анасының, отбасы мүшелерінің аты-жөнін, балабақша, топ атауын, нөмірін айта білу, үйден балабақшаға дейінгі жолды анықтау туралы түсініктерін қалыптастыру;</w:t>
      </w:r>
    </w:p>
    <w:bookmarkEnd w:id="2595"/>
    <w:bookmarkStart w:name="z2601" w:id="2596"/>
    <w:p>
      <w:pPr>
        <w:spacing w:after="0"/>
        <w:ind w:left="0"/>
        <w:jc w:val="both"/>
      </w:pPr>
      <w:r>
        <w:rPr>
          <w:rFonts w:ascii="Times New Roman"/>
          <w:b w:val="false"/>
          <w:i w:val="false"/>
          <w:color w:val="000000"/>
          <w:sz w:val="28"/>
        </w:rPr>
        <w:t>
      2) балаларда өз отбасының мүшелеріне қамқорлық білдіру ниетін, үй тапсырмаларын орындау, өзінің мейірімділік сезімдерін отбасы мүшелеріне сөзбен айта білуді тәрбиелеу.</w:t>
      </w:r>
    </w:p>
    <w:bookmarkEnd w:id="2596"/>
    <w:bookmarkStart w:name="z2602" w:id="2597"/>
    <w:p>
      <w:pPr>
        <w:spacing w:after="0"/>
        <w:ind w:left="0"/>
        <w:jc w:val="both"/>
      </w:pPr>
      <w:r>
        <w:rPr>
          <w:rFonts w:ascii="Times New Roman"/>
          <w:b w:val="false"/>
          <w:i w:val="false"/>
          <w:color w:val="000000"/>
          <w:sz w:val="28"/>
        </w:rPr>
        <w:t>
      Заттар әлемі, кеңістікте бағдарлау.</w:t>
      </w:r>
    </w:p>
    <w:bookmarkEnd w:id="2597"/>
    <w:bookmarkStart w:name="z2603" w:id="2598"/>
    <w:p>
      <w:pPr>
        <w:spacing w:after="0"/>
        <w:ind w:left="0"/>
        <w:jc w:val="both"/>
      </w:pPr>
      <w:r>
        <w:rPr>
          <w:rFonts w:ascii="Times New Roman"/>
          <w:b w:val="false"/>
          <w:i w:val="false"/>
          <w:color w:val="000000"/>
          <w:sz w:val="28"/>
        </w:rPr>
        <w:t>
      1) заттар, олардың белгілері мен ерекшеліктері туралы ұғымдарын қалыптастыру. Балалардың сөйлеу тіліне түрлі заттардың атауларын нақтылап, енгізу, таныс емес заттардың қолданылуын түсіндіру. Заттардың қандай материалдан жасалғандығын анықтап, сипаттама беріп, оның сапасы мен ерекшелігін дұрыс анықтай білуге үйрету;</w:t>
      </w:r>
    </w:p>
    <w:bookmarkEnd w:id="2598"/>
    <w:bookmarkStart w:name="z2604" w:id="2599"/>
    <w:p>
      <w:pPr>
        <w:spacing w:after="0"/>
        <w:ind w:left="0"/>
        <w:jc w:val="both"/>
      </w:pPr>
      <w:r>
        <w:rPr>
          <w:rFonts w:ascii="Times New Roman"/>
          <w:b w:val="false"/>
          <w:i w:val="false"/>
          <w:color w:val="000000"/>
          <w:sz w:val="28"/>
        </w:rPr>
        <w:t>
      2) айналадағы заттар, құрылыс материалдары арасындағы міндет пен байланысты, оның неден жасалғандығы туралы түсінік беру;</w:t>
      </w:r>
    </w:p>
    <w:bookmarkEnd w:id="2599"/>
    <w:bookmarkStart w:name="z2605" w:id="2600"/>
    <w:p>
      <w:pPr>
        <w:spacing w:after="0"/>
        <w:ind w:left="0"/>
        <w:jc w:val="both"/>
      </w:pPr>
      <w:r>
        <w:rPr>
          <w:rFonts w:ascii="Times New Roman"/>
          <w:b w:val="false"/>
          <w:i w:val="false"/>
          <w:color w:val="000000"/>
          <w:sz w:val="28"/>
        </w:rPr>
        <w:t>
      3) балабақша жақын орналасқан шағын ауданда, балабақша ауласында еркін бағыт-бағдар ұстай білу іскерліктерін жетілдіру.</w:t>
      </w:r>
    </w:p>
    <w:bookmarkEnd w:id="2600"/>
    <w:bookmarkStart w:name="z2606" w:id="2601"/>
    <w:p>
      <w:pPr>
        <w:spacing w:after="0"/>
        <w:ind w:left="0"/>
        <w:jc w:val="both"/>
      </w:pPr>
      <w:r>
        <w:rPr>
          <w:rFonts w:ascii="Times New Roman"/>
          <w:b w:val="false"/>
          <w:i w:val="false"/>
          <w:color w:val="000000"/>
          <w:sz w:val="28"/>
        </w:rPr>
        <w:t>
      Көлік, байланыс құралдары.</w:t>
      </w:r>
    </w:p>
    <w:bookmarkEnd w:id="2601"/>
    <w:bookmarkStart w:name="z2607" w:id="2602"/>
    <w:p>
      <w:pPr>
        <w:spacing w:after="0"/>
        <w:ind w:left="0"/>
        <w:jc w:val="both"/>
      </w:pPr>
      <w:r>
        <w:rPr>
          <w:rFonts w:ascii="Times New Roman"/>
          <w:b w:val="false"/>
          <w:i w:val="false"/>
          <w:color w:val="000000"/>
          <w:sz w:val="28"/>
        </w:rPr>
        <w:t>
      1) көлік құралдарының көп түрлілігі, белгілі жұмыс түрін орындау үшін олардың жабдықтары жайлы түсінік беру;</w:t>
      </w:r>
    </w:p>
    <w:bookmarkEnd w:id="2602"/>
    <w:bookmarkStart w:name="z2608" w:id="2603"/>
    <w:p>
      <w:pPr>
        <w:spacing w:after="0"/>
        <w:ind w:left="0"/>
        <w:jc w:val="both"/>
      </w:pPr>
      <w:r>
        <w:rPr>
          <w:rFonts w:ascii="Times New Roman"/>
          <w:b w:val="false"/>
          <w:i w:val="false"/>
          <w:color w:val="000000"/>
          <w:sz w:val="28"/>
        </w:rPr>
        <w:t>
      2) телефон, компьютер, теледидар, радионың қызметтерімен, оларды қолданудың бірнеше қарапайым ережесі туралы білімдерін бекіту.</w:t>
      </w:r>
    </w:p>
    <w:bookmarkEnd w:id="2603"/>
    <w:bookmarkStart w:name="z2609" w:id="2604"/>
    <w:p>
      <w:pPr>
        <w:spacing w:after="0"/>
        <w:ind w:left="0"/>
        <w:jc w:val="both"/>
      </w:pPr>
      <w:r>
        <w:rPr>
          <w:rFonts w:ascii="Times New Roman"/>
          <w:b w:val="false"/>
          <w:i w:val="false"/>
          <w:color w:val="000000"/>
          <w:sz w:val="28"/>
        </w:rPr>
        <w:t>
      Ересектердің еңбегі.</w:t>
      </w:r>
    </w:p>
    <w:bookmarkEnd w:id="2604"/>
    <w:bookmarkStart w:name="z2610" w:id="2605"/>
    <w:p>
      <w:pPr>
        <w:spacing w:after="0"/>
        <w:ind w:left="0"/>
        <w:jc w:val="both"/>
      </w:pPr>
      <w:r>
        <w:rPr>
          <w:rFonts w:ascii="Times New Roman"/>
          <w:b w:val="false"/>
          <w:i w:val="false"/>
          <w:color w:val="000000"/>
          <w:sz w:val="28"/>
        </w:rPr>
        <w:t>
      Ұғымдарды дамыту:</w:t>
      </w:r>
    </w:p>
    <w:bookmarkEnd w:id="2605"/>
    <w:bookmarkStart w:name="z2611" w:id="2606"/>
    <w:p>
      <w:pPr>
        <w:spacing w:after="0"/>
        <w:ind w:left="0"/>
        <w:jc w:val="both"/>
      </w:pPr>
      <w:r>
        <w:rPr>
          <w:rFonts w:ascii="Times New Roman"/>
          <w:b w:val="false"/>
          <w:i w:val="false"/>
          <w:color w:val="000000"/>
          <w:sz w:val="28"/>
        </w:rPr>
        <w:t>
      1) әртүрлі мамандық иелері туралы;</w:t>
      </w:r>
    </w:p>
    <w:bookmarkEnd w:id="2606"/>
    <w:bookmarkStart w:name="z2612" w:id="2607"/>
    <w:p>
      <w:pPr>
        <w:spacing w:after="0"/>
        <w:ind w:left="0"/>
        <w:jc w:val="both"/>
      </w:pPr>
      <w:r>
        <w:rPr>
          <w:rFonts w:ascii="Times New Roman"/>
          <w:b w:val="false"/>
          <w:i w:val="false"/>
          <w:color w:val="000000"/>
          <w:sz w:val="28"/>
        </w:rPr>
        <w:t>
      2) еңбектің мазмұны, сипаты және еңбек нәтижесінің маңызы туралы;</w:t>
      </w:r>
    </w:p>
    <w:bookmarkEnd w:id="2607"/>
    <w:bookmarkStart w:name="z2613" w:id="2608"/>
    <w:p>
      <w:pPr>
        <w:spacing w:after="0"/>
        <w:ind w:left="0"/>
        <w:jc w:val="both"/>
      </w:pPr>
      <w:r>
        <w:rPr>
          <w:rFonts w:ascii="Times New Roman"/>
          <w:b w:val="false"/>
          <w:i w:val="false"/>
          <w:color w:val="000000"/>
          <w:sz w:val="28"/>
        </w:rPr>
        <w:t>
      3) балабақша қызметкерлерінің еңбегі туралы.</w:t>
      </w:r>
    </w:p>
    <w:bookmarkEnd w:id="2608"/>
    <w:bookmarkStart w:name="z2614" w:id="2609"/>
    <w:p>
      <w:pPr>
        <w:spacing w:after="0"/>
        <w:ind w:left="0"/>
        <w:jc w:val="both"/>
      </w:pPr>
      <w:r>
        <w:rPr>
          <w:rFonts w:ascii="Times New Roman"/>
          <w:b w:val="false"/>
          <w:i w:val="false"/>
          <w:color w:val="000000"/>
          <w:sz w:val="28"/>
        </w:rPr>
        <w:t>
      Өз ата-анасының еңбегі жайлы әңгімелегенде, еңбек үдерісі туралы білімін қолдана білуге, адамдардың еңбектеріндегі өзара байланыстарды байқауға үйрету. Айналаны қоршаған заттар, ойыншықтар – адамдардың еңбегімен жасалғандығы туралы, оған ұқыпты қарау керек екендігін түсіндіру.</w:t>
      </w:r>
    </w:p>
    <w:bookmarkEnd w:id="2609"/>
    <w:bookmarkStart w:name="z2615" w:id="2610"/>
    <w:p>
      <w:pPr>
        <w:spacing w:after="0"/>
        <w:ind w:left="0"/>
        <w:jc w:val="both"/>
      </w:pPr>
      <w:r>
        <w:rPr>
          <w:rFonts w:ascii="Times New Roman"/>
          <w:b w:val="false"/>
          <w:i w:val="false"/>
          <w:color w:val="000000"/>
          <w:sz w:val="28"/>
        </w:rPr>
        <w:t>
      Менің Отаным – Қазақстан. Еліміздің рәміздері.</w:t>
      </w:r>
    </w:p>
    <w:bookmarkEnd w:id="2610"/>
    <w:bookmarkStart w:name="z2616" w:id="2611"/>
    <w:p>
      <w:pPr>
        <w:spacing w:after="0"/>
        <w:ind w:left="0"/>
        <w:jc w:val="both"/>
      </w:pPr>
      <w:r>
        <w:rPr>
          <w:rFonts w:ascii="Times New Roman"/>
          <w:b w:val="false"/>
          <w:i w:val="false"/>
          <w:color w:val="000000"/>
          <w:sz w:val="28"/>
        </w:rPr>
        <w:t>
      1) Отан туралы, мемлекеттік және халықтық мерекелер,еліміздің рәміздері туралы білімдерін кеңейту. Қазақстан Республикасының Президенті, оның халыққа қызмет ететіндігі, өз халқының түрлі мәселелерін шешетіндігі туралы түсінігін қалыптастыру;</w:t>
      </w:r>
    </w:p>
    <w:bookmarkEnd w:id="2611"/>
    <w:bookmarkStart w:name="z2617" w:id="2612"/>
    <w:p>
      <w:pPr>
        <w:spacing w:after="0"/>
        <w:ind w:left="0"/>
        <w:jc w:val="both"/>
      </w:pPr>
      <w:r>
        <w:rPr>
          <w:rFonts w:ascii="Times New Roman"/>
          <w:b w:val="false"/>
          <w:i w:val="false"/>
          <w:color w:val="000000"/>
          <w:sz w:val="28"/>
        </w:rPr>
        <w:t>
      2) балалар Қазақстан Республикасының рәміздерін танып, мемлекеттік Әнұранды орындағанда орындарынан тұрып, оң қолдарын кеуделерінің сол жақ бөлігіне қоятынын, ер балалар бас киімдерін шешетінін білу керек. Мемлекеттік мереке Тәуелсіздік күні туралы түсініктерін қалыптастыру. Халықтық мерекелер туралы түсініктерін кеңейту, өлеңдерді, әндерді, билерді жаттатқызып, үйрету арқылы балаларды мерекелерге қатысуға белсенділік танытуға баулу.</w:t>
      </w:r>
    </w:p>
    <w:bookmarkEnd w:id="2612"/>
    <w:bookmarkStart w:name="z2618" w:id="2613"/>
    <w:p>
      <w:pPr>
        <w:spacing w:after="0"/>
        <w:ind w:left="0"/>
        <w:jc w:val="both"/>
      </w:pPr>
      <w:r>
        <w:rPr>
          <w:rFonts w:ascii="Times New Roman"/>
          <w:b w:val="false"/>
          <w:i w:val="false"/>
          <w:color w:val="000000"/>
          <w:sz w:val="28"/>
        </w:rPr>
        <w:t>
      Қазақстан Республикасының әскері</w:t>
      </w:r>
    </w:p>
    <w:bookmarkEnd w:id="2613"/>
    <w:bookmarkStart w:name="z2619" w:id="2614"/>
    <w:p>
      <w:pPr>
        <w:spacing w:after="0"/>
        <w:ind w:left="0"/>
        <w:jc w:val="both"/>
      </w:pPr>
      <w:r>
        <w:rPr>
          <w:rFonts w:ascii="Times New Roman"/>
          <w:b w:val="false"/>
          <w:i w:val="false"/>
          <w:color w:val="000000"/>
          <w:sz w:val="28"/>
        </w:rPr>
        <w:t>
      Ел қорғаудың ардақты міндет екендігін түсіндіру арқылы Қазақстан Республикасы әскері туралы түсініктерін кеңейту. Ұлы Отан соғысы жылдарында ел қорғаған қазақстан жауынгерлерімен таныстыру.</w:t>
      </w:r>
    </w:p>
    <w:bookmarkEnd w:id="2614"/>
    <w:bookmarkStart w:name="z2620" w:id="2615"/>
    <w:p>
      <w:pPr>
        <w:spacing w:after="0"/>
        <w:ind w:left="0"/>
        <w:jc w:val="both"/>
      </w:pPr>
      <w:r>
        <w:rPr>
          <w:rFonts w:ascii="Times New Roman"/>
          <w:b w:val="false"/>
          <w:i w:val="false"/>
          <w:color w:val="000000"/>
          <w:sz w:val="28"/>
        </w:rPr>
        <w:t>
      Жолда жүру ережелері.</w:t>
      </w:r>
    </w:p>
    <w:bookmarkEnd w:id="2615"/>
    <w:bookmarkStart w:name="z2621" w:id="2616"/>
    <w:p>
      <w:pPr>
        <w:spacing w:after="0"/>
        <w:ind w:left="0"/>
        <w:jc w:val="both"/>
      </w:pPr>
      <w:r>
        <w:rPr>
          <w:rFonts w:ascii="Times New Roman"/>
          <w:b w:val="false"/>
          <w:i w:val="false"/>
          <w:color w:val="000000"/>
          <w:sz w:val="28"/>
        </w:rPr>
        <w:t>
      Балалардың жолдың жүріс бөлігі, осьтік сызық туралы ұғымдарын бекіту. Қиылыс жолмен таныстыру, жол белгілерін бекіту. Бағдаршамның жарық белгілеріне сәйкес жолдан өтуге үйрету.</w:t>
      </w:r>
    </w:p>
    <w:bookmarkEnd w:id="2616"/>
    <w:bookmarkStart w:name="z2622" w:id="2617"/>
    <w:p>
      <w:pPr>
        <w:spacing w:after="0"/>
        <w:ind w:left="0"/>
        <w:jc w:val="both"/>
      </w:pPr>
      <w:r>
        <w:rPr>
          <w:rFonts w:ascii="Times New Roman"/>
          <w:b w:val="false"/>
          <w:i w:val="false"/>
          <w:color w:val="000000"/>
          <w:sz w:val="28"/>
        </w:rPr>
        <w:t>
      Күтілетін нәтижелер:</w:t>
      </w:r>
    </w:p>
    <w:bookmarkEnd w:id="2617"/>
    <w:bookmarkStart w:name="z2623" w:id="2618"/>
    <w:p>
      <w:pPr>
        <w:spacing w:after="0"/>
        <w:ind w:left="0"/>
        <w:jc w:val="both"/>
      </w:pPr>
      <w:r>
        <w:rPr>
          <w:rFonts w:ascii="Times New Roman"/>
          <w:b w:val="false"/>
          <w:i w:val="false"/>
          <w:color w:val="000000"/>
          <w:sz w:val="28"/>
        </w:rPr>
        <w:t>
      өз отбасының мүшелеріне қамқорлық танытады, үй тапсырмаларын орындайды;</w:t>
      </w:r>
    </w:p>
    <w:bookmarkEnd w:id="2618"/>
    <w:bookmarkStart w:name="z2624" w:id="2619"/>
    <w:p>
      <w:pPr>
        <w:spacing w:after="0"/>
        <w:ind w:left="0"/>
        <w:jc w:val="both"/>
      </w:pPr>
      <w:r>
        <w:rPr>
          <w:rFonts w:ascii="Times New Roman"/>
          <w:b w:val="false"/>
          <w:i w:val="false"/>
          <w:color w:val="000000"/>
          <w:sz w:val="28"/>
        </w:rPr>
        <w:t>
      балабақшаның атауын, нөмірін атайды; үйден балабақшаға дейінгі жолды біледі;</w:t>
      </w:r>
    </w:p>
    <w:bookmarkEnd w:id="2619"/>
    <w:bookmarkStart w:name="z2625" w:id="2620"/>
    <w:p>
      <w:pPr>
        <w:spacing w:after="0"/>
        <w:ind w:left="0"/>
        <w:jc w:val="both"/>
      </w:pPr>
      <w:r>
        <w:rPr>
          <w:rFonts w:ascii="Times New Roman"/>
          <w:b w:val="false"/>
          <w:i w:val="false"/>
          <w:color w:val="000000"/>
          <w:sz w:val="28"/>
        </w:rPr>
        <w:t>
      көлік құралдарын біледі және атайды;</w:t>
      </w:r>
    </w:p>
    <w:bookmarkEnd w:id="2620"/>
    <w:bookmarkStart w:name="z2626" w:id="2621"/>
    <w:p>
      <w:pPr>
        <w:spacing w:after="0"/>
        <w:ind w:left="0"/>
        <w:jc w:val="both"/>
      </w:pPr>
      <w:r>
        <w:rPr>
          <w:rFonts w:ascii="Times New Roman"/>
          <w:b w:val="false"/>
          <w:i w:val="false"/>
          <w:color w:val="000000"/>
          <w:sz w:val="28"/>
        </w:rPr>
        <w:t>
      кейбір кәсіптік және ауылшаруашылық мамандықтары туралы біледі;</w:t>
      </w:r>
    </w:p>
    <w:bookmarkEnd w:id="2621"/>
    <w:bookmarkStart w:name="z2627" w:id="2622"/>
    <w:p>
      <w:pPr>
        <w:spacing w:after="0"/>
        <w:ind w:left="0"/>
        <w:jc w:val="both"/>
      </w:pPr>
      <w:r>
        <w:rPr>
          <w:rFonts w:ascii="Times New Roman"/>
          <w:b w:val="false"/>
          <w:i w:val="false"/>
          <w:color w:val="000000"/>
          <w:sz w:val="28"/>
        </w:rPr>
        <w:t>
      Қазақстан Республикасы мемлекеттік әнұранын орындау кезіндегі өзін ұстау ережесін біледі;</w:t>
      </w:r>
    </w:p>
    <w:bookmarkEnd w:id="2622"/>
    <w:bookmarkStart w:name="z2628" w:id="2623"/>
    <w:p>
      <w:pPr>
        <w:spacing w:after="0"/>
        <w:ind w:left="0"/>
        <w:jc w:val="both"/>
      </w:pPr>
      <w:r>
        <w:rPr>
          <w:rFonts w:ascii="Times New Roman"/>
          <w:b w:val="false"/>
          <w:i w:val="false"/>
          <w:color w:val="000000"/>
          <w:sz w:val="28"/>
        </w:rPr>
        <w:t>
      әскердің міндетін, Ұлы Отан соғысына қатысқан жауынгерлердің рөлі туралы біледі;</w:t>
      </w:r>
    </w:p>
    <w:bookmarkEnd w:id="2623"/>
    <w:bookmarkStart w:name="z2629" w:id="2624"/>
    <w:p>
      <w:pPr>
        <w:spacing w:after="0"/>
        <w:ind w:left="0"/>
        <w:jc w:val="both"/>
      </w:pPr>
      <w:r>
        <w:rPr>
          <w:rFonts w:ascii="Times New Roman"/>
          <w:b w:val="false"/>
          <w:i w:val="false"/>
          <w:color w:val="000000"/>
          <w:sz w:val="28"/>
        </w:rPr>
        <w:t>
      жолда жүрудің негізгі ережелерін біледі және орындайды;</w:t>
      </w:r>
    </w:p>
    <w:bookmarkEnd w:id="2624"/>
    <w:bookmarkStart w:name="z2630" w:id="2625"/>
    <w:p>
      <w:pPr>
        <w:spacing w:after="0"/>
        <w:ind w:left="0"/>
        <w:jc w:val="both"/>
      </w:pPr>
      <w:r>
        <w:rPr>
          <w:rFonts w:ascii="Times New Roman"/>
          <w:b w:val="false"/>
          <w:i w:val="false"/>
          <w:color w:val="000000"/>
          <w:sz w:val="28"/>
        </w:rPr>
        <w:t>
      қарапайым себеп-салдарлық байланысты орната алады.</w:t>
      </w:r>
    </w:p>
    <w:bookmarkEnd w:id="2625"/>
    <w:bookmarkStart w:name="z2631" w:id="2626"/>
    <w:p>
      <w:pPr>
        <w:spacing w:after="0"/>
        <w:ind w:left="0"/>
        <w:jc w:val="both"/>
      </w:pPr>
      <w:r>
        <w:rPr>
          <w:rFonts w:ascii="Times New Roman"/>
          <w:b w:val="false"/>
          <w:i w:val="false"/>
          <w:color w:val="000000"/>
          <w:sz w:val="28"/>
        </w:rPr>
        <w:t>
      210.      Экология негіздері</w:t>
      </w:r>
    </w:p>
    <w:bookmarkEnd w:id="2626"/>
    <w:bookmarkStart w:name="z2632" w:id="2627"/>
    <w:p>
      <w:pPr>
        <w:spacing w:after="0"/>
        <w:ind w:left="0"/>
        <w:jc w:val="both"/>
      </w:pPr>
      <w:r>
        <w:rPr>
          <w:rFonts w:ascii="Times New Roman"/>
          <w:b w:val="false"/>
          <w:i w:val="false"/>
          <w:color w:val="000000"/>
          <w:sz w:val="28"/>
        </w:rPr>
        <w:t>
      Мақсаты: қарапайым экологиялық білімдерді қалыптастыру.</w:t>
      </w:r>
    </w:p>
    <w:bookmarkEnd w:id="2627"/>
    <w:bookmarkStart w:name="z2633" w:id="2628"/>
    <w:p>
      <w:pPr>
        <w:spacing w:after="0"/>
        <w:ind w:left="0"/>
        <w:jc w:val="both"/>
      </w:pPr>
      <w:r>
        <w:rPr>
          <w:rFonts w:ascii="Times New Roman"/>
          <w:b w:val="false"/>
          <w:i w:val="false"/>
          <w:color w:val="000000"/>
          <w:sz w:val="28"/>
        </w:rPr>
        <w:t xml:space="preserve">
      Міндеттері: </w:t>
      </w:r>
    </w:p>
    <w:bookmarkEnd w:id="2628"/>
    <w:bookmarkStart w:name="z2634" w:id="2629"/>
    <w:p>
      <w:pPr>
        <w:spacing w:after="0"/>
        <w:ind w:left="0"/>
        <w:jc w:val="both"/>
      </w:pPr>
      <w:r>
        <w:rPr>
          <w:rFonts w:ascii="Times New Roman"/>
          <w:b w:val="false"/>
          <w:i w:val="false"/>
          <w:color w:val="000000"/>
          <w:sz w:val="28"/>
        </w:rPr>
        <w:t>
      табиғат әлеміне қамқорлықты, эмоционалды-жағымды қатынасты қалыптастыру;</w:t>
      </w:r>
    </w:p>
    <w:bookmarkEnd w:id="2629"/>
    <w:bookmarkStart w:name="z2635" w:id="2630"/>
    <w:p>
      <w:pPr>
        <w:spacing w:after="0"/>
        <w:ind w:left="0"/>
        <w:jc w:val="both"/>
      </w:pPr>
      <w:r>
        <w:rPr>
          <w:rFonts w:ascii="Times New Roman"/>
          <w:b w:val="false"/>
          <w:i w:val="false"/>
          <w:color w:val="000000"/>
          <w:sz w:val="28"/>
        </w:rPr>
        <w:t>
      табиғатқа деген сүйіспеншілікке, оны қорғай білуге ынтасын тәрбиелеу;</w:t>
      </w:r>
    </w:p>
    <w:bookmarkEnd w:id="2630"/>
    <w:bookmarkStart w:name="z2636" w:id="2631"/>
    <w:p>
      <w:pPr>
        <w:spacing w:after="0"/>
        <w:ind w:left="0"/>
        <w:jc w:val="both"/>
      </w:pPr>
      <w:r>
        <w:rPr>
          <w:rFonts w:ascii="Times New Roman"/>
          <w:b w:val="false"/>
          <w:i w:val="false"/>
          <w:color w:val="000000"/>
          <w:sz w:val="28"/>
        </w:rPr>
        <w:t>
      табиғат құбылыстарындағы себеп-салдарлық байланыстарды анықтай білу;</w:t>
      </w:r>
    </w:p>
    <w:bookmarkEnd w:id="2631"/>
    <w:bookmarkStart w:name="z2637" w:id="2632"/>
    <w:p>
      <w:pPr>
        <w:spacing w:after="0"/>
        <w:ind w:left="0"/>
        <w:jc w:val="both"/>
      </w:pPr>
      <w:r>
        <w:rPr>
          <w:rFonts w:ascii="Times New Roman"/>
          <w:b w:val="false"/>
          <w:i w:val="false"/>
          <w:color w:val="000000"/>
          <w:sz w:val="28"/>
        </w:rPr>
        <w:t>
      шығармашылық белсенділікті, білуге құштарлықты дамытуға ықпал ету;</w:t>
      </w:r>
    </w:p>
    <w:bookmarkEnd w:id="2632"/>
    <w:bookmarkStart w:name="z2638" w:id="2633"/>
    <w:p>
      <w:pPr>
        <w:spacing w:after="0"/>
        <w:ind w:left="0"/>
        <w:jc w:val="both"/>
      </w:pPr>
      <w:r>
        <w:rPr>
          <w:rFonts w:ascii="Times New Roman"/>
          <w:b w:val="false"/>
          <w:i w:val="false"/>
          <w:color w:val="000000"/>
          <w:sz w:val="28"/>
        </w:rPr>
        <w:t>
      табиғатта өзін ұстаудың қарапайым ережесін қалыптастыру;</w:t>
      </w:r>
    </w:p>
    <w:bookmarkEnd w:id="2633"/>
    <w:bookmarkStart w:name="z2639" w:id="2634"/>
    <w:p>
      <w:pPr>
        <w:spacing w:after="0"/>
        <w:ind w:left="0"/>
        <w:jc w:val="both"/>
      </w:pPr>
      <w:r>
        <w:rPr>
          <w:rFonts w:ascii="Times New Roman"/>
          <w:b w:val="false"/>
          <w:i w:val="false"/>
          <w:color w:val="000000"/>
          <w:sz w:val="28"/>
        </w:rPr>
        <w:t>
      адам өміріне қажетті жағдайлар туралы білімдерін қалыптастыру.</w:t>
      </w:r>
    </w:p>
    <w:bookmarkEnd w:id="2634"/>
    <w:bookmarkStart w:name="z2640" w:id="2635"/>
    <w:p>
      <w:pPr>
        <w:spacing w:after="0"/>
        <w:ind w:left="0"/>
        <w:jc w:val="both"/>
      </w:pPr>
      <w:r>
        <w:rPr>
          <w:rFonts w:ascii="Times New Roman"/>
          <w:b w:val="false"/>
          <w:i w:val="false"/>
          <w:color w:val="000000"/>
          <w:sz w:val="28"/>
        </w:rPr>
        <w:t xml:space="preserve">
      Тірі табиғат </w:t>
      </w:r>
    </w:p>
    <w:bookmarkEnd w:id="2635"/>
    <w:bookmarkStart w:name="z2641" w:id="2636"/>
    <w:p>
      <w:pPr>
        <w:spacing w:after="0"/>
        <w:ind w:left="0"/>
        <w:jc w:val="both"/>
      </w:pPr>
      <w:r>
        <w:rPr>
          <w:rFonts w:ascii="Times New Roman"/>
          <w:b w:val="false"/>
          <w:i w:val="false"/>
          <w:color w:val="000000"/>
          <w:sz w:val="28"/>
        </w:rPr>
        <w:t>
      1) табиғи нысандар мен құбылыстарды бақылау білігі мен дағдыларын қалыптастыру;</w:t>
      </w:r>
    </w:p>
    <w:bookmarkEnd w:id="2636"/>
    <w:bookmarkStart w:name="z2642" w:id="2637"/>
    <w:p>
      <w:pPr>
        <w:spacing w:after="0"/>
        <w:ind w:left="0"/>
        <w:jc w:val="both"/>
      </w:pPr>
      <w:r>
        <w:rPr>
          <w:rFonts w:ascii="Times New Roman"/>
          <w:b w:val="false"/>
          <w:i w:val="false"/>
          <w:color w:val="000000"/>
          <w:sz w:val="28"/>
        </w:rPr>
        <w:t>
      2) табиғат бұрышындағы өсімдіктер мен жануарларға күтім жасаудың қарапайым тәсілдерін меңгеру;</w:t>
      </w:r>
    </w:p>
    <w:bookmarkEnd w:id="2637"/>
    <w:bookmarkStart w:name="z2643" w:id="2638"/>
    <w:p>
      <w:pPr>
        <w:spacing w:after="0"/>
        <w:ind w:left="0"/>
        <w:jc w:val="both"/>
      </w:pPr>
      <w:r>
        <w:rPr>
          <w:rFonts w:ascii="Times New Roman"/>
          <w:b w:val="false"/>
          <w:i w:val="false"/>
          <w:color w:val="000000"/>
          <w:sz w:val="28"/>
        </w:rPr>
        <w:t>
      3) жер бетіндегі барлық тіршілік иелеріне су, ауа, жылудың маңызы туралы түсініктерін қалыптастыру;</w:t>
      </w:r>
    </w:p>
    <w:bookmarkEnd w:id="2638"/>
    <w:bookmarkStart w:name="z2644" w:id="2639"/>
    <w:p>
      <w:pPr>
        <w:spacing w:after="0"/>
        <w:ind w:left="0"/>
        <w:jc w:val="both"/>
      </w:pPr>
      <w:r>
        <w:rPr>
          <w:rFonts w:ascii="Times New Roman"/>
          <w:b w:val="false"/>
          <w:i w:val="false"/>
          <w:color w:val="000000"/>
          <w:sz w:val="28"/>
        </w:rPr>
        <w:t>
      4) балаларды қоршаған ортаның қоқыспен ластануы мәселелерімен таныстыру.</w:t>
      </w:r>
    </w:p>
    <w:bookmarkEnd w:id="2639"/>
    <w:bookmarkStart w:name="z2645" w:id="2640"/>
    <w:p>
      <w:pPr>
        <w:spacing w:after="0"/>
        <w:ind w:left="0"/>
        <w:jc w:val="both"/>
      </w:pPr>
      <w:r>
        <w:rPr>
          <w:rFonts w:ascii="Times New Roman"/>
          <w:b w:val="false"/>
          <w:i w:val="false"/>
          <w:color w:val="000000"/>
          <w:sz w:val="28"/>
        </w:rPr>
        <w:t>
      Өлі табиғат</w:t>
      </w:r>
    </w:p>
    <w:bookmarkEnd w:id="2640"/>
    <w:bookmarkStart w:name="z2646" w:id="2641"/>
    <w:p>
      <w:pPr>
        <w:spacing w:after="0"/>
        <w:ind w:left="0"/>
        <w:jc w:val="both"/>
      </w:pPr>
      <w:r>
        <w:rPr>
          <w:rFonts w:ascii="Times New Roman"/>
          <w:b w:val="false"/>
          <w:i w:val="false"/>
          <w:color w:val="000000"/>
          <w:sz w:val="28"/>
        </w:rPr>
        <w:t>
      1) табиғи нысандар мен құбылыстарды бақылау білігі мен дағдыларын қалыптастыру;</w:t>
      </w:r>
    </w:p>
    <w:bookmarkEnd w:id="2641"/>
    <w:bookmarkStart w:name="z2647" w:id="2642"/>
    <w:p>
      <w:pPr>
        <w:spacing w:after="0"/>
        <w:ind w:left="0"/>
        <w:jc w:val="both"/>
      </w:pPr>
      <w:r>
        <w:rPr>
          <w:rFonts w:ascii="Times New Roman"/>
          <w:b w:val="false"/>
          <w:i w:val="false"/>
          <w:color w:val="000000"/>
          <w:sz w:val="28"/>
        </w:rPr>
        <w:t>
      2) аймақтарға тән өлі табиғат нысандарымен, өлі табиғаттың компоненттерімен (құм, тас және тағы басқа) және қасиеттерімен таныстыру;</w:t>
      </w:r>
    </w:p>
    <w:bookmarkEnd w:id="2642"/>
    <w:bookmarkStart w:name="z2648" w:id="2643"/>
    <w:p>
      <w:pPr>
        <w:spacing w:after="0"/>
        <w:ind w:left="0"/>
        <w:jc w:val="both"/>
      </w:pPr>
      <w:r>
        <w:rPr>
          <w:rFonts w:ascii="Times New Roman"/>
          <w:b w:val="false"/>
          <w:i w:val="false"/>
          <w:color w:val="000000"/>
          <w:sz w:val="28"/>
        </w:rPr>
        <w:t>
      3) табиғатқа зиян келтіруі мүмкін жағдайлар мен әрекеттерді, ауа мен судың ластану себептерін, себеп-салдарлық байланыстарды түсіндіру.Қоршаған ортаға және табиғатқа эмоционалды-жағымды, қамқорлық қатынасты тәрбиелеу.</w:t>
      </w:r>
    </w:p>
    <w:bookmarkEnd w:id="2643"/>
    <w:bookmarkStart w:name="z2649" w:id="2644"/>
    <w:p>
      <w:pPr>
        <w:spacing w:after="0"/>
        <w:ind w:left="0"/>
        <w:jc w:val="both"/>
      </w:pPr>
      <w:r>
        <w:rPr>
          <w:rFonts w:ascii="Times New Roman"/>
          <w:b w:val="false"/>
          <w:i w:val="false"/>
          <w:color w:val="000000"/>
          <w:sz w:val="28"/>
        </w:rPr>
        <w:t>
      Табиғатты қорғау</w:t>
      </w:r>
    </w:p>
    <w:bookmarkEnd w:id="2644"/>
    <w:bookmarkStart w:name="z2650" w:id="2645"/>
    <w:p>
      <w:pPr>
        <w:spacing w:after="0"/>
        <w:ind w:left="0"/>
        <w:jc w:val="both"/>
      </w:pPr>
      <w:r>
        <w:rPr>
          <w:rFonts w:ascii="Times New Roman"/>
          <w:b w:val="false"/>
          <w:i w:val="false"/>
          <w:color w:val="000000"/>
          <w:sz w:val="28"/>
        </w:rPr>
        <w:t>
      1) табиғатқа деген сүйіспеншілікке, қамқорлық қатынасқа, табиғатты сақтауға жауапкершілік сезімдерін тәрбиелеу;</w:t>
      </w:r>
    </w:p>
    <w:bookmarkEnd w:id="2645"/>
    <w:bookmarkStart w:name="z2651" w:id="2646"/>
    <w:p>
      <w:pPr>
        <w:spacing w:after="0"/>
        <w:ind w:left="0"/>
        <w:jc w:val="both"/>
      </w:pPr>
      <w:r>
        <w:rPr>
          <w:rFonts w:ascii="Times New Roman"/>
          <w:b w:val="false"/>
          <w:i w:val="false"/>
          <w:color w:val="000000"/>
          <w:sz w:val="28"/>
        </w:rPr>
        <w:t>
      2) өсімдіктердің өсіп, дамуы және өсімдіктердің өсіп, өнуіне судың маңызы туралы түсініктерін қалыптастыру. Табиғатта өзін ұстаудың қарапайым ережелері туралы білімдерін қалыптастыру;</w:t>
      </w:r>
    </w:p>
    <w:bookmarkEnd w:id="2646"/>
    <w:bookmarkStart w:name="z2652" w:id="2647"/>
    <w:p>
      <w:pPr>
        <w:spacing w:after="0"/>
        <w:ind w:left="0"/>
        <w:jc w:val="both"/>
      </w:pPr>
      <w:r>
        <w:rPr>
          <w:rFonts w:ascii="Times New Roman"/>
          <w:b w:val="false"/>
          <w:i w:val="false"/>
          <w:color w:val="000000"/>
          <w:sz w:val="28"/>
        </w:rPr>
        <w:t>
      3) балаларды қоршаған ортаның қоқыспен ластану мәселелерімен және оларды тудыратын себептермен таныстыру.</w:t>
      </w:r>
    </w:p>
    <w:bookmarkEnd w:id="2647"/>
    <w:bookmarkStart w:name="z2653" w:id="2648"/>
    <w:p>
      <w:pPr>
        <w:spacing w:after="0"/>
        <w:ind w:left="0"/>
        <w:jc w:val="both"/>
      </w:pPr>
      <w:r>
        <w:rPr>
          <w:rFonts w:ascii="Times New Roman"/>
          <w:b w:val="false"/>
          <w:i w:val="false"/>
          <w:color w:val="000000"/>
          <w:sz w:val="28"/>
        </w:rPr>
        <w:t>
      Экологиялық мәдениет негіздерін қалыптастыру.</w:t>
      </w:r>
    </w:p>
    <w:bookmarkEnd w:id="2648"/>
    <w:bookmarkStart w:name="z2654" w:id="2649"/>
    <w:p>
      <w:pPr>
        <w:spacing w:after="0"/>
        <w:ind w:left="0"/>
        <w:jc w:val="both"/>
      </w:pPr>
      <w:r>
        <w:rPr>
          <w:rFonts w:ascii="Times New Roman"/>
          <w:b w:val="false"/>
          <w:i w:val="false"/>
          <w:color w:val="000000"/>
          <w:sz w:val="28"/>
        </w:rPr>
        <w:t>
      Табиғат бұрышын мекендеушілерге күтім жасау дағдыларын қалыптастыру.</w:t>
      </w:r>
    </w:p>
    <w:bookmarkEnd w:id="2649"/>
    <w:bookmarkStart w:name="z2655" w:id="2650"/>
    <w:p>
      <w:pPr>
        <w:spacing w:after="0"/>
        <w:ind w:left="0"/>
        <w:jc w:val="both"/>
      </w:pPr>
      <w:r>
        <w:rPr>
          <w:rFonts w:ascii="Times New Roman"/>
          <w:b w:val="false"/>
          <w:i w:val="false"/>
          <w:color w:val="000000"/>
          <w:sz w:val="28"/>
        </w:rPr>
        <w:t>
      Күтілетін нәтижелер:</w:t>
      </w:r>
    </w:p>
    <w:bookmarkEnd w:id="2650"/>
    <w:bookmarkStart w:name="z2656" w:id="2651"/>
    <w:p>
      <w:pPr>
        <w:spacing w:after="0"/>
        <w:ind w:left="0"/>
        <w:jc w:val="both"/>
      </w:pPr>
      <w:r>
        <w:rPr>
          <w:rFonts w:ascii="Times New Roman"/>
          <w:b w:val="false"/>
          <w:i w:val="false"/>
          <w:color w:val="000000"/>
          <w:sz w:val="28"/>
        </w:rPr>
        <w:t>
      өзіне таныс және жаңа жануарлармен, өсімдіктермен қарым-қатынастан қуанышты сезінеді;</w:t>
      </w:r>
    </w:p>
    <w:bookmarkEnd w:id="2651"/>
    <w:bookmarkStart w:name="z2657" w:id="2652"/>
    <w:p>
      <w:pPr>
        <w:spacing w:after="0"/>
        <w:ind w:left="0"/>
        <w:jc w:val="both"/>
      </w:pPr>
      <w:r>
        <w:rPr>
          <w:rFonts w:ascii="Times New Roman"/>
          <w:b w:val="false"/>
          <w:i w:val="false"/>
          <w:color w:val="000000"/>
          <w:sz w:val="28"/>
        </w:rPr>
        <w:t>
      адамның табиғатпен тығыз байланысы туралы түсінікке ие;</w:t>
      </w:r>
    </w:p>
    <w:bookmarkEnd w:id="2652"/>
    <w:bookmarkStart w:name="z2658" w:id="2653"/>
    <w:p>
      <w:pPr>
        <w:spacing w:after="0"/>
        <w:ind w:left="0"/>
        <w:jc w:val="both"/>
      </w:pPr>
      <w:r>
        <w:rPr>
          <w:rFonts w:ascii="Times New Roman"/>
          <w:b w:val="false"/>
          <w:i w:val="false"/>
          <w:color w:val="000000"/>
          <w:sz w:val="28"/>
        </w:rPr>
        <w:t>
      өлі табиғат нысандарына қызығушылық, ұқыпты қатынас танытады;</w:t>
      </w:r>
    </w:p>
    <w:bookmarkEnd w:id="2653"/>
    <w:bookmarkStart w:name="z2659" w:id="2654"/>
    <w:p>
      <w:pPr>
        <w:spacing w:after="0"/>
        <w:ind w:left="0"/>
        <w:jc w:val="both"/>
      </w:pPr>
      <w:r>
        <w:rPr>
          <w:rFonts w:ascii="Times New Roman"/>
          <w:b w:val="false"/>
          <w:i w:val="false"/>
          <w:color w:val="000000"/>
          <w:sz w:val="28"/>
        </w:rPr>
        <w:t>
      адамның табиғатпен өзара әрекетінің себеп-салдарлық байланысын анықтайды;</w:t>
      </w:r>
    </w:p>
    <w:bookmarkEnd w:id="2654"/>
    <w:bookmarkStart w:name="z2660" w:id="2655"/>
    <w:p>
      <w:pPr>
        <w:spacing w:after="0"/>
        <w:ind w:left="0"/>
        <w:jc w:val="both"/>
      </w:pPr>
      <w:r>
        <w:rPr>
          <w:rFonts w:ascii="Times New Roman"/>
          <w:b w:val="false"/>
          <w:i w:val="false"/>
          <w:color w:val="000000"/>
          <w:sz w:val="28"/>
        </w:rPr>
        <w:t>
      адамның табиғатты қалай сақтауға болатыны туралы қорытынды жасайды;</w:t>
      </w:r>
    </w:p>
    <w:bookmarkEnd w:id="2655"/>
    <w:bookmarkStart w:name="z2661" w:id="2656"/>
    <w:p>
      <w:pPr>
        <w:spacing w:after="0"/>
        <w:ind w:left="0"/>
        <w:jc w:val="both"/>
      </w:pPr>
      <w:r>
        <w:rPr>
          <w:rFonts w:ascii="Times New Roman"/>
          <w:b w:val="false"/>
          <w:i w:val="false"/>
          <w:color w:val="000000"/>
          <w:sz w:val="28"/>
        </w:rPr>
        <w:t>
      табиғатта қауіпсіз мінез-құлықтың бастапқы тәжірибесіне ие;</w:t>
      </w:r>
    </w:p>
    <w:bookmarkEnd w:id="2656"/>
    <w:bookmarkStart w:name="z2662" w:id="2657"/>
    <w:p>
      <w:pPr>
        <w:spacing w:after="0"/>
        <w:ind w:left="0"/>
        <w:jc w:val="both"/>
      </w:pPr>
      <w:r>
        <w:rPr>
          <w:rFonts w:ascii="Times New Roman"/>
          <w:b w:val="false"/>
          <w:i w:val="false"/>
          <w:color w:val="000000"/>
          <w:sz w:val="28"/>
        </w:rPr>
        <w:t>
      өсімдіктер мен жануарларға күтім жасаудың қарапайым тәсілдерін біледі;</w:t>
      </w:r>
    </w:p>
    <w:bookmarkEnd w:id="2657"/>
    <w:bookmarkStart w:name="z2663" w:id="2658"/>
    <w:p>
      <w:pPr>
        <w:spacing w:after="0"/>
        <w:ind w:left="0"/>
        <w:jc w:val="both"/>
      </w:pPr>
      <w:r>
        <w:rPr>
          <w:rFonts w:ascii="Times New Roman"/>
          <w:b w:val="false"/>
          <w:i w:val="false"/>
          <w:color w:val="000000"/>
          <w:sz w:val="28"/>
        </w:rPr>
        <w:t>
      тіршілік иелеріне жанашырлық, қамқорлық танытады;</w:t>
      </w:r>
    </w:p>
    <w:bookmarkEnd w:id="2658"/>
    <w:bookmarkStart w:name="z2664" w:id="2659"/>
    <w:p>
      <w:pPr>
        <w:spacing w:after="0"/>
        <w:ind w:left="0"/>
        <w:jc w:val="both"/>
      </w:pPr>
      <w:r>
        <w:rPr>
          <w:rFonts w:ascii="Times New Roman"/>
          <w:b w:val="false"/>
          <w:i w:val="false"/>
          <w:color w:val="000000"/>
          <w:sz w:val="28"/>
        </w:rPr>
        <w:t>
      табиғатқа зиян келтіруі мүмкін жағдайлар мен әрекеттерді атайды.</w:t>
      </w:r>
    </w:p>
    <w:bookmarkEnd w:id="2659"/>
    <w:bookmarkStart w:name="z2665" w:id="2660"/>
    <w:p>
      <w:pPr>
        <w:spacing w:after="0"/>
        <w:ind w:left="0"/>
        <w:jc w:val="left"/>
      </w:pPr>
      <w:r>
        <w:rPr>
          <w:rFonts w:ascii="Times New Roman"/>
          <w:b/>
          <w:i w:val="false"/>
          <w:color w:val="000000"/>
        </w:rPr>
        <w:t xml:space="preserve"> 15-параграф. II жартыжылдық</w:t>
      </w:r>
    </w:p>
    <w:bookmarkEnd w:id="2660"/>
    <w:bookmarkStart w:name="z2666" w:id="2661"/>
    <w:p>
      <w:pPr>
        <w:spacing w:after="0"/>
        <w:ind w:left="0"/>
        <w:jc w:val="both"/>
      </w:pPr>
      <w:r>
        <w:rPr>
          <w:rFonts w:ascii="Times New Roman"/>
          <w:b w:val="false"/>
          <w:i w:val="false"/>
          <w:color w:val="000000"/>
          <w:sz w:val="28"/>
        </w:rPr>
        <w:t>
      211. Өзін-өзі тану</w:t>
      </w:r>
    </w:p>
    <w:bookmarkEnd w:id="2661"/>
    <w:bookmarkStart w:name="z2667" w:id="2662"/>
    <w:p>
      <w:pPr>
        <w:spacing w:after="0"/>
        <w:ind w:left="0"/>
        <w:jc w:val="both"/>
      </w:pPr>
      <w:r>
        <w:rPr>
          <w:rFonts w:ascii="Times New Roman"/>
          <w:b w:val="false"/>
          <w:i w:val="false"/>
          <w:color w:val="000000"/>
          <w:sz w:val="28"/>
        </w:rPr>
        <w:t>
      "Өзін-өзі тану" бөлімінің мазмұны өзінің ішкі әлемін ашу, өзінің қайталанбас даралығын пайымдау арқылы әрбір баланың өз табиғи қабілеттері мен шығармашылық әлеуетін ашуға бағытталады.</w:t>
      </w:r>
    </w:p>
    <w:bookmarkEnd w:id="2662"/>
    <w:bookmarkStart w:name="z2668" w:id="2663"/>
    <w:p>
      <w:pPr>
        <w:spacing w:after="0"/>
        <w:ind w:left="0"/>
        <w:jc w:val="both"/>
      </w:pPr>
      <w:r>
        <w:rPr>
          <w:rFonts w:ascii="Times New Roman"/>
          <w:b w:val="false"/>
          <w:i w:val="false"/>
          <w:color w:val="000000"/>
          <w:sz w:val="28"/>
        </w:rPr>
        <w:t>
      Адамгершілік әліпбиі</w:t>
      </w:r>
    </w:p>
    <w:bookmarkEnd w:id="2663"/>
    <w:bookmarkStart w:name="z2669" w:id="2664"/>
    <w:p>
      <w:pPr>
        <w:spacing w:after="0"/>
        <w:ind w:left="0"/>
        <w:jc w:val="both"/>
      </w:pPr>
      <w:r>
        <w:rPr>
          <w:rFonts w:ascii="Times New Roman"/>
          <w:b w:val="false"/>
          <w:i w:val="false"/>
          <w:color w:val="000000"/>
          <w:sz w:val="28"/>
        </w:rPr>
        <w:t>
      Барлығы амандасудан басталады. Мейірімді іс-әрекеттер. Түсінуді және кешіруді үйренеміз. Бәрі түсіністіктен басталады. Қонақ- біздің үйдің қуанышы. Мен көмекшімін. Мен өз елімнің кішкентай азаматымын.</w:t>
      </w:r>
    </w:p>
    <w:bookmarkEnd w:id="2664"/>
    <w:bookmarkStart w:name="z2670" w:id="2665"/>
    <w:p>
      <w:pPr>
        <w:spacing w:after="0"/>
        <w:ind w:left="0"/>
        <w:jc w:val="both"/>
      </w:pPr>
      <w:r>
        <w:rPr>
          <w:rFonts w:ascii="Times New Roman"/>
          <w:b w:val="false"/>
          <w:i w:val="false"/>
          <w:color w:val="000000"/>
          <w:sz w:val="28"/>
        </w:rPr>
        <w:t>
      Мен және менің әлемім</w:t>
      </w:r>
    </w:p>
    <w:bookmarkEnd w:id="2665"/>
    <w:bookmarkStart w:name="z2671" w:id="2666"/>
    <w:p>
      <w:pPr>
        <w:spacing w:after="0"/>
        <w:ind w:left="0"/>
        <w:jc w:val="both"/>
      </w:pPr>
      <w:r>
        <w:rPr>
          <w:rFonts w:ascii="Times New Roman"/>
          <w:b w:val="false"/>
          <w:i w:val="false"/>
          <w:color w:val="000000"/>
          <w:sz w:val="28"/>
        </w:rPr>
        <w:t>
      Туған үй. Менің сүйікті балабақшам. Табиғат-ана. Табиғат және денсаулық. Табиғат және Адам. Наурыз жаңару мерекесі. Менің Қазақстаным. Ақ жол Өзін-өзі тану.</w:t>
      </w:r>
    </w:p>
    <w:bookmarkEnd w:id="2666"/>
    <w:bookmarkStart w:name="z2672" w:id="2667"/>
    <w:p>
      <w:pPr>
        <w:spacing w:after="0"/>
        <w:ind w:left="0"/>
        <w:jc w:val="both"/>
      </w:pPr>
      <w:r>
        <w:rPr>
          <w:rFonts w:ascii="Times New Roman"/>
          <w:b w:val="false"/>
          <w:i w:val="false"/>
          <w:color w:val="000000"/>
          <w:sz w:val="28"/>
        </w:rPr>
        <w:t>
      Күтілетін нәтижелер:</w:t>
      </w:r>
    </w:p>
    <w:bookmarkEnd w:id="2667"/>
    <w:bookmarkStart w:name="z2673" w:id="2668"/>
    <w:p>
      <w:pPr>
        <w:spacing w:after="0"/>
        <w:ind w:left="0"/>
        <w:jc w:val="both"/>
      </w:pPr>
      <w:r>
        <w:rPr>
          <w:rFonts w:ascii="Times New Roman"/>
          <w:b w:val="false"/>
          <w:i w:val="false"/>
          <w:color w:val="000000"/>
          <w:sz w:val="28"/>
        </w:rPr>
        <w:t>
      ересектер мен жақындарына мейірімділік, сыйластық білдіреді;</w:t>
      </w:r>
    </w:p>
    <w:bookmarkEnd w:id="2668"/>
    <w:bookmarkStart w:name="z2674" w:id="2669"/>
    <w:p>
      <w:pPr>
        <w:spacing w:after="0"/>
        <w:ind w:left="0"/>
        <w:jc w:val="both"/>
      </w:pPr>
      <w:r>
        <w:rPr>
          <w:rFonts w:ascii="Times New Roman"/>
          <w:b w:val="false"/>
          <w:i w:val="false"/>
          <w:color w:val="000000"/>
          <w:sz w:val="28"/>
        </w:rPr>
        <w:t>
      салауатты өмір салтының бастапқы дағдыларын игерген; қыз бала ұла балаға құрметпен қарайды, ұл бала қыз балаға құрмет көрсетеді;</w:t>
      </w:r>
    </w:p>
    <w:bookmarkEnd w:id="2669"/>
    <w:bookmarkStart w:name="z2675" w:id="2670"/>
    <w:p>
      <w:pPr>
        <w:spacing w:after="0"/>
        <w:ind w:left="0"/>
        <w:jc w:val="both"/>
      </w:pPr>
      <w:r>
        <w:rPr>
          <w:rFonts w:ascii="Times New Roman"/>
          <w:b w:val="false"/>
          <w:i w:val="false"/>
          <w:color w:val="000000"/>
          <w:sz w:val="28"/>
        </w:rPr>
        <w:t>
      табиғатқа қамқорлық жасаудың маңыздылығын түсінеді және біледі;</w:t>
      </w:r>
    </w:p>
    <w:bookmarkEnd w:id="2670"/>
    <w:bookmarkStart w:name="z2676" w:id="2671"/>
    <w:p>
      <w:pPr>
        <w:spacing w:after="0"/>
        <w:ind w:left="0"/>
        <w:jc w:val="both"/>
      </w:pPr>
      <w:r>
        <w:rPr>
          <w:rFonts w:ascii="Times New Roman"/>
          <w:b w:val="false"/>
          <w:i w:val="false"/>
          <w:color w:val="000000"/>
          <w:sz w:val="28"/>
        </w:rPr>
        <w:t>
      өзінің көңіл-күйін сурет, мүсіндеу, құрастыру арқылы бере біледі;</w:t>
      </w:r>
    </w:p>
    <w:bookmarkEnd w:id="2671"/>
    <w:bookmarkStart w:name="z2677" w:id="2672"/>
    <w:p>
      <w:pPr>
        <w:spacing w:after="0"/>
        <w:ind w:left="0"/>
        <w:jc w:val="both"/>
      </w:pPr>
      <w:r>
        <w:rPr>
          <w:rFonts w:ascii="Times New Roman"/>
          <w:b w:val="false"/>
          <w:i w:val="false"/>
          <w:color w:val="000000"/>
          <w:sz w:val="28"/>
        </w:rPr>
        <w:t>
      сөздердегі, мінез-құлықтағы жақсы мен жаманды ажыратады, үйде, балабақшада, қоғамдық орындарда қарым-қатынастың жалпы қабылданған нормалары мен ережелерін сақтауға талпынады;</w:t>
      </w:r>
    </w:p>
    <w:bookmarkEnd w:id="2672"/>
    <w:bookmarkStart w:name="z2678" w:id="2673"/>
    <w:p>
      <w:pPr>
        <w:spacing w:after="0"/>
        <w:ind w:left="0"/>
        <w:jc w:val="both"/>
      </w:pPr>
      <w:r>
        <w:rPr>
          <w:rFonts w:ascii="Times New Roman"/>
          <w:b w:val="false"/>
          <w:i w:val="false"/>
          <w:color w:val="000000"/>
          <w:sz w:val="28"/>
        </w:rPr>
        <w:t>
      халықтық мерекелерге қатысады;</w:t>
      </w:r>
    </w:p>
    <w:bookmarkEnd w:id="2673"/>
    <w:bookmarkStart w:name="z2679" w:id="2674"/>
    <w:p>
      <w:pPr>
        <w:spacing w:after="0"/>
        <w:ind w:left="0"/>
        <w:jc w:val="both"/>
      </w:pPr>
      <w:r>
        <w:rPr>
          <w:rFonts w:ascii="Times New Roman"/>
          <w:b w:val="false"/>
          <w:i w:val="false"/>
          <w:color w:val="000000"/>
          <w:sz w:val="28"/>
        </w:rPr>
        <w:t>
      еліміздің жеткен жетістіктеріне мақтаныш сезімдерін танытады.</w:t>
      </w:r>
    </w:p>
    <w:bookmarkEnd w:id="2674"/>
    <w:bookmarkStart w:name="z2680" w:id="2675"/>
    <w:p>
      <w:pPr>
        <w:spacing w:after="0"/>
        <w:ind w:left="0"/>
        <w:jc w:val="both"/>
      </w:pPr>
      <w:r>
        <w:rPr>
          <w:rFonts w:ascii="Times New Roman"/>
          <w:b w:val="false"/>
          <w:i w:val="false"/>
          <w:color w:val="000000"/>
          <w:sz w:val="28"/>
        </w:rPr>
        <w:t>
      212.      Қоршаған ортамен танысу</w:t>
      </w:r>
    </w:p>
    <w:bookmarkEnd w:id="2675"/>
    <w:bookmarkStart w:name="z2681" w:id="2676"/>
    <w:p>
      <w:pPr>
        <w:spacing w:after="0"/>
        <w:ind w:left="0"/>
        <w:jc w:val="both"/>
      </w:pPr>
      <w:r>
        <w:rPr>
          <w:rFonts w:ascii="Times New Roman"/>
          <w:b w:val="false"/>
          <w:i w:val="false"/>
          <w:color w:val="000000"/>
          <w:sz w:val="28"/>
        </w:rPr>
        <w:t>
      Бала, оның отбасы, үйі.</w:t>
      </w:r>
    </w:p>
    <w:bookmarkEnd w:id="2676"/>
    <w:bookmarkStart w:name="z2682" w:id="2677"/>
    <w:p>
      <w:pPr>
        <w:spacing w:after="0"/>
        <w:ind w:left="0"/>
        <w:jc w:val="both"/>
      </w:pPr>
      <w:r>
        <w:rPr>
          <w:rFonts w:ascii="Times New Roman"/>
          <w:b w:val="false"/>
          <w:i w:val="false"/>
          <w:color w:val="000000"/>
          <w:sz w:val="28"/>
        </w:rPr>
        <w:t>
      Туыстық байланыстар туралы ұғымды, өз шежіресіне қызығушылықты жетілдіру. Балалардың бойында өз отбасы мүшелеріне қамқорлық жасау, үй тапсырмаларын орындау, отбасы мүшелеріне өзінің жақсы көру сезімдерін айта білуге тәрбиелеу.</w:t>
      </w:r>
    </w:p>
    <w:bookmarkEnd w:id="2677"/>
    <w:bookmarkStart w:name="z2683" w:id="2678"/>
    <w:p>
      <w:pPr>
        <w:spacing w:after="0"/>
        <w:ind w:left="0"/>
        <w:jc w:val="both"/>
      </w:pPr>
      <w:r>
        <w:rPr>
          <w:rFonts w:ascii="Times New Roman"/>
          <w:b w:val="false"/>
          <w:i w:val="false"/>
          <w:color w:val="000000"/>
          <w:sz w:val="28"/>
        </w:rPr>
        <w:t>
      Заттар әлемі, кеңістікте бағдарлау.</w:t>
      </w:r>
    </w:p>
    <w:bookmarkEnd w:id="2678"/>
    <w:bookmarkStart w:name="z2684" w:id="2679"/>
    <w:p>
      <w:pPr>
        <w:spacing w:after="0"/>
        <w:ind w:left="0"/>
        <w:jc w:val="both"/>
      </w:pPr>
      <w:r>
        <w:rPr>
          <w:rFonts w:ascii="Times New Roman"/>
          <w:b w:val="false"/>
          <w:i w:val="false"/>
          <w:color w:val="000000"/>
          <w:sz w:val="28"/>
        </w:rPr>
        <w:t>
      Заттар, олардың белгілері мен қолданысы туралы ұғымдарын бекіту. Балалардың сөйлеу тілінде түрлі заттардың атауларын нақтылау және белсендіру, таныс емес заттардың қолданылуын түсіндіру. Айналадағы заттардың атқаратын қызметінің, осы заттар жасалған материалдың құрылысының арасындағы байланысты түсінуге үйрету. Мектепке дейінгі ұйымның ғимаратында, жақын орналасқан мөлтек ауданда еркін бағдарлау дағдыларын қалыптастыру.</w:t>
      </w:r>
    </w:p>
    <w:bookmarkEnd w:id="2679"/>
    <w:bookmarkStart w:name="z2685" w:id="2680"/>
    <w:p>
      <w:pPr>
        <w:spacing w:after="0"/>
        <w:ind w:left="0"/>
        <w:jc w:val="both"/>
      </w:pPr>
      <w:r>
        <w:rPr>
          <w:rFonts w:ascii="Times New Roman"/>
          <w:b w:val="false"/>
          <w:i w:val="false"/>
          <w:color w:val="000000"/>
          <w:sz w:val="28"/>
        </w:rPr>
        <w:t>
      Көлік, байланыс құралдары.</w:t>
      </w:r>
    </w:p>
    <w:bookmarkEnd w:id="2680"/>
    <w:bookmarkStart w:name="z2686" w:id="2681"/>
    <w:p>
      <w:pPr>
        <w:spacing w:after="0"/>
        <w:ind w:left="0"/>
        <w:jc w:val="both"/>
      </w:pPr>
      <w:r>
        <w:rPr>
          <w:rFonts w:ascii="Times New Roman"/>
          <w:b w:val="false"/>
          <w:i w:val="false"/>
          <w:color w:val="000000"/>
          <w:sz w:val="28"/>
        </w:rPr>
        <w:t>
      1) арнайы көлік құралдарының көп түрлілігі, белгілі жұмыс түрін орындау үшін олардың жабдықтары жайлы түсініктерді қалыптастыру;</w:t>
      </w:r>
    </w:p>
    <w:bookmarkEnd w:id="2681"/>
    <w:bookmarkStart w:name="z2687" w:id="2682"/>
    <w:p>
      <w:pPr>
        <w:spacing w:after="0"/>
        <w:ind w:left="0"/>
        <w:jc w:val="both"/>
      </w:pPr>
      <w:r>
        <w:rPr>
          <w:rFonts w:ascii="Times New Roman"/>
          <w:b w:val="false"/>
          <w:i w:val="false"/>
          <w:color w:val="000000"/>
          <w:sz w:val="28"/>
        </w:rPr>
        <w:t>
      2) тұрмыстық техниканың қызметтерімен оларды қолданудың бірнеше қарапайым ережесі туралы білімдерін бекіту.</w:t>
      </w:r>
    </w:p>
    <w:bookmarkEnd w:id="2682"/>
    <w:bookmarkStart w:name="z2688" w:id="2683"/>
    <w:p>
      <w:pPr>
        <w:spacing w:after="0"/>
        <w:ind w:left="0"/>
        <w:jc w:val="both"/>
      </w:pPr>
      <w:r>
        <w:rPr>
          <w:rFonts w:ascii="Times New Roman"/>
          <w:b w:val="false"/>
          <w:i w:val="false"/>
          <w:color w:val="000000"/>
          <w:sz w:val="28"/>
        </w:rPr>
        <w:t>
      Ересектердің еңбегі.</w:t>
      </w:r>
    </w:p>
    <w:bookmarkEnd w:id="2683"/>
    <w:bookmarkStart w:name="z2689" w:id="2684"/>
    <w:p>
      <w:pPr>
        <w:spacing w:after="0"/>
        <w:ind w:left="0"/>
        <w:jc w:val="both"/>
      </w:pPr>
      <w:r>
        <w:rPr>
          <w:rFonts w:ascii="Times New Roman"/>
          <w:b w:val="false"/>
          <w:i w:val="false"/>
          <w:color w:val="000000"/>
          <w:sz w:val="28"/>
        </w:rPr>
        <w:t>
      1) әртүрлі мамандық иелері, еңбектің мазмұны, сипаты және еңбек нәтижесінің маңызы туралы ұғымдарды қалыптастыру;</w:t>
      </w:r>
    </w:p>
    <w:bookmarkEnd w:id="2684"/>
    <w:bookmarkStart w:name="z2690" w:id="2685"/>
    <w:p>
      <w:pPr>
        <w:spacing w:after="0"/>
        <w:ind w:left="0"/>
        <w:jc w:val="both"/>
      </w:pPr>
      <w:r>
        <w:rPr>
          <w:rFonts w:ascii="Times New Roman"/>
          <w:b w:val="false"/>
          <w:i w:val="false"/>
          <w:color w:val="000000"/>
          <w:sz w:val="28"/>
        </w:rPr>
        <w:t>
      2) өз ата-анасының еңбегі жайлы әңгімелегенде, еңбек үдерісі туралы білімін қолдана білуге, адамдардың еңбектеріндегі өзара байланыстарды байқауға үйрету. Айналаны қоршаған заттар, ойыншықтар – адамдардың еңбегімен жасалғандығы туралы, оған ұқыпты қарау керек екендігін түсіндіру.</w:t>
      </w:r>
    </w:p>
    <w:bookmarkEnd w:id="2685"/>
    <w:bookmarkStart w:name="z2691" w:id="2686"/>
    <w:p>
      <w:pPr>
        <w:spacing w:after="0"/>
        <w:ind w:left="0"/>
        <w:jc w:val="both"/>
      </w:pPr>
      <w:r>
        <w:rPr>
          <w:rFonts w:ascii="Times New Roman"/>
          <w:b w:val="false"/>
          <w:i w:val="false"/>
          <w:color w:val="000000"/>
          <w:sz w:val="28"/>
        </w:rPr>
        <w:t>
      Менің Отаным – Қазақстан. Еліміздің рәміздері.</w:t>
      </w:r>
    </w:p>
    <w:bookmarkEnd w:id="2686"/>
    <w:bookmarkStart w:name="z2692" w:id="2687"/>
    <w:p>
      <w:pPr>
        <w:spacing w:after="0"/>
        <w:ind w:left="0"/>
        <w:jc w:val="both"/>
      </w:pPr>
      <w:r>
        <w:rPr>
          <w:rFonts w:ascii="Times New Roman"/>
          <w:b w:val="false"/>
          <w:i w:val="false"/>
          <w:color w:val="000000"/>
          <w:sz w:val="28"/>
        </w:rPr>
        <w:t xml:space="preserve">
      Қазақ халқының тарихи түп тамыры туралы: қазақ киіз үйінің құрылысы және ішкі жиһаздары туралы түсініктерін қалыптастыру. Қазақ халқының салт-дәстүрлері туралы білімдерін кеңейту. Қазақтардың көшпенді өмірі туралы көрнекі материалдар негізінде суреттеуді үйрету. Отан туралы, мемлекеттік және халықтық мерекелер, еліміздің рәміздері туралы білімдерін кеңейту. Қазақстан Республикасының Президенті, оның халыққа қызмет ететіндігі, өз халқының түрлі мәселелерін шешетіндігі туралы білімін жетілдіру. </w:t>
      </w:r>
    </w:p>
    <w:bookmarkEnd w:id="2687"/>
    <w:bookmarkStart w:name="z2693" w:id="2688"/>
    <w:p>
      <w:pPr>
        <w:spacing w:after="0"/>
        <w:ind w:left="0"/>
        <w:jc w:val="both"/>
      </w:pPr>
      <w:r>
        <w:rPr>
          <w:rFonts w:ascii="Times New Roman"/>
          <w:b w:val="false"/>
          <w:i w:val="false"/>
          <w:color w:val="000000"/>
          <w:sz w:val="28"/>
        </w:rPr>
        <w:t>
      Қазақстан Республикасының әскері</w:t>
      </w:r>
    </w:p>
    <w:bookmarkEnd w:id="2688"/>
    <w:bookmarkStart w:name="z2694" w:id="2689"/>
    <w:p>
      <w:pPr>
        <w:spacing w:after="0"/>
        <w:ind w:left="0"/>
        <w:jc w:val="both"/>
      </w:pPr>
      <w:r>
        <w:rPr>
          <w:rFonts w:ascii="Times New Roman"/>
          <w:b w:val="false"/>
          <w:i w:val="false"/>
          <w:color w:val="000000"/>
          <w:sz w:val="28"/>
        </w:rPr>
        <w:t>
      Қазақстан Республикасы әскері, Отан қорғаушылар туралы түсініктерін жетілдіру. Ұлы Отан соғысының ардагерлерінің ерлігіне құрмет білдіруге тәрбиелеу.</w:t>
      </w:r>
    </w:p>
    <w:bookmarkEnd w:id="2689"/>
    <w:bookmarkStart w:name="z2695" w:id="2690"/>
    <w:p>
      <w:pPr>
        <w:spacing w:after="0"/>
        <w:ind w:left="0"/>
        <w:jc w:val="both"/>
      </w:pPr>
      <w:r>
        <w:rPr>
          <w:rFonts w:ascii="Times New Roman"/>
          <w:b w:val="false"/>
          <w:i w:val="false"/>
          <w:color w:val="000000"/>
          <w:sz w:val="28"/>
        </w:rPr>
        <w:t>
      Жолда жүру ережелері</w:t>
      </w:r>
    </w:p>
    <w:bookmarkEnd w:id="2690"/>
    <w:bookmarkStart w:name="z2696" w:id="2691"/>
    <w:p>
      <w:pPr>
        <w:spacing w:after="0"/>
        <w:ind w:left="0"/>
        <w:jc w:val="both"/>
      </w:pPr>
      <w:r>
        <w:rPr>
          <w:rFonts w:ascii="Times New Roman"/>
          <w:b w:val="false"/>
          <w:i w:val="false"/>
          <w:color w:val="000000"/>
          <w:sz w:val="28"/>
        </w:rPr>
        <w:t>
      Балалардың жолдың жүріс бөлігі, осьтік сызық туралы ұғымдарын бекіту. Жолда жүру ережелері туралы білімдерін бекіту.</w:t>
      </w:r>
    </w:p>
    <w:bookmarkEnd w:id="2691"/>
    <w:bookmarkStart w:name="z2697" w:id="2692"/>
    <w:p>
      <w:pPr>
        <w:spacing w:after="0"/>
        <w:ind w:left="0"/>
        <w:jc w:val="both"/>
      </w:pPr>
      <w:r>
        <w:rPr>
          <w:rFonts w:ascii="Times New Roman"/>
          <w:b w:val="false"/>
          <w:i w:val="false"/>
          <w:color w:val="000000"/>
          <w:sz w:val="28"/>
        </w:rPr>
        <w:t>
      Күтілетін нәтижелер:</w:t>
      </w:r>
    </w:p>
    <w:bookmarkEnd w:id="2692"/>
    <w:bookmarkStart w:name="z2698" w:id="2693"/>
    <w:p>
      <w:pPr>
        <w:spacing w:after="0"/>
        <w:ind w:left="0"/>
        <w:jc w:val="both"/>
      </w:pPr>
      <w:r>
        <w:rPr>
          <w:rFonts w:ascii="Times New Roman"/>
          <w:b w:val="false"/>
          <w:i w:val="false"/>
          <w:color w:val="000000"/>
          <w:sz w:val="28"/>
        </w:rPr>
        <w:t>
      туыстық байланыстар туралы түсінікке ие;</w:t>
      </w:r>
    </w:p>
    <w:bookmarkEnd w:id="2693"/>
    <w:bookmarkStart w:name="z2699" w:id="2694"/>
    <w:p>
      <w:pPr>
        <w:spacing w:after="0"/>
        <w:ind w:left="0"/>
        <w:jc w:val="both"/>
      </w:pPr>
      <w:r>
        <w:rPr>
          <w:rFonts w:ascii="Times New Roman"/>
          <w:b w:val="false"/>
          <w:i w:val="false"/>
          <w:color w:val="000000"/>
          <w:sz w:val="28"/>
        </w:rPr>
        <w:t>
      отбасы мүшелеріне өзінің жақсы көру сезімдерін білдіре алады;</w:t>
      </w:r>
    </w:p>
    <w:bookmarkEnd w:id="2694"/>
    <w:bookmarkStart w:name="z2700" w:id="2695"/>
    <w:p>
      <w:pPr>
        <w:spacing w:after="0"/>
        <w:ind w:left="0"/>
        <w:jc w:val="both"/>
      </w:pPr>
      <w:r>
        <w:rPr>
          <w:rFonts w:ascii="Times New Roman"/>
          <w:b w:val="false"/>
          <w:i w:val="false"/>
          <w:color w:val="000000"/>
          <w:sz w:val="28"/>
        </w:rPr>
        <w:t>
      алуан түрлі материалдардың белгілері мен қасиеттері және қолданылуы арасындағы байланысты орнатады;</w:t>
      </w:r>
    </w:p>
    <w:bookmarkEnd w:id="2695"/>
    <w:bookmarkStart w:name="z2701" w:id="2696"/>
    <w:p>
      <w:pPr>
        <w:spacing w:after="0"/>
        <w:ind w:left="0"/>
        <w:jc w:val="both"/>
      </w:pPr>
      <w:r>
        <w:rPr>
          <w:rFonts w:ascii="Times New Roman"/>
          <w:b w:val="false"/>
          <w:i w:val="false"/>
          <w:color w:val="000000"/>
          <w:sz w:val="28"/>
        </w:rPr>
        <w:t>
      мектепке дейінгі ұйымның бөлмелерінде, жақын мөлтекауданда еркін бағдар жасайды;</w:t>
      </w:r>
    </w:p>
    <w:bookmarkEnd w:id="2696"/>
    <w:bookmarkStart w:name="z2702" w:id="2697"/>
    <w:p>
      <w:pPr>
        <w:spacing w:after="0"/>
        <w:ind w:left="0"/>
        <w:jc w:val="both"/>
      </w:pPr>
      <w:r>
        <w:rPr>
          <w:rFonts w:ascii="Times New Roman"/>
          <w:b w:val="false"/>
          <w:i w:val="false"/>
          <w:color w:val="000000"/>
          <w:sz w:val="28"/>
        </w:rPr>
        <w:t>
      арнайы көлік құралдарының атқаратын қызметін біледі;</w:t>
      </w:r>
    </w:p>
    <w:bookmarkEnd w:id="2697"/>
    <w:bookmarkStart w:name="z2703" w:id="2698"/>
    <w:p>
      <w:pPr>
        <w:spacing w:after="0"/>
        <w:ind w:left="0"/>
        <w:jc w:val="both"/>
      </w:pPr>
      <w:r>
        <w:rPr>
          <w:rFonts w:ascii="Times New Roman"/>
          <w:b w:val="false"/>
          <w:i w:val="false"/>
          <w:color w:val="000000"/>
          <w:sz w:val="28"/>
        </w:rPr>
        <w:t>
      тұрмыстық техниканы пайдалану ережелерін игерген;</w:t>
      </w:r>
    </w:p>
    <w:bookmarkEnd w:id="2698"/>
    <w:bookmarkStart w:name="z2704" w:id="2699"/>
    <w:p>
      <w:pPr>
        <w:spacing w:after="0"/>
        <w:ind w:left="0"/>
        <w:jc w:val="both"/>
      </w:pPr>
      <w:r>
        <w:rPr>
          <w:rFonts w:ascii="Times New Roman"/>
          <w:b w:val="false"/>
          <w:i w:val="false"/>
          <w:color w:val="000000"/>
          <w:sz w:val="28"/>
        </w:rPr>
        <w:t>
      өзінің ата-анасының еңбегі туралы әңгімелейді;</w:t>
      </w:r>
    </w:p>
    <w:bookmarkEnd w:id="2699"/>
    <w:bookmarkStart w:name="z2705" w:id="2700"/>
    <w:p>
      <w:pPr>
        <w:spacing w:after="0"/>
        <w:ind w:left="0"/>
        <w:jc w:val="both"/>
      </w:pPr>
      <w:r>
        <w:rPr>
          <w:rFonts w:ascii="Times New Roman"/>
          <w:b w:val="false"/>
          <w:i w:val="false"/>
          <w:color w:val="000000"/>
          <w:sz w:val="28"/>
        </w:rPr>
        <w:t>
      түрлі кәсіп адамдарына құрмет көрсетеді,</w:t>
      </w:r>
    </w:p>
    <w:bookmarkEnd w:id="2700"/>
    <w:bookmarkStart w:name="z2706" w:id="2701"/>
    <w:p>
      <w:pPr>
        <w:spacing w:after="0"/>
        <w:ind w:left="0"/>
        <w:jc w:val="both"/>
      </w:pPr>
      <w:r>
        <w:rPr>
          <w:rFonts w:ascii="Times New Roman"/>
          <w:b w:val="false"/>
          <w:i w:val="false"/>
          <w:color w:val="000000"/>
          <w:sz w:val="28"/>
        </w:rPr>
        <w:t>
      туған ел, мемлекеттік және халықтық мерекелер, ел рәміздері, Қазақстан Республикасының Президенті туралы білімдерді меңгерген;</w:t>
      </w:r>
    </w:p>
    <w:bookmarkEnd w:id="2701"/>
    <w:bookmarkStart w:name="z2707" w:id="2702"/>
    <w:p>
      <w:pPr>
        <w:spacing w:after="0"/>
        <w:ind w:left="0"/>
        <w:jc w:val="both"/>
      </w:pPr>
      <w:r>
        <w:rPr>
          <w:rFonts w:ascii="Times New Roman"/>
          <w:b w:val="false"/>
          <w:i w:val="false"/>
          <w:color w:val="000000"/>
          <w:sz w:val="28"/>
        </w:rPr>
        <w:t>
      Қазақстан әскері туралы түсінікке ие, Ұлы Отан соғысы ардагерлерінің ерлігіне құрмет көрсетеді;</w:t>
      </w:r>
    </w:p>
    <w:bookmarkEnd w:id="2702"/>
    <w:bookmarkStart w:name="z2708" w:id="2703"/>
    <w:p>
      <w:pPr>
        <w:spacing w:after="0"/>
        <w:ind w:left="0"/>
        <w:jc w:val="both"/>
      </w:pPr>
      <w:r>
        <w:rPr>
          <w:rFonts w:ascii="Times New Roman"/>
          <w:b w:val="false"/>
          <w:i w:val="false"/>
          <w:color w:val="000000"/>
          <w:sz w:val="28"/>
        </w:rPr>
        <w:t>
      жол қозғалысы ережелерін біледі.</w:t>
      </w:r>
    </w:p>
    <w:bookmarkEnd w:id="2703"/>
    <w:bookmarkStart w:name="z2709" w:id="2704"/>
    <w:p>
      <w:pPr>
        <w:spacing w:after="0"/>
        <w:ind w:left="0"/>
        <w:jc w:val="both"/>
      </w:pPr>
      <w:r>
        <w:rPr>
          <w:rFonts w:ascii="Times New Roman"/>
          <w:b w:val="false"/>
          <w:i w:val="false"/>
          <w:color w:val="000000"/>
          <w:sz w:val="28"/>
        </w:rPr>
        <w:t>
      210. Экология негіздері</w:t>
      </w:r>
    </w:p>
    <w:bookmarkEnd w:id="2704"/>
    <w:bookmarkStart w:name="z2710" w:id="2705"/>
    <w:p>
      <w:pPr>
        <w:spacing w:after="0"/>
        <w:ind w:left="0"/>
        <w:jc w:val="both"/>
      </w:pPr>
      <w:r>
        <w:rPr>
          <w:rFonts w:ascii="Times New Roman"/>
          <w:b w:val="false"/>
          <w:i w:val="false"/>
          <w:color w:val="000000"/>
          <w:sz w:val="28"/>
        </w:rPr>
        <w:t>
      Тірі табиғат</w:t>
      </w:r>
    </w:p>
    <w:bookmarkEnd w:id="2705"/>
    <w:bookmarkStart w:name="z2711" w:id="2706"/>
    <w:p>
      <w:pPr>
        <w:spacing w:after="0"/>
        <w:ind w:left="0"/>
        <w:jc w:val="both"/>
      </w:pPr>
      <w:r>
        <w:rPr>
          <w:rFonts w:ascii="Times New Roman"/>
          <w:b w:val="false"/>
          <w:i w:val="false"/>
          <w:color w:val="000000"/>
          <w:sz w:val="28"/>
        </w:rPr>
        <w:t>
      1) табиғи нысандар мен құбылыстарды бақылау білігі мен дағдыларын қалыптастыру;</w:t>
      </w:r>
    </w:p>
    <w:bookmarkEnd w:id="2706"/>
    <w:bookmarkStart w:name="z2712" w:id="2707"/>
    <w:p>
      <w:pPr>
        <w:spacing w:after="0"/>
        <w:ind w:left="0"/>
        <w:jc w:val="both"/>
      </w:pPr>
      <w:r>
        <w:rPr>
          <w:rFonts w:ascii="Times New Roman"/>
          <w:b w:val="false"/>
          <w:i w:val="false"/>
          <w:color w:val="000000"/>
          <w:sz w:val="28"/>
        </w:rPr>
        <w:t>
      2) табиғат бұрышындағы өсімдіктер мен жануарларға күтім жасаудың қарапайым тәсілдерін, олармен қауіпсіз өзара әрекет ережелерін меңгеру;</w:t>
      </w:r>
    </w:p>
    <w:bookmarkEnd w:id="2707"/>
    <w:bookmarkStart w:name="z2713" w:id="2708"/>
    <w:p>
      <w:pPr>
        <w:spacing w:after="0"/>
        <w:ind w:left="0"/>
        <w:jc w:val="both"/>
      </w:pPr>
      <w:r>
        <w:rPr>
          <w:rFonts w:ascii="Times New Roman"/>
          <w:b w:val="false"/>
          <w:i w:val="false"/>
          <w:color w:val="000000"/>
          <w:sz w:val="28"/>
        </w:rPr>
        <w:t>
      3) жер бетіндегі барлық тірі ағзалардың өсіп, өнуі үшін бұлақтардың және таза судың басқа көздері туралы түсініктерін қалыптастыру;</w:t>
      </w:r>
    </w:p>
    <w:bookmarkEnd w:id="2708"/>
    <w:bookmarkStart w:name="z2714" w:id="2709"/>
    <w:p>
      <w:pPr>
        <w:spacing w:after="0"/>
        <w:ind w:left="0"/>
        <w:jc w:val="both"/>
      </w:pPr>
      <w:r>
        <w:rPr>
          <w:rFonts w:ascii="Times New Roman"/>
          <w:b w:val="false"/>
          <w:i w:val="false"/>
          <w:color w:val="000000"/>
          <w:sz w:val="28"/>
        </w:rPr>
        <w:t>
      4) жануарлар мен өсімдіктер әлеміне сүйіспеншілікке тәрбиелеу;</w:t>
      </w:r>
    </w:p>
    <w:bookmarkEnd w:id="2709"/>
    <w:bookmarkStart w:name="z2715" w:id="2710"/>
    <w:p>
      <w:pPr>
        <w:spacing w:after="0"/>
        <w:ind w:left="0"/>
        <w:jc w:val="both"/>
      </w:pPr>
      <w:r>
        <w:rPr>
          <w:rFonts w:ascii="Times New Roman"/>
          <w:b w:val="false"/>
          <w:i w:val="false"/>
          <w:color w:val="000000"/>
          <w:sz w:val="28"/>
        </w:rPr>
        <w:t>
      5) балалардың табиғатқа деген қамқорлық қарым-қатынасын ынталандыру және қолдау.</w:t>
      </w:r>
    </w:p>
    <w:bookmarkEnd w:id="2710"/>
    <w:bookmarkStart w:name="z2716" w:id="2711"/>
    <w:p>
      <w:pPr>
        <w:spacing w:after="0"/>
        <w:ind w:left="0"/>
        <w:jc w:val="both"/>
      </w:pPr>
      <w:r>
        <w:rPr>
          <w:rFonts w:ascii="Times New Roman"/>
          <w:b w:val="false"/>
          <w:i w:val="false"/>
          <w:color w:val="000000"/>
          <w:sz w:val="28"/>
        </w:rPr>
        <w:t>
      Өлі табиғат</w:t>
      </w:r>
    </w:p>
    <w:bookmarkEnd w:id="2711"/>
    <w:bookmarkStart w:name="z2717" w:id="2712"/>
    <w:p>
      <w:pPr>
        <w:spacing w:after="0"/>
        <w:ind w:left="0"/>
        <w:jc w:val="both"/>
      </w:pPr>
      <w:r>
        <w:rPr>
          <w:rFonts w:ascii="Times New Roman"/>
          <w:b w:val="false"/>
          <w:i w:val="false"/>
          <w:color w:val="000000"/>
          <w:sz w:val="28"/>
        </w:rPr>
        <w:t>
      Өлі табиғаттың түрлі нысандарын бақылау. Табиғи нысандар мен құбылыстарды бақылау білігі мен дағдыларын қалыптастыру. Адам өміріндегі және өсімдіктер тіршілігіндегі судың маңызы туралы білімдерін қалыптастыру.</w:t>
      </w:r>
    </w:p>
    <w:bookmarkEnd w:id="2712"/>
    <w:bookmarkStart w:name="z2718" w:id="2713"/>
    <w:p>
      <w:pPr>
        <w:spacing w:after="0"/>
        <w:ind w:left="0"/>
        <w:jc w:val="both"/>
      </w:pPr>
      <w:r>
        <w:rPr>
          <w:rFonts w:ascii="Times New Roman"/>
          <w:b w:val="false"/>
          <w:i w:val="false"/>
          <w:color w:val="000000"/>
          <w:sz w:val="28"/>
        </w:rPr>
        <w:t>
      Табиғи материалдардың қасиеттерін тануға ықпал ету. Экологиялық тәуелділік туралы білімдерін байыту; адамның табиғатпен байланысын және өзара әрекетін анықтау. Табиғатқа қамқорлық қатынасты тәрбиелеу.</w:t>
      </w:r>
    </w:p>
    <w:bookmarkEnd w:id="2713"/>
    <w:bookmarkStart w:name="z2719" w:id="2714"/>
    <w:p>
      <w:pPr>
        <w:spacing w:after="0"/>
        <w:ind w:left="0"/>
        <w:jc w:val="both"/>
      </w:pPr>
      <w:r>
        <w:rPr>
          <w:rFonts w:ascii="Times New Roman"/>
          <w:b w:val="false"/>
          <w:i w:val="false"/>
          <w:color w:val="000000"/>
          <w:sz w:val="28"/>
        </w:rPr>
        <w:t>
      Табиғатты қорғау</w:t>
      </w:r>
    </w:p>
    <w:bookmarkEnd w:id="2714"/>
    <w:bookmarkStart w:name="z2720" w:id="2715"/>
    <w:p>
      <w:pPr>
        <w:spacing w:after="0"/>
        <w:ind w:left="0"/>
        <w:jc w:val="both"/>
      </w:pPr>
      <w:r>
        <w:rPr>
          <w:rFonts w:ascii="Times New Roman"/>
          <w:b w:val="false"/>
          <w:i w:val="false"/>
          <w:color w:val="000000"/>
          <w:sz w:val="28"/>
        </w:rPr>
        <w:t>
      1) табиғатқа деген сүйіспеншілікке, қамқорлық қатынасқа, табиғатты сақтауға жауапкершілік сезімдерін тәрбиелеу, өсімдіктердің өсіп-дамуы және өсімдіктердің өсіп, өнуіне ылғалдың, жарықтың, жылудың маңызы туралы түсініктерін қалыптастыру, табиғатқа шыққанда өзін ұстай білудің экологиялық сауаттылық дағдыларын қалыптастыру;</w:t>
      </w:r>
    </w:p>
    <w:bookmarkEnd w:id="2715"/>
    <w:bookmarkStart w:name="z2721" w:id="2716"/>
    <w:p>
      <w:pPr>
        <w:spacing w:after="0"/>
        <w:ind w:left="0"/>
        <w:jc w:val="both"/>
      </w:pPr>
      <w:r>
        <w:rPr>
          <w:rFonts w:ascii="Times New Roman"/>
          <w:b w:val="false"/>
          <w:i w:val="false"/>
          <w:color w:val="000000"/>
          <w:sz w:val="28"/>
        </w:rPr>
        <w:t>
      2) балаларды қоршаған ортаның қоқыспен ластану мәселелерімен және оларды тудыратын себептермен таныстыру.</w:t>
      </w:r>
    </w:p>
    <w:bookmarkEnd w:id="2716"/>
    <w:bookmarkStart w:name="z2722" w:id="2717"/>
    <w:p>
      <w:pPr>
        <w:spacing w:after="0"/>
        <w:ind w:left="0"/>
        <w:jc w:val="both"/>
      </w:pPr>
      <w:r>
        <w:rPr>
          <w:rFonts w:ascii="Times New Roman"/>
          <w:b w:val="false"/>
          <w:i w:val="false"/>
          <w:color w:val="000000"/>
          <w:sz w:val="28"/>
        </w:rPr>
        <w:t>
      Күтілетін нәтижелер:</w:t>
      </w:r>
    </w:p>
    <w:bookmarkEnd w:id="2717"/>
    <w:bookmarkStart w:name="z2723" w:id="2718"/>
    <w:p>
      <w:pPr>
        <w:spacing w:after="0"/>
        <w:ind w:left="0"/>
        <w:jc w:val="both"/>
      </w:pPr>
      <w:r>
        <w:rPr>
          <w:rFonts w:ascii="Times New Roman"/>
          <w:b w:val="false"/>
          <w:i w:val="false"/>
          <w:color w:val="000000"/>
          <w:sz w:val="28"/>
        </w:rPr>
        <w:t>
      табиғи нысандарға, олардың ерекшеліктеріне қызығушылық таныту;</w:t>
      </w:r>
    </w:p>
    <w:bookmarkEnd w:id="2718"/>
    <w:bookmarkStart w:name="z2724" w:id="2719"/>
    <w:p>
      <w:pPr>
        <w:spacing w:after="0"/>
        <w:ind w:left="0"/>
        <w:jc w:val="both"/>
      </w:pPr>
      <w:r>
        <w:rPr>
          <w:rFonts w:ascii="Times New Roman"/>
          <w:b w:val="false"/>
          <w:i w:val="false"/>
          <w:color w:val="000000"/>
          <w:sz w:val="28"/>
        </w:rPr>
        <w:t>
      табиғат бұрышындағы өсімдіктер мен жануарларға күтім жасаудың бастапқы дағдыларын игерген;</w:t>
      </w:r>
    </w:p>
    <w:bookmarkEnd w:id="2719"/>
    <w:bookmarkStart w:name="z2725" w:id="2720"/>
    <w:p>
      <w:pPr>
        <w:spacing w:after="0"/>
        <w:ind w:left="0"/>
        <w:jc w:val="both"/>
      </w:pPr>
      <w:r>
        <w:rPr>
          <w:rFonts w:ascii="Times New Roman"/>
          <w:b w:val="false"/>
          <w:i w:val="false"/>
          <w:color w:val="000000"/>
          <w:sz w:val="28"/>
        </w:rPr>
        <w:t>
      ересектердің табиғат бұрышындағы өсімдіктер мен жануарларға күтім жасауға деген ұсынысын орындайды;</w:t>
      </w:r>
    </w:p>
    <w:bookmarkEnd w:id="2720"/>
    <w:bookmarkStart w:name="z2726" w:id="2721"/>
    <w:p>
      <w:pPr>
        <w:spacing w:after="0"/>
        <w:ind w:left="0"/>
        <w:jc w:val="both"/>
      </w:pPr>
      <w:r>
        <w:rPr>
          <w:rFonts w:ascii="Times New Roman"/>
          <w:b w:val="false"/>
          <w:i w:val="false"/>
          <w:color w:val="000000"/>
          <w:sz w:val="28"/>
        </w:rPr>
        <w:t>
      адам өміріндегі және өсімдіктер тіршілігіндегі судың маңызы туралы біледі;</w:t>
      </w:r>
    </w:p>
    <w:bookmarkEnd w:id="2721"/>
    <w:bookmarkStart w:name="z2727" w:id="2722"/>
    <w:p>
      <w:pPr>
        <w:spacing w:after="0"/>
        <w:ind w:left="0"/>
        <w:jc w:val="both"/>
      </w:pPr>
      <w:r>
        <w:rPr>
          <w:rFonts w:ascii="Times New Roman"/>
          <w:b w:val="false"/>
          <w:i w:val="false"/>
          <w:color w:val="000000"/>
          <w:sz w:val="28"/>
        </w:rPr>
        <w:t>
      айналасындағы тірі және өлі табиғаттың нысандарына ұқыпты қатынас және эмоционалды ықыластылық танытады;</w:t>
      </w:r>
    </w:p>
    <w:bookmarkEnd w:id="2722"/>
    <w:bookmarkStart w:name="z2728" w:id="2723"/>
    <w:p>
      <w:pPr>
        <w:spacing w:after="0"/>
        <w:ind w:left="0"/>
        <w:jc w:val="both"/>
      </w:pPr>
      <w:r>
        <w:rPr>
          <w:rFonts w:ascii="Times New Roman"/>
          <w:b w:val="false"/>
          <w:i w:val="false"/>
          <w:color w:val="000000"/>
          <w:sz w:val="28"/>
        </w:rPr>
        <w:t xml:space="preserve">
      табиғатқа зиян келтіруі мүмкін жағдайлар мен әрекеттерді атайды. </w:t>
      </w:r>
    </w:p>
    <w:bookmarkEnd w:id="2723"/>
    <w:bookmarkStart w:name="z2729" w:id="2724"/>
    <w:p>
      <w:pPr>
        <w:spacing w:after="0"/>
        <w:ind w:left="0"/>
        <w:jc w:val="left"/>
      </w:pPr>
      <w:r>
        <w:rPr>
          <w:rFonts w:ascii="Times New Roman"/>
          <w:b/>
          <w:i w:val="false"/>
          <w:color w:val="000000"/>
        </w:rPr>
        <w:t xml:space="preserve"> 7-тарау. Мектепалды даярлық сыныбы </w:t>
      </w:r>
    </w:p>
    <w:bookmarkEnd w:id="2724"/>
    <w:bookmarkStart w:name="z2730" w:id="2725"/>
    <w:p>
      <w:pPr>
        <w:spacing w:after="0"/>
        <w:ind w:left="0"/>
        <w:jc w:val="left"/>
      </w:pPr>
      <w:r>
        <w:rPr>
          <w:rFonts w:ascii="Times New Roman"/>
          <w:b/>
          <w:i w:val="false"/>
          <w:color w:val="000000"/>
        </w:rPr>
        <w:t xml:space="preserve"> (6 жастан 7 жасқа дейін)</w:t>
      </w:r>
    </w:p>
    <w:bookmarkEnd w:id="2725"/>
    <w:bookmarkStart w:name="z2731" w:id="2726"/>
    <w:p>
      <w:pPr>
        <w:spacing w:after="0"/>
        <w:ind w:left="0"/>
        <w:jc w:val="left"/>
      </w:pPr>
      <w:r>
        <w:rPr>
          <w:rFonts w:ascii="Times New Roman"/>
          <w:b/>
          <w:i w:val="false"/>
          <w:color w:val="000000"/>
        </w:rPr>
        <w:t xml:space="preserve"> 1-параграф. "Денсаулық" білім беру саласы</w:t>
      </w:r>
    </w:p>
    <w:bookmarkEnd w:id="2726"/>
    <w:bookmarkStart w:name="z2732" w:id="2727"/>
    <w:p>
      <w:pPr>
        <w:spacing w:after="0"/>
        <w:ind w:left="0"/>
        <w:jc w:val="both"/>
      </w:pPr>
      <w:r>
        <w:rPr>
          <w:rFonts w:ascii="Times New Roman"/>
          <w:b w:val="false"/>
          <w:i w:val="false"/>
          <w:color w:val="000000"/>
          <w:sz w:val="28"/>
        </w:rPr>
        <w:t xml:space="preserve">
      214. Мақсаты белсенді қимыл әрекет дағдылары мен денелік өзін-өзі жетілдіру қажеттілігін қалыптастыру және дамыту, балаларды салауатты өмір салты негіздеріне баулу болып табылады. </w:t>
      </w:r>
    </w:p>
    <w:bookmarkEnd w:id="2727"/>
    <w:bookmarkStart w:name="z2733" w:id="2728"/>
    <w:p>
      <w:pPr>
        <w:spacing w:after="0"/>
        <w:ind w:left="0"/>
        <w:jc w:val="both"/>
      </w:pPr>
      <w:r>
        <w:rPr>
          <w:rFonts w:ascii="Times New Roman"/>
          <w:b w:val="false"/>
          <w:i w:val="false"/>
          <w:color w:val="000000"/>
          <w:sz w:val="28"/>
        </w:rPr>
        <w:t xml:space="preserve">
      215."Денсаулық" білім беру саласында келесі сабақ түрлері ұсынылады: </w:t>
      </w:r>
    </w:p>
    <w:bookmarkEnd w:id="2728"/>
    <w:bookmarkStart w:name="z2734" w:id="2729"/>
    <w:p>
      <w:pPr>
        <w:spacing w:after="0"/>
        <w:ind w:left="0"/>
        <w:jc w:val="both"/>
      </w:pPr>
      <w:r>
        <w:rPr>
          <w:rFonts w:ascii="Times New Roman"/>
          <w:b w:val="false"/>
          <w:i w:val="false"/>
          <w:color w:val="000000"/>
          <w:sz w:val="28"/>
        </w:rPr>
        <w:t>
      1) дене шынықтыру,</w:t>
      </w:r>
    </w:p>
    <w:bookmarkEnd w:id="2729"/>
    <w:bookmarkStart w:name="z2735" w:id="2730"/>
    <w:p>
      <w:pPr>
        <w:spacing w:after="0"/>
        <w:ind w:left="0"/>
        <w:jc w:val="both"/>
      </w:pPr>
      <w:r>
        <w:rPr>
          <w:rFonts w:ascii="Times New Roman"/>
          <w:b w:val="false"/>
          <w:i w:val="false"/>
          <w:color w:val="000000"/>
          <w:sz w:val="28"/>
        </w:rPr>
        <w:t xml:space="preserve">
      2) қауіпсіз мінез-құлық негіздері. </w:t>
      </w:r>
    </w:p>
    <w:bookmarkEnd w:id="2730"/>
    <w:bookmarkStart w:name="z2736" w:id="2731"/>
    <w:p>
      <w:pPr>
        <w:spacing w:after="0"/>
        <w:ind w:left="0"/>
        <w:jc w:val="both"/>
      </w:pPr>
      <w:r>
        <w:rPr>
          <w:rFonts w:ascii="Times New Roman"/>
          <w:b w:val="false"/>
          <w:i w:val="false"/>
          <w:color w:val="000000"/>
          <w:sz w:val="28"/>
        </w:rPr>
        <w:t xml:space="preserve">
      216. "Денсаулық" білім беру саласындағы оқу жүктемесі: </w:t>
      </w:r>
    </w:p>
    <w:bookmarkEnd w:id="27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0"/>
        <w:gridCol w:w="5610"/>
      </w:tblGrid>
      <w:tr>
        <w:trPr>
          <w:trHeight w:val="3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7" w:id="2732"/>
          <w:p>
            <w:pPr>
              <w:spacing w:after="20"/>
              <w:ind w:left="20"/>
              <w:jc w:val="both"/>
            </w:pPr>
            <w:r>
              <w:rPr>
                <w:rFonts w:ascii="Times New Roman"/>
                <w:b w:val="false"/>
                <w:i w:val="false"/>
                <w:color w:val="000000"/>
                <w:sz w:val="20"/>
              </w:rPr>
              <w:t>
"Денсаулық" білім беру саласы</w:t>
            </w:r>
          </w:p>
          <w:bookmarkEnd w:id="2732"/>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 оқу жүктемесі</w:t>
            </w:r>
          </w:p>
        </w:tc>
      </w:tr>
      <w:tr>
        <w:trPr>
          <w:trHeight w:val="3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8" w:id="2733"/>
          <w:p>
            <w:pPr>
              <w:spacing w:after="20"/>
              <w:ind w:left="20"/>
              <w:jc w:val="both"/>
            </w:pPr>
            <w:r>
              <w:rPr>
                <w:rFonts w:ascii="Times New Roman"/>
                <w:b w:val="false"/>
                <w:i w:val="false"/>
                <w:color w:val="000000"/>
                <w:sz w:val="20"/>
              </w:rPr>
              <w:t>
Дене шынықтыру</w:t>
            </w:r>
          </w:p>
          <w:bookmarkEnd w:id="2733"/>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9" w:id="2734"/>
          <w:p>
            <w:pPr>
              <w:spacing w:after="20"/>
              <w:ind w:left="20"/>
              <w:jc w:val="both"/>
            </w:pPr>
            <w:r>
              <w:rPr>
                <w:rFonts w:ascii="Times New Roman"/>
                <w:b w:val="false"/>
                <w:i w:val="false"/>
                <w:color w:val="000000"/>
                <w:sz w:val="20"/>
              </w:rPr>
              <w:t>
Қауіпсіз мінез-құлық негіздері</w:t>
            </w:r>
          </w:p>
          <w:bookmarkEnd w:id="2734"/>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bookmarkStart w:name="z2740" w:id="2735"/>
    <w:p>
      <w:pPr>
        <w:spacing w:after="0"/>
        <w:ind w:left="0"/>
        <w:jc w:val="left"/>
      </w:pPr>
      <w:r>
        <w:rPr>
          <w:rFonts w:ascii="Times New Roman"/>
          <w:b/>
          <w:i w:val="false"/>
          <w:color w:val="000000"/>
        </w:rPr>
        <w:t xml:space="preserve"> 2-параграф. Дене шынықтыру</w:t>
      </w:r>
    </w:p>
    <w:bookmarkEnd w:id="2735"/>
    <w:bookmarkStart w:name="z2741" w:id="2736"/>
    <w:p>
      <w:pPr>
        <w:spacing w:after="0"/>
        <w:ind w:left="0"/>
        <w:jc w:val="both"/>
      </w:pPr>
      <w:r>
        <w:rPr>
          <w:rFonts w:ascii="Times New Roman"/>
          <w:b w:val="false"/>
          <w:i w:val="false"/>
          <w:color w:val="000000"/>
          <w:sz w:val="28"/>
        </w:rPr>
        <w:t>
      217. Мақсаты қимыл-қозғалыс дағдылары мен ептілігін дамыту, қимыл-қозғалыс мәдениетін меңгеру, өзінің қауіпсіз тіршілік әрекетінің дағдыларын қалыптастыру; салауатты өмір-салтына баулу болып табылады.</w:t>
      </w:r>
    </w:p>
    <w:bookmarkEnd w:id="2736"/>
    <w:bookmarkStart w:name="z2742" w:id="2737"/>
    <w:p>
      <w:pPr>
        <w:spacing w:after="0"/>
        <w:ind w:left="0"/>
        <w:jc w:val="both"/>
      </w:pPr>
      <w:r>
        <w:rPr>
          <w:rFonts w:ascii="Times New Roman"/>
          <w:b w:val="false"/>
          <w:i w:val="false"/>
          <w:color w:val="000000"/>
          <w:sz w:val="28"/>
        </w:rPr>
        <w:t>
      218. Міндеттері:</w:t>
      </w:r>
    </w:p>
    <w:bookmarkEnd w:id="2737"/>
    <w:bookmarkStart w:name="z2743" w:id="2738"/>
    <w:p>
      <w:pPr>
        <w:spacing w:after="0"/>
        <w:ind w:left="0"/>
        <w:jc w:val="both"/>
      </w:pPr>
      <w:r>
        <w:rPr>
          <w:rFonts w:ascii="Times New Roman"/>
          <w:b w:val="false"/>
          <w:i w:val="false"/>
          <w:color w:val="000000"/>
          <w:sz w:val="28"/>
        </w:rPr>
        <w:t>
      балалар денсаулығын нығайту, ағзаларын шынықтыру,</w:t>
      </w:r>
    </w:p>
    <w:bookmarkEnd w:id="2738"/>
    <w:bookmarkStart w:name="z2744" w:id="2739"/>
    <w:p>
      <w:pPr>
        <w:spacing w:after="0"/>
        <w:ind w:left="0"/>
        <w:jc w:val="both"/>
      </w:pPr>
      <w:r>
        <w:rPr>
          <w:rFonts w:ascii="Times New Roman"/>
          <w:b w:val="false"/>
          <w:i w:val="false"/>
          <w:color w:val="000000"/>
          <w:sz w:val="28"/>
        </w:rPr>
        <w:t>
      балалардың денелік сапа көрсеткіштерін дамыту,</w:t>
      </w:r>
    </w:p>
    <w:bookmarkEnd w:id="2739"/>
    <w:bookmarkStart w:name="z2745" w:id="2740"/>
    <w:p>
      <w:pPr>
        <w:spacing w:after="0"/>
        <w:ind w:left="0"/>
        <w:jc w:val="both"/>
      </w:pPr>
      <w:r>
        <w:rPr>
          <w:rFonts w:ascii="Times New Roman"/>
          <w:b w:val="false"/>
          <w:i w:val="false"/>
          <w:color w:val="000000"/>
          <w:sz w:val="28"/>
        </w:rPr>
        <w:t>
      күнделікті қимыл іс-әрекетіне деген қажеттілікті қалыптастыра отырып, дербес қимыл белсенділігін дамыту,</w:t>
      </w:r>
    </w:p>
    <w:bookmarkEnd w:id="2740"/>
    <w:bookmarkStart w:name="z2746" w:id="2741"/>
    <w:p>
      <w:pPr>
        <w:spacing w:after="0"/>
        <w:ind w:left="0"/>
        <w:jc w:val="both"/>
      </w:pPr>
      <w:r>
        <w:rPr>
          <w:rFonts w:ascii="Times New Roman"/>
          <w:b w:val="false"/>
          <w:i w:val="false"/>
          <w:color w:val="000000"/>
          <w:sz w:val="28"/>
        </w:rPr>
        <w:t>
      балалардың қимыл-қозғалыс дағдылары арқылы шығармашылық қабілеттері мен сыни ойлауын дамытуға мүмкіндік беру,</w:t>
      </w:r>
    </w:p>
    <w:bookmarkEnd w:id="2741"/>
    <w:bookmarkStart w:name="z2747" w:id="2742"/>
    <w:p>
      <w:pPr>
        <w:spacing w:after="0"/>
        <w:ind w:left="0"/>
        <w:jc w:val="both"/>
      </w:pPr>
      <w:r>
        <w:rPr>
          <w:rFonts w:ascii="Times New Roman"/>
          <w:b w:val="false"/>
          <w:i w:val="false"/>
          <w:color w:val="000000"/>
          <w:sz w:val="28"/>
        </w:rPr>
        <w:t xml:space="preserve">
      тұрмыста, көшеде, табиғат жағдайларында өзін-өзі ұстай білудің қауіпсіз дағдылары мен қиын жағдаяттарда ересектерден көмек сұрау біліктерін қалыптастыру. </w:t>
      </w:r>
    </w:p>
    <w:bookmarkEnd w:id="2742"/>
    <w:bookmarkStart w:name="z2748" w:id="2743"/>
    <w:p>
      <w:pPr>
        <w:spacing w:after="0"/>
        <w:ind w:left="0"/>
        <w:jc w:val="both"/>
      </w:pPr>
      <w:r>
        <w:rPr>
          <w:rFonts w:ascii="Times New Roman"/>
          <w:b w:val="false"/>
          <w:i w:val="false"/>
          <w:color w:val="000000"/>
          <w:sz w:val="28"/>
        </w:rPr>
        <w:t>
      219. "Дене шынықтыру"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bookmarkEnd w:id="27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0"/>
        <w:gridCol w:w="7060"/>
      </w:tblGrid>
      <w:tr>
        <w:trPr>
          <w:trHeight w:val="30" w:hRule="atLeast"/>
        </w:trPr>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9" w:id="2744"/>
          <w:p>
            <w:pPr>
              <w:spacing w:after="20"/>
              <w:ind w:left="20"/>
              <w:jc w:val="both"/>
            </w:pPr>
            <w:r>
              <w:rPr>
                <w:rFonts w:ascii="Times New Roman"/>
                <w:b w:val="false"/>
                <w:i w:val="false"/>
                <w:color w:val="000000"/>
                <w:sz w:val="20"/>
              </w:rPr>
              <w:t>
Бөлім</w:t>
            </w:r>
          </w:p>
          <w:bookmarkEnd w:id="2744"/>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r>
      <w:tr>
        <w:trPr>
          <w:trHeight w:val="30" w:hRule="atLeast"/>
        </w:trPr>
        <w:tc>
          <w:tcPr>
            <w:tcW w:w="5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0" w:id="2745"/>
          <w:p>
            <w:pPr>
              <w:spacing w:after="20"/>
              <w:ind w:left="20"/>
              <w:jc w:val="both"/>
            </w:pPr>
            <w:r>
              <w:rPr>
                <w:rFonts w:ascii="Times New Roman"/>
                <w:b w:val="false"/>
                <w:i w:val="false"/>
                <w:color w:val="000000"/>
                <w:sz w:val="20"/>
              </w:rPr>
              <w:t>
1. Денсаулық және дене бітімі</w:t>
            </w:r>
          </w:p>
          <w:bookmarkEnd w:id="2745"/>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Денсаулықты нығайту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Дене бітімін жетілдіру</w:t>
            </w:r>
          </w:p>
        </w:tc>
      </w:tr>
      <w:tr>
        <w:trPr>
          <w:trHeight w:val="30" w:hRule="atLeast"/>
        </w:trPr>
        <w:tc>
          <w:tcPr>
            <w:tcW w:w="5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2" w:id="2746"/>
          <w:p>
            <w:pPr>
              <w:spacing w:after="20"/>
              <w:ind w:left="20"/>
              <w:jc w:val="both"/>
            </w:pPr>
            <w:r>
              <w:rPr>
                <w:rFonts w:ascii="Times New Roman"/>
                <w:b w:val="false"/>
                <w:i w:val="false"/>
                <w:color w:val="000000"/>
                <w:sz w:val="20"/>
              </w:rPr>
              <w:t>
2. Қозғала білу және сенімділік</w:t>
            </w:r>
          </w:p>
          <w:bookmarkEnd w:id="2746"/>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Қозғалыс</w:t>
            </w:r>
          </w:p>
        </w:tc>
      </w:tr>
      <w:tr>
        <w:trPr>
          <w:trHeight w:val="30" w:hRule="atLeast"/>
        </w:trPr>
        <w:tc>
          <w:tcPr>
            <w:tcW w:w="0" w:type="auto"/>
            <w:vMerge/>
            <w:tcBorders>
              <w:top w:val="nil"/>
              <w:left w:val="single" w:color="cfcfcf" w:sz="5"/>
              <w:bottom w:val="single" w:color="cfcfcf" w:sz="5"/>
              <w:right w:val="single" w:color="cfcfcf" w:sz="5"/>
            </w:tcBorders>
          </w:tcP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Дене қуаты қасиеті</w:t>
            </w:r>
          </w:p>
        </w:tc>
      </w:tr>
      <w:tr>
        <w:trPr>
          <w:trHeight w:val="30" w:hRule="atLeast"/>
        </w:trPr>
        <w:tc>
          <w:tcPr>
            <w:tcW w:w="5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4" w:id="2747"/>
          <w:p>
            <w:pPr>
              <w:spacing w:after="20"/>
              <w:ind w:left="20"/>
              <w:jc w:val="both"/>
            </w:pPr>
            <w:r>
              <w:rPr>
                <w:rFonts w:ascii="Times New Roman"/>
                <w:b w:val="false"/>
                <w:i w:val="false"/>
                <w:color w:val="000000"/>
                <w:sz w:val="20"/>
              </w:rPr>
              <w:t>
3. Ынтымақтастық және басқару</w:t>
            </w:r>
          </w:p>
          <w:bookmarkEnd w:id="2747"/>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Командада жұмыс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Дене шынықтырудағы техника мен тактика </w:t>
            </w:r>
          </w:p>
        </w:tc>
      </w:tr>
      <w:tr>
        <w:trPr>
          <w:trHeight w:val="30" w:hRule="atLeast"/>
        </w:trPr>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6" w:id="2748"/>
          <w:p>
            <w:pPr>
              <w:spacing w:after="20"/>
              <w:ind w:left="20"/>
              <w:jc w:val="both"/>
            </w:pPr>
            <w:r>
              <w:rPr>
                <w:rFonts w:ascii="Times New Roman"/>
                <w:b w:val="false"/>
                <w:i w:val="false"/>
                <w:color w:val="000000"/>
                <w:sz w:val="20"/>
              </w:rPr>
              <w:t>
4. Шығармашылық қабілеттер және ойлау</w:t>
            </w:r>
          </w:p>
          <w:bookmarkEnd w:id="2748"/>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Ойындардағы шығармашылық қабілеттер</w:t>
            </w:r>
          </w:p>
        </w:tc>
      </w:tr>
    </w:tbl>
    <w:bookmarkStart w:name="z2757" w:id="2749"/>
    <w:p>
      <w:pPr>
        <w:spacing w:after="0"/>
        <w:ind w:left="0"/>
        <w:jc w:val="both"/>
      </w:pPr>
      <w:r>
        <w:rPr>
          <w:rFonts w:ascii="Times New Roman"/>
          <w:b w:val="false"/>
          <w:i w:val="false"/>
          <w:color w:val="000000"/>
          <w:sz w:val="28"/>
        </w:rPr>
        <w:t>
      2. Оқыту мақсаттарының жүйесі</w:t>
      </w:r>
    </w:p>
    <w:bookmarkEnd w:id="2749"/>
    <w:bookmarkStart w:name="z2758" w:id="2750"/>
    <w:p>
      <w:pPr>
        <w:spacing w:after="0"/>
        <w:ind w:left="0"/>
        <w:jc w:val="both"/>
      </w:pPr>
      <w:r>
        <w:rPr>
          <w:rFonts w:ascii="Times New Roman"/>
          <w:b w:val="false"/>
          <w:i w:val="false"/>
          <w:color w:val="000000"/>
          <w:sz w:val="28"/>
        </w:rPr>
        <w:t>
      1-бөлім. Денсаулық және дене бітімі</w:t>
      </w:r>
    </w:p>
    <w:bookmarkEnd w:id="27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8947"/>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9" w:id="2751"/>
          <w:p>
            <w:pPr>
              <w:spacing w:after="20"/>
              <w:ind w:left="20"/>
              <w:jc w:val="both"/>
            </w:pPr>
            <w:r>
              <w:rPr>
                <w:rFonts w:ascii="Times New Roman"/>
                <w:b w:val="false"/>
                <w:i w:val="false"/>
                <w:color w:val="000000"/>
                <w:sz w:val="20"/>
              </w:rPr>
              <w:t>
Бөлімше</w:t>
            </w:r>
          </w:p>
          <w:bookmarkEnd w:id="2751"/>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0" w:id="2752"/>
          <w:p>
            <w:pPr>
              <w:spacing w:after="20"/>
              <w:ind w:left="20"/>
              <w:jc w:val="both"/>
            </w:pPr>
            <w:r>
              <w:rPr>
                <w:rFonts w:ascii="Times New Roman"/>
                <w:b w:val="false"/>
                <w:i w:val="false"/>
                <w:color w:val="000000"/>
                <w:sz w:val="20"/>
              </w:rPr>
              <w:t>
1.1 Денсаулықты нығайту</w:t>
            </w:r>
          </w:p>
          <w:bookmarkEnd w:id="2752"/>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заттармен және заттарсыз жалпы дамытушы жаттығуларды орындау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1" w:id="2753"/>
          <w:p>
            <w:pPr>
              <w:spacing w:after="20"/>
              <w:ind w:left="20"/>
              <w:jc w:val="both"/>
            </w:pPr>
            <w:r>
              <w:rPr>
                <w:rFonts w:ascii="Times New Roman"/>
                <w:b w:val="false"/>
                <w:i w:val="false"/>
                <w:color w:val="000000"/>
                <w:sz w:val="20"/>
              </w:rPr>
              <w:t>
1.2 Дене бітімді жетілдіру</w:t>
            </w:r>
          </w:p>
          <w:bookmarkEnd w:id="2753"/>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ағзаның төзімділігі мен жаттыққандығын жетілдіру үшін түрлі жүктемелерді біртіндеп үдетумен дене жаттығуларын орындау </w:t>
            </w:r>
          </w:p>
        </w:tc>
      </w:tr>
    </w:tbl>
    <w:bookmarkStart w:name="z2762" w:id="2754"/>
    <w:p>
      <w:pPr>
        <w:spacing w:after="0"/>
        <w:ind w:left="0"/>
        <w:jc w:val="both"/>
      </w:pPr>
      <w:r>
        <w:rPr>
          <w:rFonts w:ascii="Times New Roman"/>
          <w:b w:val="false"/>
          <w:i w:val="false"/>
          <w:color w:val="000000"/>
          <w:sz w:val="28"/>
        </w:rPr>
        <w:t>
      1-бөлім. Денсаулық және дене бітімі</w:t>
      </w:r>
    </w:p>
    <w:bookmarkEnd w:id="2754"/>
    <w:bookmarkStart w:name="z2763" w:id="2755"/>
    <w:p>
      <w:pPr>
        <w:spacing w:after="0"/>
        <w:ind w:left="0"/>
        <w:jc w:val="both"/>
      </w:pPr>
      <w:r>
        <w:rPr>
          <w:rFonts w:ascii="Times New Roman"/>
          <w:b w:val="false"/>
          <w:i w:val="false"/>
          <w:color w:val="000000"/>
          <w:sz w:val="28"/>
        </w:rPr>
        <w:t xml:space="preserve">
      1.1 Денсаулықты нығайту </w:t>
      </w:r>
    </w:p>
    <w:bookmarkEnd w:id="2755"/>
    <w:bookmarkStart w:name="z2764" w:id="2756"/>
    <w:p>
      <w:pPr>
        <w:spacing w:after="0"/>
        <w:ind w:left="0"/>
        <w:jc w:val="both"/>
      </w:pPr>
      <w:r>
        <w:rPr>
          <w:rFonts w:ascii="Times New Roman"/>
          <w:b w:val="false"/>
          <w:i w:val="false"/>
          <w:color w:val="000000"/>
          <w:sz w:val="28"/>
        </w:rPr>
        <w:t>
      Заттармен және заттарсыз жалпы дамытушы жаттығулар орындайды: қолдарын кеудесімен және аяқтарымен бірге қимылдар орындай отырып, әртүрлі қарқында бірдей және кезектестіріп көтеру, жазу, бүгу, айналдыру, әртүрлі қалыпта кеудесін айналдыру, қолдарын (жоғары, жанына, арқасына) бірге қозғалтып отыру, екпетінен жатып қолын жанына созу, жоғары көтеру, шалқасынан жатып аяқтарын бірге (кезектестіріп), тартылып көтеру, айқастыру, арқасынан екпетіне және кері аунап түсу, бүгілу, әртүрлі қалыптан оңға, солға бұрылу, жанына, алға, артқа қисаю, қолдарын әртүрлі қалыпта ұстап алға, артқа, жанына қарай ұмтылу, орнында тұрып, аяқтарының ұшымен, өкшесімен, жылжыған қадаммен аттау, аяқтарының башпайларымен ұсақ заттарды қармау және оларды бір орыннан екінші орынға ауыстыру.</w:t>
      </w:r>
    </w:p>
    <w:bookmarkEnd w:id="2756"/>
    <w:bookmarkStart w:name="z2765" w:id="2757"/>
    <w:p>
      <w:pPr>
        <w:spacing w:after="0"/>
        <w:ind w:left="0"/>
        <w:jc w:val="both"/>
      </w:pPr>
      <w:r>
        <w:rPr>
          <w:rFonts w:ascii="Times New Roman"/>
          <w:b w:val="false"/>
          <w:i w:val="false"/>
          <w:color w:val="000000"/>
          <w:sz w:val="28"/>
        </w:rPr>
        <w:t>
      1.2 Дене бітімді жетілдіру</w:t>
      </w:r>
    </w:p>
    <w:bookmarkEnd w:id="2757"/>
    <w:bookmarkStart w:name="z2766" w:id="2758"/>
    <w:p>
      <w:pPr>
        <w:spacing w:after="0"/>
        <w:ind w:left="0"/>
        <w:jc w:val="both"/>
      </w:pPr>
      <w:r>
        <w:rPr>
          <w:rFonts w:ascii="Times New Roman"/>
          <w:b w:val="false"/>
          <w:i w:val="false"/>
          <w:color w:val="000000"/>
          <w:sz w:val="28"/>
        </w:rPr>
        <w:t>
      Жекелеген бұлшық ет топтарына, буындарға, сіңірге және олардың жағдайы мен қызметтерінің түрлеріне (бұлшық еттің босаңсуына, созылуына және т.б.) дене жаттығуларын орындайды, заттарды, дене шынықтыру снарядтарын, жабдықтарды пайдаланып, шанамен сырғанау, шаңғымен жүру, коньки тебу, жүзу; таза ауада дене жаттығуларын түрлі қозғалыс тәсілдерімен (жаяу, шаңғымен, велосипедпен) орындайды.</w:t>
      </w:r>
    </w:p>
    <w:bookmarkEnd w:id="2758"/>
    <w:bookmarkStart w:name="z2767" w:id="2759"/>
    <w:p>
      <w:pPr>
        <w:spacing w:after="0"/>
        <w:ind w:left="0"/>
        <w:jc w:val="both"/>
      </w:pPr>
      <w:r>
        <w:rPr>
          <w:rFonts w:ascii="Times New Roman"/>
          <w:b w:val="false"/>
          <w:i w:val="false"/>
          <w:color w:val="000000"/>
          <w:sz w:val="28"/>
        </w:rPr>
        <w:t>
      2-бөлім. Қозғала білу және сенімділік</w:t>
      </w:r>
    </w:p>
    <w:bookmarkEnd w:id="27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7"/>
        <w:gridCol w:w="9903"/>
      </w:tblGrid>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8" w:id="2760"/>
          <w:p>
            <w:pPr>
              <w:spacing w:after="20"/>
              <w:ind w:left="20"/>
              <w:jc w:val="both"/>
            </w:pPr>
            <w:r>
              <w:rPr>
                <w:rFonts w:ascii="Times New Roman"/>
                <w:b w:val="false"/>
                <w:i w:val="false"/>
                <w:color w:val="000000"/>
                <w:sz w:val="20"/>
              </w:rPr>
              <w:t>
Бөлімше</w:t>
            </w:r>
          </w:p>
          <w:bookmarkEnd w:id="2760"/>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9" w:id="2761"/>
          <w:p>
            <w:pPr>
              <w:spacing w:after="20"/>
              <w:ind w:left="20"/>
              <w:jc w:val="both"/>
            </w:pPr>
            <w:r>
              <w:rPr>
                <w:rFonts w:ascii="Times New Roman"/>
                <w:b w:val="false"/>
                <w:i w:val="false"/>
                <w:color w:val="000000"/>
                <w:sz w:val="20"/>
              </w:rPr>
              <w:t>
2.1 Қозғалыс</w:t>
            </w:r>
          </w:p>
          <w:bookmarkEnd w:id="2761"/>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0.2.1.1 бір орында тұрып және қозғалыс барысында сапқа тұру түрлерін, мәнерлі сап түзу, жүру түрлерін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жүру мен жүгірудің негізгі түрлерін орындау, оларды алмастыру, қарапайым дене жаттығуларымен алмастыру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гимнастикалық орындық пен еңіс тақтайдың бойымен жүру кезінде тепе-теңдікті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секірудің әр түрлі түрлерін орындау, тепе-теңдікті сақтай отырып, өзгермелі жағдайлардағы секірулер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өрмелеу, өрмелеп шығу, астымен еңбектеу, еңбектеп өту түрлерін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 қашықтыққа, көлденең және тік нысанға лақтыру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0.2.1.7 допты домалату, лақтыру және қағып алу, допты жерге оң қолмен және сол қолмен ұру, екі қолымен басынан асыра лақтыру және бір қолмен кедергіден лақтыру</w:t>
            </w:r>
          </w:p>
        </w:tc>
      </w:tr>
      <w:tr>
        <w:trPr>
          <w:trHeight w:val="30" w:hRule="atLeast"/>
        </w:trPr>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6" w:id="2762"/>
          <w:p>
            <w:pPr>
              <w:spacing w:after="20"/>
              <w:ind w:left="20"/>
              <w:jc w:val="both"/>
            </w:pPr>
            <w:r>
              <w:rPr>
                <w:rFonts w:ascii="Times New Roman"/>
                <w:b w:val="false"/>
                <w:i w:val="false"/>
                <w:color w:val="000000"/>
                <w:sz w:val="20"/>
              </w:rPr>
              <w:t>
2.2 Дене қуаты қасиеті</w:t>
            </w:r>
          </w:p>
          <w:bookmarkEnd w:id="2762"/>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0.2.2.1 дене қуаты қасиеттерін көрсету: әр түрлі дене әрекеті түрлеріндегі ептілік, жылдамдық пен реакция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0.2.2.2 құрдастарының шағын тобымен таныс ойындарды ұйымдастыруда дербестік пен бастамашылдықты дамыту </w:t>
            </w:r>
          </w:p>
        </w:tc>
      </w:tr>
      <w:tr>
        <w:trPr>
          <w:trHeight w:val="30" w:hRule="atLeast"/>
        </w:trPr>
        <w:tc>
          <w:tcPr>
            <w:tcW w:w="0" w:type="auto"/>
            <w:vMerge/>
            <w:tcBorders>
              <w:top w:val="nil"/>
              <w:left w:val="single" w:color="cfcfcf" w:sz="5"/>
              <w:bottom w:val="single" w:color="cfcfcf" w:sz="5"/>
              <w:right w:val="single" w:color="cfcfcf" w:sz="5"/>
            </w:tcBorders>
          </w:tcP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0.2.2.3 кеңістікте, уақытта бағдарлануды, орындық/бөрене арқылы жоғары және төмен жүру барысында және берілген қалыпта тепе-теңдікті сақтау ептілігін дамыту </w:t>
            </w:r>
          </w:p>
        </w:tc>
      </w:tr>
    </w:tbl>
    <w:bookmarkStart w:name="z2779" w:id="2763"/>
    <w:p>
      <w:pPr>
        <w:spacing w:after="0"/>
        <w:ind w:left="0"/>
        <w:jc w:val="both"/>
      </w:pPr>
      <w:r>
        <w:rPr>
          <w:rFonts w:ascii="Times New Roman"/>
          <w:b w:val="false"/>
          <w:i w:val="false"/>
          <w:color w:val="000000"/>
          <w:sz w:val="28"/>
        </w:rPr>
        <w:t>
      2-бөлім. Қозғала білу және сенімділік</w:t>
      </w:r>
    </w:p>
    <w:bookmarkEnd w:id="2763"/>
    <w:bookmarkStart w:name="z2780" w:id="2764"/>
    <w:p>
      <w:pPr>
        <w:spacing w:after="0"/>
        <w:ind w:left="0"/>
        <w:jc w:val="both"/>
      </w:pPr>
      <w:r>
        <w:rPr>
          <w:rFonts w:ascii="Times New Roman"/>
          <w:b w:val="false"/>
          <w:i w:val="false"/>
          <w:color w:val="000000"/>
          <w:sz w:val="28"/>
        </w:rPr>
        <w:t>
      2.1.Қозғалыс</w:t>
      </w:r>
    </w:p>
    <w:bookmarkEnd w:id="2764"/>
    <w:bookmarkStart w:name="z2781" w:id="2765"/>
    <w:p>
      <w:pPr>
        <w:spacing w:after="0"/>
        <w:ind w:left="0"/>
        <w:jc w:val="both"/>
      </w:pPr>
      <w:r>
        <w:rPr>
          <w:rFonts w:ascii="Times New Roman"/>
          <w:b w:val="false"/>
          <w:i w:val="false"/>
          <w:color w:val="000000"/>
          <w:sz w:val="28"/>
        </w:rPr>
        <w:t xml:space="preserve">
      Жүру. Қолдарын әртүрлі гимнастикалық қалыпта ұстап тұрып, аяқтың ұшымен, айқастырып, әдеттегідей, кең, тар, сүйеу адыммен алға және артқа, өкшеден аяқтың ұшына алмасып, жүрелей отырып; шектелген жазықтықпен, белгілі бір қалыпта (аяқтың ұшымен тұрған, жартылай отырған күйде) тоқтай қалып, көзін жұмып, бұрын жүрілген жерлермен жүру. </w:t>
      </w:r>
    </w:p>
    <w:bookmarkEnd w:id="2765"/>
    <w:bookmarkStart w:name="z2782" w:id="2766"/>
    <w:p>
      <w:pPr>
        <w:spacing w:after="0"/>
        <w:ind w:left="0"/>
        <w:jc w:val="both"/>
      </w:pPr>
      <w:r>
        <w:rPr>
          <w:rFonts w:ascii="Times New Roman"/>
          <w:b w:val="false"/>
          <w:i w:val="false"/>
          <w:color w:val="000000"/>
          <w:sz w:val="28"/>
        </w:rPr>
        <w:t xml:space="preserve">
      Жүгіру. Аяқтың ұшымен, аяқты артқа қарай бүгіп, тізені жоғары көтеріп, аяқты алға қарай лақтырып, қысқа және кең адыммен жүгіру. Әртүрлі қалыппен жүгіру, сапта біреуден, екеуден, әртүрлі бағытта, әртүрлі тапсырмаларды орындай отырып, кедергілерден өту, айналып тұрған секіртпенің астынан; 80-120 м үздіксіз 2-3 минутта, орташа жылдамдықпен (2-4 рет жүрумен алмастырып) жүгіріп өту, бұрын жүрілген 400 м дейінгі жерде баяу, 20 м үзіліспен (2-3 рет) шапшаң жүгіріп өту, шоқырақтап, жарыса жүгіру. </w:t>
      </w:r>
    </w:p>
    <w:bookmarkEnd w:id="2766"/>
    <w:bookmarkStart w:name="z2783" w:id="2767"/>
    <w:p>
      <w:pPr>
        <w:spacing w:after="0"/>
        <w:ind w:left="0"/>
        <w:jc w:val="both"/>
      </w:pPr>
      <w:r>
        <w:rPr>
          <w:rFonts w:ascii="Times New Roman"/>
          <w:b w:val="false"/>
          <w:i w:val="false"/>
          <w:color w:val="000000"/>
          <w:sz w:val="28"/>
        </w:rPr>
        <w:t xml:space="preserve">
      Секіру. Орнынан, айналып, 5-6 м алға жылжып, аяқтарының арасына допты қыса отырып (салмағы 1 кг) секіру, орнығып отырған қалыптан жоғары қарай; бала қолын көтерген қалпында тұрған орнынан және жүгіріп келіп 25-30 см биікте ілінген затты алу мақсатында, орнынан ұзындыққа; жүгіріп келіп биіктікке, секіртпе арқылы, құрсау арқылы, бір аяғымен сызықтан, арқаннан (алға, артқа, жанына қарай ұмтыла) секіру. </w:t>
      </w:r>
    </w:p>
    <w:bookmarkEnd w:id="2767"/>
    <w:bookmarkStart w:name="z2784" w:id="2768"/>
    <w:p>
      <w:pPr>
        <w:spacing w:after="0"/>
        <w:ind w:left="0"/>
        <w:jc w:val="both"/>
      </w:pPr>
      <w:r>
        <w:rPr>
          <w:rFonts w:ascii="Times New Roman"/>
          <w:b w:val="false"/>
          <w:i w:val="false"/>
          <w:color w:val="000000"/>
          <w:sz w:val="28"/>
        </w:rPr>
        <w:t>
      Еңбектеу, өрмелеу. Гимнастикалық орындықта еңбектеу: төрт тағандап, етпетімен және шалқасынан, қолымен тартыла отырып және аяғымен серпіліп, "жыланша". Заттың астынан, арасынан әртүрлі әдістермен (заттардың биіктігі 35-50 см) еңбектеу. Гимнастикалық қабырғамен қарқынды өзгерте отырып аяқтардың айқасқан қимылдарымен бірге және бір жерден екінші жерге өрмелеу.</w:t>
      </w:r>
    </w:p>
    <w:bookmarkEnd w:id="2768"/>
    <w:bookmarkStart w:name="z2785" w:id="2769"/>
    <w:p>
      <w:pPr>
        <w:spacing w:after="0"/>
        <w:ind w:left="0"/>
        <w:jc w:val="both"/>
      </w:pPr>
      <w:r>
        <w:rPr>
          <w:rFonts w:ascii="Times New Roman"/>
          <w:b w:val="false"/>
          <w:i w:val="false"/>
          <w:color w:val="000000"/>
          <w:sz w:val="28"/>
        </w:rPr>
        <w:t>
      Лақтыру, қағып алу, көздеп лақтыру. Допты жоғарыға, жерге лақтыру, қос қолмен (15-20 реттен кем емес), бір қолымен (8-10 реттен кем емес), басынан асыра, әртүрлі қимыл жасай отырып, әртүрлі қалыптан қағып алу. Допты заттардың арасымен домалату. Бір-біріне допты төменнен, аяқтарын әртүрлі қалыпта қойып отырған жағдайда, тор арқылы беру. 5-15 м кем емес қашыққа, кеуде тұсынан көлденең нысанға екі қолымен, астынан, оң және сол қолымен (арақашықтығы 4-5м), тік нысанға оң және сол қолымен (арақашықтығы 4-5м) дәлдеп лақтыру.</w:t>
      </w:r>
    </w:p>
    <w:bookmarkEnd w:id="2769"/>
    <w:bookmarkStart w:name="z2786" w:id="2770"/>
    <w:p>
      <w:pPr>
        <w:spacing w:after="0"/>
        <w:ind w:left="0"/>
        <w:jc w:val="both"/>
      </w:pPr>
      <w:r>
        <w:rPr>
          <w:rFonts w:ascii="Times New Roman"/>
          <w:b w:val="false"/>
          <w:i w:val="false"/>
          <w:color w:val="000000"/>
          <w:sz w:val="28"/>
        </w:rPr>
        <w:t>
      Тепе-теңдікті сақтау. Басына зат қойып, қолдарын әртүрлі қалыпта арнайы сызықтың бойымен жүргенде тепе-теңдік сақтау, гимнастикалық орындықтың бойымен жанына қарай адымдап жүру, отырып тұруды орындау, шыр айналу және гимнастикалық орындықтың бойымен жүруді жалғастыру, аяқтарын жоғары көтере отырып, және оның астынан шапалақ ұрып жүру, қолдарын түрлі қалыпқа қойып, еңіс тақтаның (ені 10-15 см, биіктігі 40 см) бойымен тура және қырындап жүру, жіптің бойымен жүру, көздерін жауып 1 аяқта тұру, бір аяқпен алға ұмтыла секіру, құм салынған қапшықты ұстап тұру және отыру.</w:t>
      </w:r>
    </w:p>
    <w:bookmarkEnd w:id="2770"/>
    <w:bookmarkStart w:name="z2787" w:id="2771"/>
    <w:p>
      <w:pPr>
        <w:spacing w:after="0"/>
        <w:ind w:left="0"/>
        <w:jc w:val="both"/>
      </w:pPr>
      <w:r>
        <w:rPr>
          <w:rFonts w:ascii="Times New Roman"/>
          <w:b w:val="false"/>
          <w:i w:val="false"/>
          <w:color w:val="000000"/>
          <w:sz w:val="28"/>
        </w:rPr>
        <w:t xml:space="preserve">
      Сап түзеу, қайта құру. Өз бетімен бір-біреуден, шеңбермен, қатармен өздігінен сапқа тұрады. Қайта сап түзеу – бір саптан екіншіге ауысады. Екеуден, үшеуден, төртеуден, біреуден бернеше шеңберге (2-3) қайта тұрады. </w:t>
      </w:r>
    </w:p>
    <w:bookmarkEnd w:id="2771"/>
    <w:bookmarkStart w:name="z2788" w:id="2772"/>
    <w:p>
      <w:pPr>
        <w:spacing w:after="0"/>
        <w:ind w:left="0"/>
        <w:jc w:val="both"/>
      </w:pPr>
      <w:r>
        <w:rPr>
          <w:rFonts w:ascii="Times New Roman"/>
          <w:b w:val="false"/>
          <w:i w:val="false"/>
          <w:color w:val="000000"/>
          <w:sz w:val="28"/>
        </w:rPr>
        <w:t>
      2.2. Дене қуаты қасиеті</w:t>
      </w:r>
    </w:p>
    <w:bookmarkEnd w:id="2772"/>
    <w:bookmarkStart w:name="z2789" w:id="2773"/>
    <w:p>
      <w:pPr>
        <w:spacing w:after="0"/>
        <w:ind w:left="0"/>
        <w:jc w:val="both"/>
      </w:pPr>
      <w:r>
        <w:rPr>
          <w:rFonts w:ascii="Times New Roman"/>
          <w:b w:val="false"/>
          <w:i w:val="false"/>
          <w:color w:val="000000"/>
          <w:sz w:val="28"/>
        </w:rPr>
        <w:t>
      Жаттығулар орындайды:</w:t>
      </w:r>
    </w:p>
    <w:bookmarkEnd w:id="2773"/>
    <w:bookmarkStart w:name="z2790" w:id="2774"/>
    <w:p>
      <w:pPr>
        <w:spacing w:after="0"/>
        <w:ind w:left="0"/>
        <w:jc w:val="both"/>
      </w:pPr>
      <w:r>
        <w:rPr>
          <w:rFonts w:ascii="Times New Roman"/>
          <w:b w:val="false"/>
          <w:i w:val="false"/>
          <w:color w:val="000000"/>
          <w:sz w:val="28"/>
        </w:rPr>
        <w:t>
      ептілікті дамытуға арналған: әртүрлі пішіндегі, құрамдағы, салмақтағы заттармен жаттығу, қимыл қарқыны мен ырғағын өзгерту, бірнеше қатысушылармен үйлескен бірдей қимылдар орындау</w:t>
      </w:r>
    </w:p>
    <w:bookmarkEnd w:id="2774"/>
    <w:bookmarkStart w:name="z2791" w:id="2775"/>
    <w:p>
      <w:pPr>
        <w:spacing w:after="0"/>
        <w:ind w:left="0"/>
        <w:jc w:val="both"/>
      </w:pPr>
      <w:r>
        <w:rPr>
          <w:rFonts w:ascii="Times New Roman"/>
          <w:b w:val="false"/>
          <w:i w:val="false"/>
          <w:color w:val="000000"/>
          <w:sz w:val="28"/>
        </w:rPr>
        <w:t>
      күш қасиеттерін дамытуға арналған: қолдарды орындыққа сүйеп, аяқтарды созып, қолдарды жазып-бүгу, яғни кеудені жоғары көтеріп, төмен сығу, қолмен 5 м жүру (екінші бала қолмен жүретін баланы аяқтарынан ұстайды), гантельдермен жаттығулар, арқан тарту, керме мен дөңелектерге тартылу, үрленген шарлармен жүгіру және басқалар</w:t>
      </w:r>
    </w:p>
    <w:bookmarkEnd w:id="2775"/>
    <w:bookmarkStart w:name="z2792" w:id="2776"/>
    <w:p>
      <w:pPr>
        <w:spacing w:after="0"/>
        <w:ind w:left="0"/>
        <w:jc w:val="both"/>
      </w:pPr>
      <w:r>
        <w:rPr>
          <w:rFonts w:ascii="Times New Roman"/>
          <w:b w:val="false"/>
          <w:i w:val="false"/>
          <w:color w:val="000000"/>
          <w:sz w:val="28"/>
        </w:rPr>
        <w:t>
      иілгіштікті дамытуға арналған: еңкею, тербелу, айналмалы қимылдар, акробатикалық жаттығулар ("қарлығаш", "себет", "көпір" және т.с.с.)</w:t>
      </w:r>
    </w:p>
    <w:bookmarkEnd w:id="2776"/>
    <w:bookmarkStart w:name="z2793" w:id="2777"/>
    <w:p>
      <w:pPr>
        <w:spacing w:after="0"/>
        <w:ind w:left="0"/>
        <w:jc w:val="both"/>
      </w:pPr>
      <w:r>
        <w:rPr>
          <w:rFonts w:ascii="Times New Roman"/>
          <w:b w:val="false"/>
          <w:i w:val="false"/>
          <w:color w:val="000000"/>
          <w:sz w:val="28"/>
        </w:rPr>
        <w:t>
      шыдамдылықты дамытуға арналған: шеңбер бойымен бағытты өзгерте отырып, 5 минут жүгіру, заттарды тасымалдайтын түрлі эстафеталар, ойлы-қырлы жерлермен жүгіру, 20 сек. - 60 сек. секіртпемен секіру, велосипедпен жүру, түрлі тәсілдермен шаңғымен көтерілу, 15-25 минут бойы кез-келген қимыл-қозғалыс ойындары</w:t>
      </w:r>
    </w:p>
    <w:bookmarkEnd w:id="2777"/>
    <w:bookmarkStart w:name="z2794" w:id="2778"/>
    <w:p>
      <w:pPr>
        <w:spacing w:after="0"/>
        <w:ind w:left="0"/>
        <w:jc w:val="both"/>
      </w:pPr>
      <w:r>
        <w:rPr>
          <w:rFonts w:ascii="Times New Roman"/>
          <w:b w:val="false"/>
          <w:i w:val="false"/>
          <w:color w:val="000000"/>
          <w:sz w:val="28"/>
        </w:rPr>
        <w:t xml:space="preserve">
      көз мөлшерді дамытуға арналған: "Нысанаға тигізу", "Асықтар", кеглдер және басқалар. </w:t>
      </w:r>
    </w:p>
    <w:bookmarkEnd w:id="2778"/>
    <w:bookmarkStart w:name="z2795" w:id="2779"/>
    <w:p>
      <w:pPr>
        <w:spacing w:after="0"/>
        <w:ind w:left="0"/>
        <w:jc w:val="both"/>
      </w:pPr>
      <w:r>
        <w:rPr>
          <w:rFonts w:ascii="Times New Roman"/>
          <w:b w:val="false"/>
          <w:i w:val="false"/>
          <w:color w:val="000000"/>
          <w:sz w:val="28"/>
        </w:rPr>
        <w:t>
      3-бөлім. Ынтымақтастық және басқару</w:t>
      </w:r>
    </w:p>
    <w:bookmarkEnd w:id="27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9"/>
        <w:gridCol w:w="8751"/>
      </w:tblGrid>
      <w:tr>
        <w:trPr>
          <w:trHeight w:val="30"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6" w:id="2780"/>
          <w:p>
            <w:pPr>
              <w:spacing w:after="20"/>
              <w:ind w:left="20"/>
              <w:jc w:val="both"/>
            </w:pPr>
            <w:r>
              <w:rPr>
                <w:rFonts w:ascii="Times New Roman"/>
                <w:b w:val="false"/>
                <w:i w:val="false"/>
                <w:color w:val="000000"/>
                <w:sz w:val="20"/>
              </w:rPr>
              <w:t>
Бөлімше</w:t>
            </w:r>
          </w:p>
          <w:bookmarkEnd w:id="2780"/>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3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7" w:id="2781"/>
          <w:p>
            <w:pPr>
              <w:spacing w:after="20"/>
              <w:ind w:left="20"/>
              <w:jc w:val="both"/>
            </w:pPr>
            <w:r>
              <w:rPr>
                <w:rFonts w:ascii="Times New Roman"/>
                <w:b w:val="false"/>
                <w:i w:val="false"/>
                <w:color w:val="000000"/>
                <w:sz w:val="20"/>
              </w:rPr>
              <w:t>
3.1.Командада жұмыс жасау</w:t>
            </w:r>
          </w:p>
          <w:bookmarkEnd w:id="2781"/>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0.3.1.1. алуан түрлі ойын түрлерінде әр түрлі дене жаттығуларын орындау барысында басқа қатысушыларға тактикалық көмек көрсету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командалық ойындар рөлдері мен тәсілдерін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әділетті ойын мен әділетті төрелік белгілерін анықтау</w:t>
            </w:r>
          </w:p>
        </w:tc>
      </w:tr>
      <w:tr>
        <w:trPr>
          <w:trHeight w:val="30"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0" w:id="2782"/>
          <w:p>
            <w:pPr>
              <w:spacing w:after="20"/>
              <w:ind w:left="20"/>
              <w:jc w:val="both"/>
            </w:pPr>
            <w:r>
              <w:rPr>
                <w:rFonts w:ascii="Times New Roman"/>
                <w:b w:val="false"/>
                <w:i w:val="false"/>
                <w:color w:val="000000"/>
                <w:sz w:val="20"/>
              </w:rPr>
              <w:t>
3.2.Дене шынықтырудағы техника мен тактика</w:t>
            </w:r>
          </w:p>
          <w:bookmarkEnd w:id="2782"/>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0.3.2.1 әртүрлі спорттық сабақтарға қажетті ресурстарды анықтау және оларды техника қауіпсіздігін ескере отырып қолдану </w:t>
            </w:r>
          </w:p>
        </w:tc>
      </w:tr>
    </w:tbl>
    <w:bookmarkStart w:name="z2801" w:id="2783"/>
    <w:p>
      <w:pPr>
        <w:spacing w:after="0"/>
        <w:ind w:left="0"/>
        <w:jc w:val="both"/>
      </w:pPr>
      <w:r>
        <w:rPr>
          <w:rFonts w:ascii="Times New Roman"/>
          <w:b w:val="false"/>
          <w:i w:val="false"/>
          <w:color w:val="000000"/>
          <w:sz w:val="28"/>
        </w:rPr>
        <w:t>
      3-бөлім. Ынтымақтастық және басқару</w:t>
      </w:r>
    </w:p>
    <w:bookmarkEnd w:id="2783"/>
    <w:bookmarkStart w:name="z2802" w:id="2784"/>
    <w:p>
      <w:pPr>
        <w:spacing w:after="0"/>
        <w:ind w:left="0"/>
        <w:jc w:val="both"/>
      </w:pPr>
      <w:r>
        <w:rPr>
          <w:rFonts w:ascii="Times New Roman"/>
          <w:b w:val="false"/>
          <w:i w:val="false"/>
          <w:color w:val="000000"/>
          <w:sz w:val="28"/>
        </w:rPr>
        <w:t>
      3.1 Командада жұмыс жасау</w:t>
      </w:r>
    </w:p>
    <w:bookmarkEnd w:id="2784"/>
    <w:bookmarkStart w:name="z2803" w:id="2785"/>
    <w:p>
      <w:pPr>
        <w:spacing w:after="0"/>
        <w:ind w:left="0"/>
        <w:jc w:val="both"/>
      </w:pPr>
      <w:r>
        <w:rPr>
          <w:rFonts w:ascii="Times New Roman"/>
          <w:b w:val="false"/>
          <w:i w:val="false"/>
          <w:color w:val="000000"/>
          <w:sz w:val="28"/>
        </w:rPr>
        <w:t xml:space="preserve">
      Командалық спорттық ойындар </w:t>
      </w:r>
    </w:p>
    <w:bookmarkEnd w:id="2785"/>
    <w:bookmarkStart w:name="z2804" w:id="2786"/>
    <w:p>
      <w:pPr>
        <w:spacing w:after="0"/>
        <w:ind w:left="0"/>
        <w:jc w:val="both"/>
      </w:pPr>
      <w:r>
        <w:rPr>
          <w:rFonts w:ascii="Times New Roman"/>
          <w:b w:val="false"/>
          <w:i w:val="false"/>
          <w:color w:val="000000"/>
          <w:sz w:val="28"/>
        </w:rPr>
        <w:t xml:space="preserve">
      Баскетбол. баскетболшының тұру қалпын қабылдайды, тұрған қалыптан және қозғалыс кезінде допты бір-біріне беру, жүріп және жүгіріп допты оң және сол қолмен алып жүреді, допты себетке салады. </w:t>
      </w:r>
    </w:p>
    <w:bookmarkEnd w:id="2786"/>
    <w:bookmarkStart w:name="z2805" w:id="2787"/>
    <w:p>
      <w:pPr>
        <w:spacing w:after="0"/>
        <w:ind w:left="0"/>
        <w:jc w:val="both"/>
      </w:pPr>
      <w:r>
        <w:rPr>
          <w:rFonts w:ascii="Times New Roman"/>
          <w:b w:val="false"/>
          <w:i w:val="false"/>
          <w:color w:val="000000"/>
          <w:sz w:val="28"/>
        </w:rPr>
        <w:t xml:space="preserve">
      Футбол. Футбол добын оң және сол аяқпен домалату, жұптасып тұрып, допты аяқпен бір-біріне орыннан және қозғалыс кезінде беру тәсілдерін игереді, доппен затты айналдыра жүреді, допты тоқтатады, көтеріп тебеді, қақпаға домалатады. </w:t>
      </w:r>
    </w:p>
    <w:bookmarkEnd w:id="2787"/>
    <w:bookmarkStart w:name="z2806" w:id="2788"/>
    <w:p>
      <w:pPr>
        <w:spacing w:after="0"/>
        <w:ind w:left="0"/>
        <w:jc w:val="both"/>
      </w:pPr>
      <w:r>
        <w:rPr>
          <w:rFonts w:ascii="Times New Roman"/>
          <w:b w:val="false"/>
          <w:i w:val="false"/>
          <w:color w:val="000000"/>
          <w:sz w:val="28"/>
        </w:rPr>
        <w:t xml:space="preserve">
      Хоккей. Берілген бағытта, затты айналдыра, заттардың аралығымен доптаяқпен шайбаны алып жүреді, жұптасып бір-біріне орыннан және қозғалыс кезінде шайбаны береді, шайбаны затты айналдыра жүреді, шайбаны тоқтатады, қақпаға доптаяқпен шайбаны оң жақтан, сол жақтан, тұрған орыннан және енгізгеннен кейін сырғанатады, эстафета. </w:t>
      </w:r>
    </w:p>
    <w:bookmarkEnd w:id="2788"/>
    <w:bookmarkStart w:name="z2807" w:id="2789"/>
    <w:p>
      <w:pPr>
        <w:spacing w:after="0"/>
        <w:ind w:left="0"/>
        <w:jc w:val="both"/>
      </w:pPr>
      <w:r>
        <w:rPr>
          <w:rFonts w:ascii="Times New Roman"/>
          <w:b w:val="false"/>
          <w:i w:val="false"/>
          <w:color w:val="000000"/>
          <w:sz w:val="28"/>
        </w:rPr>
        <w:t xml:space="preserve">
      3.2. Дене шынықтырудағы техника мен тактика </w:t>
      </w:r>
    </w:p>
    <w:bookmarkEnd w:id="2789"/>
    <w:bookmarkStart w:name="z2808" w:id="2790"/>
    <w:p>
      <w:pPr>
        <w:spacing w:after="0"/>
        <w:ind w:left="0"/>
        <w:jc w:val="both"/>
      </w:pPr>
      <w:r>
        <w:rPr>
          <w:rFonts w:ascii="Times New Roman"/>
          <w:b w:val="false"/>
          <w:i w:val="false"/>
          <w:color w:val="000000"/>
          <w:sz w:val="28"/>
        </w:rPr>
        <w:t>
      Әртүрлі спорттық сабақтарға арналған қажетті техника мен тактика элементтерін орындайды және оларды техника қауіпсіздігін сақтай отырып қолданады, түрлі ойындарда түрлі дене жаттығуларын орындайды. Жаңа қимылдық әрекеттерді орындайды және оларды жалпылама орындай алады, қимылдарды дербес орындауға қызығушылық танытады.</w:t>
      </w:r>
    </w:p>
    <w:bookmarkEnd w:id="2790"/>
    <w:bookmarkStart w:name="z2809" w:id="2791"/>
    <w:p>
      <w:pPr>
        <w:spacing w:after="0"/>
        <w:ind w:left="0"/>
        <w:jc w:val="both"/>
      </w:pPr>
      <w:r>
        <w:rPr>
          <w:rFonts w:ascii="Times New Roman"/>
          <w:b w:val="false"/>
          <w:i w:val="false"/>
          <w:color w:val="000000"/>
          <w:sz w:val="28"/>
        </w:rPr>
        <w:t>
      4-бөлім. Шығармашылық қабілеттер</w:t>
      </w:r>
    </w:p>
    <w:bookmarkEnd w:id="27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2"/>
        <w:gridCol w:w="9098"/>
      </w:tblGrid>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0" w:id="2792"/>
          <w:p>
            <w:pPr>
              <w:spacing w:after="20"/>
              <w:ind w:left="20"/>
              <w:jc w:val="both"/>
            </w:pPr>
            <w:r>
              <w:rPr>
                <w:rFonts w:ascii="Times New Roman"/>
                <w:b w:val="false"/>
                <w:i w:val="false"/>
                <w:color w:val="000000"/>
                <w:sz w:val="20"/>
              </w:rPr>
              <w:t>
Бөлімше</w:t>
            </w:r>
          </w:p>
          <w:bookmarkEnd w:id="2792"/>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1" w:id="2793"/>
          <w:p>
            <w:pPr>
              <w:spacing w:after="20"/>
              <w:ind w:left="20"/>
              <w:jc w:val="both"/>
            </w:pPr>
            <w:r>
              <w:rPr>
                <w:rFonts w:ascii="Times New Roman"/>
                <w:b w:val="false"/>
                <w:i w:val="false"/>
                <w:color w:val="000000"/>
                <w:sz w:val="20"/>
              </w:rPr>
              <w:t>
4.1.Ойындағы шығармашылық қабілеттер</w:t>
            </w:r>
          </w:p>
          <w:bookmarkEnd w:id="2793"/>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0.4.1.1 ойындағы шығармашылық қабілеттерді дамыту (ойынның түрлі нұсқаларын ойлап табу, қимылдарды құрастыру)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дербес түрде таныс қимыл-қозғалыс ойындарды және жаттығуларды өткізу</w:t>
            </w:r>
          </w:p>
        </w:tc>
      </w:tr>
    </w:tbl>
    <w:bookmarkStart w:name="z2813" w:id="2794"/>
    <w:p>
      <w:pPr>
        <w:spacing w:after="0"/>
        <w:ind w:left="0"/>
        <w:jc w:val="both"/>
      </w:pPr>
      <w:r>
        <w:rPr>
          <w:rFonts w:ascii="Times New Roman"/>
          <w:b w:val="false"/>
          <w:i w:val="false"/>
          <w:color w:val="000000"/>
          <w:sz w:val="28"/>
        </w:rPr>
        <w:t xml:space="preserve">
      4.1 Ойындағы шығармашылық қабілеттер </w:t>
      </w:r>
    </w:p>
    <w:bookmarkEnd w:id="2794"/>
    <w:bookmarkStart w:name="z2814" w:id="2795"/>
    <w:p>
      <w:pPr>
        <w:spacing w:after="0"/>
        <w:ind w:left="0"/>
        <w:jc w:val="both"/>
      </w:pPr>
      <w:r>
        <w:rPr>
          <w:rFonts w:ascii="Times New Roman"/>
          <w:b w:val="false"/>
          <w:i w:val="false"/>
          <w:color w:val="000000"/>
          <w:sz w:val="28"/>
        </w:rPr>
        <w:t>
      Берілген мазмұн бойынша педагогтың көмегімен таныс қимыл-қозғалыс ойындарын ұйымдастырады. Ойын-эстафеталар, қызықты ойындар, аттракциондар ұйымдастыру арқылы қимыл белсенділігі мен шығармашылық қабілеттерін танытады.</w:t>
      </w:r>
    </w:p>
    <w:bookmarkEnd w:id="2795"/>
    <w:bookmarkStart w:name="z2815" w:id="2796"/>
    <w:p>
      <w:pPr>
        <w:spacing w:after="0"/>
        <w:ind w:left="0"/>
        <w:jc w:val="left"/>
      </w:pPr>
      <w:r>
        <w:rPr>
          <w:rFonts w:ascii="Times New Roman"/>
          <w:b/>
          <w:i w:val="false"/>
          <w:color w:val="000000"/>
        </w:rPr>
        <w:t xml:space="preserve"> 3-параграф. Қауіпсіз мінез-құлық негіздері</w:t>
      </w:r>
    </w:p>
    <w:bookmarkEnd w:id="2796"/>
    <w:bookmarkStart w:name="z2816" w:id="2797"/>
    <w:p>
      <w:pPr>
        <w:spacing w:after="0"/>
        <w:ind w:left="0"/>
        <w:jc w:val="both"/>
      </w:pPr>
      <w:r>
        <w:rPr>
          <w:rFonts w:ascii="Times New Roman"/>
          <w:b w:val="false"/>
          <w:i w:val="false"/>
          <w:color w:val="000000"/>
          <w:sz w:val="28"/>
        </w:rPr>
        <w:t xml:space="preserve">
      220. Мақсаты денсаулық сақтау технологияларын қолдана отырып, қауіпсіз мінез-құлық дағдыларын және салауатты өмір салты дағдыларын қалыптастыру болып табылады. </w:t>
      </w:r>
    </w:p>
    <w:bookmarkEnd w:id="2797"/>
    <w:bookmarkStart w:name="z2817" w:id="2798"/>
    <w:p>
      <w:pPr>
        <w:spacing w:after="0"/>
        <w:ind w:left="0"/>
        <w:jc w:val="both"/>
      </w:pPr>
      <w:r>
        <w:rPr>
          <w:rFonts w:ascii="Times New Roman"/>
          <w:b w:val="false"/>
          <w:i w:val="false"/>
          <w:color w:val="000000"/>
          <w:sz w:val="28"/>
        </w:rPr>
        <w:t>
      221. Міндеттері:</w:t>
      </w:r>
    </w:p>
    <w:bookmarkEnd w:id="2798"/>
    <w:bookmarkStart w:name="z2818" w:id="2799"/>
    <w:p>
      <w:pPr>
        <w:spacing w:after="0"/>
        <w:ind w:left="0"/>
        <w:jc w:val="both"/>
      </w:pPr>
      <w:r>
        <w:rPr>
          <w:rFonts w:ascii="Times New Roman"/>
          <w:b w:val="false"/>
          <w:i w:val="false"/>
          <w:color w:val="000000"/>
          <w:sz w:val="28"/>
        </w:rPr>
        <w:t>
      денсаулық сақтау дағдыларын қалыптастыру,</w:t>
      </w:r>
    </w:p>
    <w:bookmarkEnd w:id="2799"/>
    <w:bookmarkStart w:name="z2819" w:id="2800"/>
    <w:p>
      <w:pPr>
        <w:spacing w:after="0"/>
        <w:ind w:left="0"/>
        <w:jc w:val="both"/>
      </w:pPr>
      <w:r>
        <w:rPr>
          <w:rFonts w:ascii="Times New Roman"/>
          <w:b w:val="false"/>
          <w:i w:val="false"/>
          <w:color w:val="000000"/>
          <w:sz w:val="28"/>
        </w:rPr>
        <w:t>
      өзіне-өзі қызмет ету және өзара көмек көрсету дағдыларын дамыту,</w:t>
      </w:r>
    </w:p>
    <w:bookmarkEnd w:id="2800"/>
    <w:bookmarkStart w:name="z2820" w:id="2801"/>
    <w:p>
      <w:pPr>
        <w:spacing w:after="0"/>
        <w:ind w:left="0"/>
        <w:jc w:val="both"/>
      </w:pPr>
      <w:r>
        <w:rPr>
          <w:rFonts w:ascii="Times New Roman"/>
          <w:b w:val="false"/>
          <w:i w:val="false"/>
          <w:color w:val="000000"/>
          <w:sz w:val="28"/>
        </w:rPr>
        <w:t>
      тұрмыстағы, көшедегі және табиғат аясындағы қауіпсіз мінез-құлық дағдыларын дамыту,</w:t>
      </w:r>
    </w:p>
    <w:bookmarkEnd w:id="2801"/>
    <w:bookmarkStart w:name="z2821" w:id="2802"/>
    <w:p>
      <w:pPr>
        <w:spacing w:after="0"/>
        <w:ind w:left="0"/>
        <w:jc w:val="both"/>
      </w:pPr>
      <w:r>
        <w:rPr>
          <w:rFonts w:ascii="Times New Roman"/>
          <w:b w:val="false"/>
          <w:i w:val="false"/>
          <w:color w:val="000000"/>
          <w:sz w:val="28"/>
        </w:rPr>
        <w:t>
      салауатты өмір салтын ұстанудың маңызын түсінуді қалыптастыру.</w:t>
      </w:r>
    </w:p>
    <w:bookmarkEnd w:id="2802"/>
    <w:bookmarkStart w:name="z2822" w:id="2803"/>
    <w:p>
      <w:pPr>
        <w:spacing w:after="0"/>
        <w:ind w:left="0"/>
        <w:jc w:val="both"/>
      </w:pPr>
      <w:r>
        <w:rPr>
          <w:rFonts w:ascii="Times New Roman"/>
          <w:b w:val="false"/>
          <w:i w:val="false"/>
          <w:color w:val="000000"/>
          <w:sz w:val="28"/>
        </w:rPr>
        <w:t>
      222. "Қауіпсіз мінез-құлық негіздері"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bookmarkEnd w:id="28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5"/>
        <w:gridCol w:w="7285"/>
      </w:tblGrid>
      <w:tr>
        <w:trPr>
          <w:trHeight w:val="30" w:hRule="atLeast"/>
        </w:trPr>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3" w:id="2804"/>
          <w:p>
            <w:pPr>
              <w:spacing w:after="20"/>
              <w:ind w:left="20"/>
              <w:jc w:val="both"/>
            </w:pPr>
            <w:r>
              <w:rPr>
                <w:rFonts w:ascii="Times New Roman"/>
                <w:b w:val="false"/>
                <w:i w:val="false"/>
                <w:color w:val="000000"/>
                <w:sz w:val="20"/>
              </w:rPr>
              <w:t>
Бөлім</w:t>
            </w:r>
          </w:p>
          <w:bookmarkEnd w:id="2804"/>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r>
      <w:tr>
        <w:trPr>
          <w:trHeight w:val="30" w:hRule="atLeast"/>
        </w:trPr>
        <w:tc>
          <w:tcPr>
            <w:tcW w:w="5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4" w:id="2805"/>
          <w:p>
            <w:pPr>
              <w:spacing w:after="20"/>
              <w:ind w:left="20"/>
              <w:jc w:val="both"/>
            </w:pPr>
            <w:r>
              <w:rPr>
                <w:rFonts w:ascii="Times New Roman"/>
                <w:b w:val="false"/>
                <w:i w:val="false"/>
                <w:color w:val="000000"/>
                <w:sz w:val="20"/>
              </w:rPr>
              <w:t>
1.Жеке бас гигиенасы</w:t>
            </w:r>
          </w:p>
          <w:bookmarkEnd w:id="2805"/>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Адамның дене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Дене гигиенасы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Күн тәртібі </w:t>
            </w:r>
          </w:p>
        </w:tc>
      </w:tr>
      <w:tr>
        <w:trPr>
          <w:trHeight w:val="30" w:hRule="atLeast"/>
        </w:trPr>
        <w:tc>
          <w:tcPr>
            <w:tcW w:w="0" w:type="auto"/>
            <w:vMerge/>
            <w:tcBorders>
              <w:top w:val="nil"/>
              <w:left w:val="single" w:color="cfcfcf" w:sz="5"/>
              <w:bottom w:val="single" w:color="cfcfcf" w:sz="5"/>
              <w:right w:val="single" w:color="cfcfcf" w:sz="5"/>
            </w:tcBorders>
          </w:tcP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Шынығу</w:t>
            </w:r>
          </w:p>
        </w:tc>
      </w:tr>
      <w:tr>
        <w:trPr>
          <w:trHeight w:val="30" w:hRule="atLeast"/>
        </w:trPr>
        <w:tc>
          <w:tcPr>
            <w:tcW w:w="5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8" w:id="2806"/>
          <w:p>
            <w:pPr>
              <w:spacing w:after="20"/>
              <w:ind w:left="20"/>
              <w:jc w:val="both"/>
            </w:pPr>
            <w:r>
              <w:rPr>
                <w:rFonts w:ascii="Times New Roman"/>
                <w:b w:val="false"/>
                <w:i w:val="false"/>
                <w:color w:val="000000"/>
                <w:sz w:val="20"/>
              </w:rPr>
              <w:t>
2.Дұрыс тамақтану</w:t>
            </w:r>
            <w:r>
              <w:br/>
            </w:r>
            <w:r>
              <w:rPr>
                <w:rFonts w:ascii="Times New Roman"/>
                <w:b w:val="false"/>
                <w:i w:val="false"/>
                <w:color w:val="000000"/>
                <w:sz w:val="20"/>
              </w:rPr>
              <w:t>
 </w:t>
            </w:r>
          </w:p>
          <w:bookmarkEnd w:id="2806"/>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Дұрыс тамақтану ережесі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Дәрумендердің пайдалы қасиеттері</w:t>
            </w:r>
          </w:p>
        </w:tc>
      </w:tr>
      <w:tr>
        <w:trPr>
          <w:trHeight w:val="30" w:hRule="atLeast"/>
        </w:trPr>
        <w:tc>
          <w:tcPr>
            <w:tcW w:w="5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0" w:id="2807"/>
          <w:p>
            <w:pPr>
              <w:spacing w:after="20"/>
              <w:ind w:left="20"/>
              <w:jc w:val="both"/>
            </w:pPr>
            <w:r>
              <w:rPr>
                <w:rFonts w:ascii="Times New Roman"/>
                <w:b w:val="false"/>
                <w:i w:val="false"/>
                <w:color w:val="000000"/>
                <w:sz w:val="20"/>
              </w:rPr>
              <w:t>
3.Қауіпсіздік ережесі</w:t>
            </w:r>
          </w:p>
          <w:bookmarkEnd w:id="2807"/>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Мен үйдемін</w:t>
            </w:r>
          </w:p>
        </w:tc>
      </w:tr>
      <w:tr>
        <w:trPr>
          <w:trHeight w:val="30" w:hRule="atLeast"/>
        </w:trPr>
        <w:tc>
          <w:tcPr>
            <w:tcW w:w="0" w:type="auto"/>
            <w:vMerge/>
            <w:tcBorders>
              <w:top w:val="nil"/>
              <w:left w:val="single" w:color="cfcfcf" w:sz="5"/>
              <w:bottom w:val="single" w:color="cfcfcf" w:sz="5"/>
              <w:right w:val="single" w:color="cfcfcf" w:sz="5"/>
            </w:tcBorders>
          </w:tcP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Көшедегі қауіпсіздік</w:t>
            </w:r>
          </w:p>
        </w:tc>
      </w:tr>
      <w:tr>
        <w:trPr>
          <w:trHeight w:val="30" w:hRule="atLeast"/>
        </w:trPr>
        <w:tc>
          <w:tcPr>
            <w:tcW w:w="0" w:type="auto"/>
            <w:vMerge/>
            <w:tcBorders>
              <w:top w:val="nil"/>
              <w:left w:val="single" w:color="cfcfcf" w:sz="5"/>
              <w:bottom w:val="single" w:color="cfcfcf" w:sz="5"/>
              <w:right w:val="single" w:color="cfcfcf" w:sz="5"/>
            </w:tcBorders>
          </w:tcP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Табиғат аясында </w:t>
            </w:r>
          </w:p>
        </w:tc>
      </w:tr>
    </w:tbl>
    <w:bookmarkStart w:name="z2833" w:id="2808"/>
    <w:p>
      <w:pPr>
        <w:spacing w:after="0"/>
        <w:ind w:left="0"/>
        <w:jc w:val="both"/>
      </w:pPr>
      <w:r>
        <w:rPr>
          <w:rFonts w:ascii="Times New Roman"/>
          <w:b w:val="false"/>
          <w:i w:val="false"/>
          <w:color w:val="000000"/>
          <w:sz w:val="28"/>
        </w:rPr>
        <w:t>
      1-бөлім. Жеке бас гигиенасы</w:t>
      </w:r>
    </w:p>
    <w:bookmarkEnd w:id="28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3"/>
        <w:gridCol w:w="9017"/>
      </w:tblGrid>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4" w:id="2809"/>
          <w:p>
            <w:pPr>
              <w:spacing w:after="20"/>
              <w:ind w:left="20"/>
              <w:jc w:val="both"/>
            </w:pPr>
            <w:r>
              <w:rPr>
                <w:rFonts w:ascii="Times New Roman"/>
                <w:b w:val="false"/>
                <w:i w:val="false"/>
                <w:color w:val="000000"/>
                <w:sz w:val="20"/>
              </w:rPr>
              <w:t>
Бөлімше</w:t>
            </w:r>
          </w:p>
          <w:bookmarkEnd w:id="2809"/>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5" w:id="2810"/>
          <w:p>
            <w:pPr>
              <w:spacing w:after="20"/>
              <w:ind w:left="20"/>
              <w:jc w:val="both"/>
            </w:pPr>
            <w:r>
              <w:rPr>
                <w:rFonts w:ascii="Times New Roman"/>
                <w:b w:val="false"/>
                <w:i w:val="false"/>
                <w:color w:val="000000"/>
                <w:sz w:val="20"/>
              </w:rPr>
              <w:t>
1.1Адамның дене құрылысы</w:t>
            </w:r>
          </w:p>
          <w:bookmarkEnd w:id="2810"/>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адам денесінің құрылысын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сымбатты сақтаудың негізгі ережелерін біліп, қолдану</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7" w:id="2811"/>
          <w:p>
            <w:pPr>
              <w:spacing w:after="20"/>
              <w:ind w:left="20"/>
              <w:jc w:val="both"/>
            </w:pPr>
            <w:r>
              <w:rPr>
                <w:rFonts w:ascii="Times New Roman"/>
                <w:b w:val="false"/>
                <w:i w:val="false"/>
                <w:color w:val="000000"/>
                <w:sz w:val="20"/>
              </w:rPr>
              <w:t>
1.2 Дене гигиенасы</w:t>
            </w:r>
          </w:p>
          <w:bookmarkEnd w:id="2811"/>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ауыз қуысы мен денеге күтім жасаудың гигиеналық ережелерін түсіндіру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8" w:id="2812"/>
          <w:p>
            <w:pPr>
              <w:spacing w:after="20"/>
              <w:ind w:left="20"/>
              <w:jc w:val="both"/>
            </w:pPr>
            <w:r>
              <w:rPr>
                <w:rFonts w:ascii="Times New Roman"/>
                <w:b w:val="false"/>
                <w:i w:val="false"/>
                <w:color w:val="000000"/>
                <w:sz w:val="20"/>
              </w:rPr>
              <w:t>
1.3 Күн тәртібі</w:t>
            </w:r>
          </w:p>
          <w:bookmarkEnd w:id="2812"/>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тамақтану, ұйқы, демалыс, күн тәртібін сақтаудың қажеттілігін түсіну</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9" w:id="2813"/>
          <w:p>
            <w:pPr>
              <w:spacing w:after="20"/>
              <w:ind w:left="20"/>
              <w:jc w:val="both"/>
            </w:pPr>
            <w:r>
              <w:rPr>
                <w:rFonts w:ascii="Times New Roman"/>
                <w:b w:val="false"/>
                <w:i w:val="false"/>
                <w:color w:val="000000"/>
                <w:sz w:val="20"/>
              </w:rPr>
              <w:t>
1.4 Шынығу</w:t>
            </w:r>
          </w:p>
          <w:bookmarkEnd w:id="2813"/>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 денсаулықты нығайтудың тәсілдері мен шынығу түрлерін біліп, дене жаттығуларын орындау</w:t>
            </w:r>
          </w:p>
        </w:tc>
      </w:tr>
    </w:tbl>
    <w:bookmarkStart w:name="z2840" w:id="2814"/>
    <w:p>
      <w:pPr>
        <w:spacing w:after="0"/>
        <w:ind w:left="0"/>
        <w:jc w:val="both"/>
      </w:pPr>
      <w:r>
        <w:rPr>
          <w:rFonts w:ascii="Times New Roman"/>
          <w:b w:val="false"/>
          <w:i w:val="false"/>
          <w:color w:val="000000"/>
          <w:sz w:val="28"/>
        </w:rPr>
        <w:t xml:space="preserve">
      1.1. Адамның дене құрылысы. Өз ағзасы туралы, адам денесінің бөліктері мен олардың қызметі, денсаулықты сақтау және қорғау әдістері туралы ұғымға ие. Дұрыс сымбат туралы негізгі ережелерді біледі және қолданады, өз бетімен дұрыс сымбатты тексереді және сақтай біледі, түрлі ойындар мен жаттығулар арқылы денсаулықты нығайту туралы практикалық біліктерді орындайды. </w:t>
      </w:r>
    </w:p>
    <w:bookmarkEnd w:id="2814"/>
    <w:bookmarkStart w:name="z2841" w:id="2815"/>
    <w:p>
      <w:pPr>
        <w:spacing w:after="0"/>
        <w:ind w:left="0"/>
        <w:jc w:val="both"/>
      </w:pPr>
      <w:r>
        <w:rPr>
          <w:rFonts w:ascii="Times New Roman"/>
          <w:b w:val="false"/>
          <w:i w:val="false"/>
          <w:color w:val="000000"/>
          <w:sz w:val="28"/>
        </w:rPr>
        <w:t>
      1.2. Дене гигиенасы. Белсенді қимыл әрекетіне қызығушылық танытады, негізгі гигиеналық талаптарды орындайды: ауыз қуысы мен тәнге күтім дұрыс жасау. Жеке бас гигиенасын сақтайды, мәдени-гигиеналық әдеттерін жетілдіреді.</w:t>
      </w:r>
    </w:p>
    <w:bookmarkEnd w:id="2815"/>
    <w:bookmarkStart w:name="z2842" w:id="2816"/>
    <w:p>
      <w:pPr>
        <w:spacing w:after="0"/>
        <w:ind w:left="0"/>
        <w:jc w:val="both"/>
      </w:pPr>
      <w:r>
        <w:rPr>
          <w:rFonts w:ascii="Times New Roman"/>
          <w:b w:val="false"/>
          <w:i w:val="false"/>
          <w:color w:val="000000"/>
          <w:sz w:val="28"/>
        </w:rPr>
        <w:t>
      1.3.Күн тәртібі. Адам денсаулығы үшін күн тәртібінің маңызы оны саналы түрде орындау туралы түсінікке ие. Тиімді тамақтану, қимыл белсенділігі, шынығу, мәдени-гигеналық шаралар, өз мінез-құлқын психо-эмоциялық реттеу, аурудың алдын алуға қызығушылық танытады. Өз күн тәртібін жоспарлай алады.</w:t>
      </w:r>
    </w:p>
    <w:bookmarkEnd w:id="2816"/>
    <w:bookmarkStart w:name="z2843" w:id="2817"/>
    <w:p>
      <w:pPr>
        <w:spacing w:after="0"/>
        <w:ind w:left="0"/>
        <w:jc w:val="both"/>
      </w:pPr>
      <w:r>
        <w:rPr>
          <w:rFonts w:ascii="Times New Roman"/>
          <w:b w:val="false"/>
          <w:i w:val="false"/>
          <w:color w:val="000000"/>
          <w:sz w:val="28"/>
        </w:rPr>
        <w:t>
      1.4. Шынығу. Шынығудың бала денсаулығына маңызы мен ықпалы туралы біледі. Қарама-қарсы ауа, күн және су шараларын дене жаттығуларымен сәйкестендіріп орындайды. Асфальтпен, құммен, ірі, ұсақ тастармен жалаң аяқ жүреді. Шынығудың әртүрлі түрлерін бірге жасайды: сүртіну, құйыну, бір қалыпты қарама-қарсы душ, тамағын дәрілік шөптердің тұнбасымен шаю.</w:t>
      </w:r>
    </w:p>
    <w:bookmarkEnd w:id="2817"/>
    <w:bookmarkStart w:name="z2844" w:id="2818"/>
    <w:p>
      <w:pPr>
        <w:spacing w:after="0"/>
        <w:ind w:left="0"/>
        <w:jc w:val="both"/>
      </w:pPr>
      <w:r>
        <w:rPr>
          <w:rFonts w:ascii="Times New Roman"/>
          <w:b w:val="false"/>
          <w:i w:val="false"/>
          <w:color w:val="000000"/>
          <w:sz w:val="28"/>
        </w:rPr>
        <w:t>
      2-бөлім. Дұрыс тамақтану</w:t>
      </w:r>
    </w:p>
    <w:bookmarkEnd w:id="28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3"/>
        <w:gridCol w:w="8517"/>
      </w:tblGrid>
      <w:tr>
        <w:trPr>
          <w:trHeight w:val="30" w:hRule="atLeast"/>
        </w:trPr>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5" w:id="2819"/>
          <w:p>
            <w:pPr>
              <w:spacing w:after="20"/>
              <w:ind w:left="20"/>
              <w:jc w:val="both"/>
            </w:pPr>
            <w:r>
              <w:rPr>
                <w:rFonts w:ascii="Times New Roman"/>
                <w:b w:val="false"/>
                <w:i w:val="false"/>
                <w:color w:val="000000"/>
                <w:sz w:val="20"/>
              </w:rPr>
              <w:t>
Бөлімше</w:t>
            </w:r>
          </w:p>
          <w:bookmarkEnd w:id="2819"/>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3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6" w:id="2820"/>
          <w:p>
            <w:pPr>
              <w:spacing w:after="20"/>
              <w:ind w:left="20"/>
              <w:jc w:val="both"/>
            </w:pPr>
            <w:r>
              <w:rPr>
                <w:rFonts w:ascii="Times New Roman"/>
                <w:b w:val="false"/>
                <w:i w:val="false"/>
                <w:color w:val="000000"/>
                <w:sz w:val="20"/>
              </w:rPr>
              <w:t xml:space="preserve">
2.1 Дұрыс тамақтану ережесі </w:t>
            </w:r>
          </w:p>
          <w:bookmarkEnd w:id="2820"/>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0.2.1.1 дұрыс тамақтану ережесін біліп,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0.2.1.2 дұрыс тамақтану мәдениетінің маңызын түсіну арқылы тамақтану мәдениетін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0.2.1.3 пайдалы және зиянды азық-түліктерді ажырату </w:t>
            </w:r>
          </w:p>
        </w:tc>
      </w:tr>
      <w:tr>
        <w:trPr>
          <w:trHeight w:val="30" w:hRule="atLeast"/>
        </w:trPr>
        <w:tc>
          <w:tcPr>
            <w:tcW w:w="3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9" w:id="2821"/>
          <w:p>
            <w:pPr>
              <w:spacing w:after="20"/>
              <w:ind w:left="20"/>
              <w:jc w:val="both"/>
            </w:pPr>
            <w:r>
              <w:rPr>
                <w:rFonts w:ascii="Times New Roman"/>
                <w:b w:val="false"/>
                <w:i w:val="false"/>
                <w:color w:val="000000"/>
                <w:sz w:val="20"/>
              </w:rPr>
              <w:t>
2.2 Дәрумендердің пайдалы қасиеттері</w:t>
            </w:r>
          </w:p>
          <w:bookmarkEnd w:id="2821"/>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0.2.2.1 дәрумендердің пайдасын біле отырып, түсіндіру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0.2.2.2 дәрумендер неде кездесетінін білу </w:t>
            </w:r>
          </w:p>
        </w:tc>
      </w:tr>
    </w:tbl>
    <w:bookmarkStart w:name="z2851" w:id="2822"/>
    <w:p>
      <w:pPr>
        <w:spacing w:after="0"/>
        <w:ind w:left="0"/>
        <w:jc w:val="both"/>
      </w:pPr>
      <w:r>
        <w:rPr>
          <w:rFonts w:ascii="Times New Roman"/>
          <w:b w:val="false"/>
          <w:i w:val="false"/>
          <w:color w:val="000000"/>
          <w:sz w:val="28"/>
        </w:rPr>
        <w:t xml:space="preserve">
      2.1. Дұрыс тамақтану ережесі. Мәдениетті тамақтану ережесін біледі. Түсі, иісі, пішіні бойынша сапалы өнімдерді ажырата алады. </w:t>
      </w:r>
    </w:p>
    <w:bookmarkEnd w:id="2822"/>
    <w:bookmarkStart w:name="z2852" w:id="2823"/>
    <w:p>
      <w:pPr>
        <w:spacing w:after="0"/>
        <w:ind w:left="0"/>
        <w:jc w:val="both"/>
      </w:pPr>
      <w:r>
        <w:rPr>
          <w:rFonts w:ascii="Times New Roman"/>
          <w:b w:val="false"/>
          <w:i w:val="false"/>
          <w:color w:val="000000"/>
          <w:sz w:val="28"/>
        </w:rPr>
        <w:t xml:space="preserve">
      Тамақтану мәдениеті. Тәттіні көп жеудің зияны туралы біледі. Жемістер, жидектер, тәттілер, жаңғақтар, шекілдеуік, ет және балықтың пайдасын біледі. Азық-түліктерді қолдануға дайындау ережелерін біледі: жуу, қайнату, тазалау. Пайдалы және зиянды азық-түліктер. </w:t>
      </w:r>
    </w:p>
    <w:bookmarkEnd w:id="2823"/>
    <w:bookmarkStart w:name="z2853" w:id="2824"/>
    <w:p>
      <w:pPr>
        <w:spacing w:after="0"/>
        <w:ind w:left="0"/>
        <w:jc w:val="both"/>
      </w:pPr>
      <w:r>
        <w:rPr>
          <w:rFonts w:ascii="Times New Roman"/>
          <w:b w:val="false"/>
          <w:i w:val="false"/>
          <w:color w:val="000000"/>
          <w:sz w:val="28"/>
        </w:rPr>
        <w:t xml:space="preserve">
      2.2 Дәрумендердің пайдалы қасиеттері. Денсаулықты сақтау, дұрыс зат алмасуға, ағзаның барлық қызметінің жұмысы мен өсуі үшін негізгі дәрумендерді қосымша қабылдаудың қажеттігін біледі. Ағзаға дәрумендердің жетерліктей түспеуі денсаулық жағдайын төмендететінін түсінеді (авитаминоз). </w:t>
      </w:r>
    </w:p>
    <w:bookmarkEnd w:id="2824"/>
    <w:bookmarkStart w:name="z2854" w:id="2825"/>
    <w:p>
      <w:pPr>
        <w:spacing w:after="0"/>
        <w:ind w:left="0"/>
        <w:jc w:val="both"/>
      </w:pPr>
      <w:r>
        <w:rPr>
          <w:rFonts w:ascii="Times New Roman"/>
          <w:b w:val="false"/>
          <w:i w:val="false"/>
          <w:color w:val="000000"/>
          <w:sz w:val="28"/>
        </w:rPr>
        <w:t>
      3-бөлім. Қауіпсіздік ережесі</w:t>
      </w:r>
    </w:p>
    <w:bookmarkEnd w:id="28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0"/>
        <w:gridCol w:w="8780"/>
      </w:tblGrid>
      <w:tr>
        <w:trPr>
          <w:trHeight w:val="3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5" w:id="2826"/>
          <w:p>
            <w:pPr>
              <w:spacing w:after="20"/>
              <w:ind w:left="20"/>
              <w:jc w:val="both"/>
            </w:pPr>
            <w:r>
              <w:rPr>
                <w:rFonts w:ascii="Times New Roman"/>
                <w:b w:val="false"/>
                <w:i w:val="false"/>
                <w:color w:val="000000"/>
                <w:sz w:val="20"/>
              </w:rPr>
              <w:t>
Бөлімше</w:t>
            </w:r>
          </w:p>
          <w:bookmarkEnd w:id="2826"/>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3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6" w:id="2827"/>
          <w:p>
            <w:pPr>
              <w:spacing w:after="20"/>
              <w:ind w:left="20"/>
              <w:jc w:val="both"/>
            </w:pPr>
            <w:r>
              <w:rPr>
                <w:rFonts w:ascii="Times New Roman"/>
                <w:b w:val="false"/>
                <w:i w:val="false"/>
                <w:color w:val="000000"/>
                <w:sz w:val="20"/>
              </w:rPr>
              <w:t>
3.1 Үйдегі қауіпсіздік</w:t>
            </w:r>
          </w:p>
          <w:bookmarkEnd w:id="2827"/>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0.3.1.1 үйдегі қауіпсіздікті сақтаудың қарапайым ережесін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шұғыл жәрдем, өрт сөндіру және полиция қызметтерінің телефон нөмірін атау</w:t>
            </w:r>
          </w:p>
        </w:tc>
      </w:tr>
      <w:tr>
        <w:trPr>
          <w:trHeight w:val="30" w:hRule="atLeast"/>
        </w:trPr>
        <w:tc>
          <w:tcPr>
            <w:tcW w:w="3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8" w:id="2828"/>
          <w:p>
            <w:pPr>
              <w:spacing w:after="20"/>
              <w:ind w:left="20"/>
              <w:jc w:val="both"/>
            </w:pPr>
            <w:r>
              <w:rPr>
                <w:rFonts w:ascii="Times New Roman"/>
                <w:b w:val="false"/>
                <w:i w:val="false"/>
                <w:color w:val="000000"/>
                <w:sz w:val="20"/>
              </w:rPr>
              <w:t>
3.2Көшедегі қауіпсіздік</w:t>
            </w:r>
          </w:p>
          <w:bookmarkEnd w:id="2828"/>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0.3.2.1 бағдаршам белгілерін, "жаяу жүргінші" белгісін түсіну </w:t>
            </w:r>
          </w:p>
        </w:tc>
      </w:tr>
      <w:tr>
        <w:trPr>
          <w:trHeight w:val="30" w:hRule="atLeast"/>
        </w:trPr>
        <w:tc>
          <w:tcPr>
            <w:tcW w:w="0" w:type="auto"/>
            <w:vMerge/>
            <w:tcBorders>
              <w:top w:val="nil"/>
              <w:left w:val="single" w:color="cfcfcf" w:sz="5"/>
              <w:bottom w:val="single" w:color="cfcfcf" w:sz="5"/>
              <w:right w:val="single" w:color="cfcfcf" w:sz="5"/>
            </w:tcBorders>
          </w:tcP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0.3.2.2 бейтаныс ортада өзін-өзі ұстау ережесін түсіну </w:t>
            </w:r>
          </w:p>
        </w:tc>
      </w:tr>
      <w:tr>
        <w:trPr>
          <w:trHeight w:val="30" w:hRule="atLeast"/>
        </w:trPr>
        <w:tc>
          <w:tcPr>
            <w:tcW w:w="3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0" w:id="2829"/>
          <w:p>
            <w:pPr>
              <w:spacing w:after="20"/>
              <w:ind w:left="20"/>
              <w:jc w:val="both"/>
            </w:pPr>
            <w:r>
              <w:rPr>
                <w:rFonts w:ascii="Times New Roman"/>
                <w:b w:val="false"/>
                <w:i w:val="false"/>
                <w:color w:val="000000"/>
                <w:sz w:val="20"/>
              </w:rPr>
              <w:t>
3.3 Табиғат аясындағы қауіпсіздік</w:t>
            </w:r>
          </w:p>
          <w:bookmarkEnd w:id="2829"/>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0.3.3.1 ауа райы жағдайының өзгерістеріне сәйкес қауіпсіздік ережелерді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 жануарлармен, жәндіктермен қарым-қатынас кезінде қауіпсіздік ережелерін білу және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0.3.3.3 бейтаныс өсімдіктер мен жидектерге көңіл бөлуде қауіпсіздік ережелерін білу және сақтау </w:t>
            </w:r>
          </w:p>
        </w:tc>
      </w:tr>
    </w:tbl>
    <w:bookmarkStart w:name="z2863" w:id="2830"/>
    <w:p>
      <w:pPr>
        <w:spacing w:after="0"/>
        <w:ind w:left="0"/>
        <w:jc w:val="both"/>
      </w:pPr>
      <w:r>
        <w:rPr>
          <w:rFonts w:ascii="Times New Roman"/>
          <w:b w:val="false"/>
          <w:i w:val="false"/>
          <w:color w:val="000000"/>
          <w:sz w:val="28"/>
        </w:rPr>
        <w:t>
      3.1. Үйдегі қауіпсіздік.Тұрмыстағы қауіпсіз мінез-құлық дағдыларын біледі, электр құралдарын газды, суды қолдану, қажет болған жағдайда, шұғыл қызмет телефонына (101, 102, 103) хабарласу, үйдің есігі қағылған сәтте, есікті ашпастан бұрын кішкене тесігіне қарау, егер есіктің тесігі сыртынан жабық болса, бейтаныс адамдарға есікті ашпау, бейтаныс адамның көлігіне отырмау және т.б.</w:t>
      </w:r>
    </w:p>
    <w:bookmarkEnd w:id="2830"/>
    <w:bookmarkStart w:name="z2864" w:id="2831"/>
    <w:p>
      <w:pPr>
        <w:spacing w:after="0"/>
        <w:ind w:left="0"/>
        <w:jc w:val="both"/>
      </w:pPr>
      <w:r>
        <w:rPr>
          <w:rFonts w:ascii="Times New Roman"/>
          <w:b w:val="false"/>
          <w:i w:val="false"/>
          <w:color w:val="000000"/>
          <w:sz w:val="28"/>
        </w:rPr>
        <w:t xml:space="preserve">
      3.2 Көшедегі қауіпсіздік. Көшеде (бағдаршам белгілері, жаяулар өткелі), қоғамдық орындарда қауіпсіз мінез-құлық дағдыларына ие. </w:t>
      </w:r>
    </w:p>
    <w:bookmarkEnd w:id="2831"/>
    <w:bookmarkStart w:name="z2865" w:id="2832"/>
    <w:p>
      <w:pPr>
        <w:spacing w:after="0"/>
        <w:ind w:left="0"/>
        <w:jc w:val="both"/>
      </w:pPr>
      <w:r>
        <w:rPr>
          <w:rFonts w:ascii="Times New Roman"/>
          <w:b w:val="false"/>
          <w:i w:val="false"/>
          <w:color w:val="000000"/>
          <w:sz w:val="28"/>
        </w:rPr>
        <w:t xml:space="preserve">
      3.3 Табиғат аясындағы қауіпсіздік. Табиғатта қауіпсіз мінез-құлық дағдыларын орындайды. </w:t>
      </w:r>
    </w:p>
    <w:bookmarkEnd w:id="2832"/>
    <w:bookmarkStart w:name="z2866" w:id="2833"/>
    <w:p>
      <w:pPr>
        <w:spacing w:after="0"/>
        <w:ind w:left="0"/>
        <w:jc w:val="both"/>
      </w:pPr>
      <w:r>
        <w:rPr>
          <w:rFonts w:ascii="Times New Roman"/>
          <w:b w:val="false"/>
          <w:i w:val="false"/>
          <w:color w:val="000000"/>
          <w:sz w:val="28"/>
        </w:rPr>
        <w:t>
      Жабайы аңдар. Жәндіктер. Жәндіктердің келтіретін зиянын біледі (шыбын, маса, тарақандар), олардан қалай сақтану қажеттілігін біледі, көшеде және бөтен үйде жануарлармен қарым-қатынас жасағанда, қауіпсіздік ережелерін сақтайды.</w:t>
      </w:r>
    </w:p>
    <w:bookmarkEnd w:id="2833"/>
    <w:bookmarkStart w:name="z2867" w:id="2834"/>
    <w:p>
      <w:pPr>
        <w:spacing w:after="0"/>
        <w:ind w:left="0"/>
        <w:jc w:val="both"/>
      </w:pPr>
      <w:r>
        <w:rPr>
          <w:rFonts w:ascii="Times New Roman"/>
          <w:b w:val="false"/>
          <w:i w:val="false"/>
          <w:color w:val="000000"/>
          <w:sz w:val="28"/>
        </w:rPr>
        <w:t xml:space="preserve">
      Үй жануарлары. Жануарларды күтіп-бағу кезіндегі қауіпсіздік шараларын сақтайды. </w:t>
      </w:r>
    </w:p>
    <w:bookmarkEnd w:id="2834"/>
    <w:bookmarkStart w:name="z2868" w:id="2835"/>
    <w:p>
      <w:pPr>
        <w:spacing w:after="0"/>
        <w:ind w:left="0"/>
        <w:jc w:val="both"/>
      </w:pPr>
      <w:r>
        <w:rPr>
          <w:rFonts w:ascii="Times New Roman"/>
          <w:b w:val="false"/>
          <w:i w:val="false"/>
          <w:color w:val="000000"/>
          <w:sz w:val="28"/>
        </w:rPr>
        <w:t>
      Ауа-райы. Ауа-райы өзгерген жағдайда (қар, жаңбыр жауғанда, ыстықта, суықта), өзін-өзі қалай ұстау керектігін біледі.</w:t>
      </w:r>
    </w:p>
    <w:bookmarkEnd w:id="2835"/>
    <w:bookmarkStart w:name="z2869" w:id="2836"/>
    <w:p>
      <w:pPr>
        <w:spacing w:after="0"/>
        <w:ind w:left="0"/>
        <w:jc w:val="both"/>
      </w:pPr>
      <w:r>
        <w:rPr>
          <w:rFonts w:ascii="Times New Roman"/>
          <w:b w:val="false"/>
          <w:i w:val="false"/>
          <w:color w:val="000000"/>
          <w:sz w:val="28"/>
        </w:rPr>
        <w:t xml:space="preserve">
      Саңырауқұлақтар. Улы өсімдіктер туралы ұғымға ие. Ережелерді біледі: шикі саңырауқұлақты ешқашан жемеу, ересектерсіз саңырауқұлақтар мен жеміс жинамау. </w:t>
      </w:r>
    </w:p>
    <w:bookmarkEnd w:id="2836"/>
    <w:bookmarkStart w:name="z2870" w:id="2837"/>
    <w:p>
      <w:pPr>
        <w:spacing w:after="0"/>
        <w:ind w:left="0"/>
        <w:jc w:val="both"/>
      </w:pPr>
      <w:r>
        <w:rPr>
          <w:rFonts w:ascii="Times New Roman"/>
          <w:b w:val="false"/>
          <w:i w:val="false"/>
          <w:color w:val="000000"/>
          <w:sz w:val="28"/>
        </w:rPr>
        <w:t>
      Қураған ағаштар мен бұталардың қаупі. Дәрілік шөптер туралы түсінікке ие. Жемістер, көкөністер және олардың пайдасы туралы біледі.</w:t>
      </w:r>
    </w:p>
    <w:bookmarkEnd w:id="2837"/>
    <w:bookmarkStart w:name="z2871" w:id="2838"/>
    <w:p>
      <w:pPr>
        <w:spacing w:after="0"/>
        <w:ind w:left="0"/>
        <w:jc w:val="left"/>
      </w:pPr>
      <w:r>
        <w:rPr>
          <w:rFonts w:ascii="Times New Roman"/>
          <w:b/>
          <w:i w:val="false"/>
          <w:color w:val="000000"/>
        </w:rPr>
        <w:t xml:space="preserve"> 4-параграф. "Коммуникация" білім беру саласы</w:t>
      </w:r>
    </w:p>
    <w:bookmarkEnd w:id="2838"/>
    <w:bookmarkStart w:name="z2872" w:id="2839"/>
    <w:p>
      <w:pPr>
        <w:spacing w:after="0"/>
        <w:ind w:left="0"/>
        <w:jc w:val="both"/>
      </w:pPr>
      <w:r>
        <w:rPr>
          <w:rFonts w:ascii="Times New Roman"/>
          <w:b w:val="false"/>
          <w:i w:val="false"/>
          <w:color w:val="000000"/>
          <w:sz w:val="28"/>
        </w:rPr>
        <w:t xml:space="preserve">
      223. Мақсаты айналасындағы адамдармен бірлесе әрекет ету және байланысқа түсу біліктерін қалыптастыру, қарым-қатынас жағдаяттарын ажырату, өз мінез-құлқын дұрыс және сәйкесінше ұстау болып табылады. "Коммуникация" білім беру саласында келесі сабақ түрлері ұсынылады: </w:t>
      </w:r>
    </w:p>
    <w:bookmarkEnd w:id="2839"/>
    <w:bookmarkStart w:name="z2873" w:id="2840"/>
    <w:p>
      <w:pPr>
        <w:spacing w:after="0"/>
        <w:ind w:left="0"/>
        <w:jc w:val="both"/>
      </w:pPr>
      <w:r>
        <w:rPr>
          <w:rFonts w:ascii="Times New Roman"/>
          <w:b w:val="false"/>
          <w:i w:val="false"/>
          <w:color w:val="000000"/>
          <w:sz w:val="28"/>
        </w:rPr>
        <w:t>
      1) сөйлеуді дамыту;</w:t>
      </w:r>
    </w:p>
    <w:bookmarkEnd w:id="2840"/>
    <w:bookmarkStart w:name="z2874" w:id="2841"/>
    <w:p>
      <w:pPr>
        <w:spacing w:after="0"/>
        <w:ind w:left="0"/>
        <w:jc w:val="both"/>
      </w:pPr>
      <w:r>
        <w:rPr>
          <w:rFonts w:ascii="Times New Roman"/>
          <w:b w:val="false"/>
          <w:i w:val="false"/>
          <w:color w:val="000000"/>
          <w:sz w:val="28"/>
        </w:rPr>
        <w:t>
      2) көркем әдебиет;</w:t>
      </w:r>
    </w:p>
    <w:bookmarkEnd w:id="2841"/>
    <w:bookmarkStart w:name="z2875" w:id="2842"/>
    <w:p>
      <w:pPr>
        <w:spacing w:after="0"/>
        <w:ind w:left="0"/>
        <w:jc w:val="both"/>
      </w:pPr>
      <w:r>
        <w:rPr>
          <w:rFonts w:ascii="Times New Roman"/>
          <w:b w:val="false"/>
          <w:i w:val="false"/>
          <w:color w:val="000000"/>
          <w:sz w:val="28"/>
        </w:rPr>
        <w:t>
      3) сауат ашу негіздері;</w:t>
      </w:r>
    </w:p>
    <w:bookmarkEnd w:id="2842"/>
    <w:bookmarkStart w:name="z2876" w:id="2843"/>
    <w:p>
      <w:pPr>
        <w:spacing w:after="0"/>
        <w:ind w:left="0"/>
        <w:jc w:val="both"/>
      </w:pPr>
      <w:r>
        <w:rPr>
          <w:rFonts w:ascii="Times New Roman"/>
          <w:b w:val="false"/>
          <w:i w:val="false"/>
          <w:color w:val="000000"/>
          <w:sz w:val="28"/>
        </w:rPr>
        <w:t>
      4) орыс тілі (қазақ тілінде оқытылатын топтарда);</w:t>
      </w:r>
    </w:p>
    <w:bookmarkEnd w:id="2843"/>
    <w:bookmarkStart w:name="z2877" w:id="2844"/>
    <w:p>
      <w:pPr>
        <w:spacing w:after="0"/>
        <w:ind w:left="0"/>
        <w:jc w:val="both"/>
      </w:pPr>
      <w:r>
        <w:rPr>
          <w:rFonts w:ascii="Times New Roman"/>
          <w:b w:val="false"/>
          <w:i w:val="false"/>
          <w:color w:val="000000"/>
          <w:sz w:val="28"/>
        </w:rPr>
        <w:t>
      5) шет тілі (ағылшын тілі);</w:t>
      </w:r>
    </w:p>
    <w:bookmarkEnd w:id="2844"/>
    <w:bookmarkStart w:name="z2878" w:id="2845"/>
    <w:p>
      <w:pPr>
        <w:spacing w:after="0"/>
        <w:ind w:left="0"/>
        <w:jc w:val="both"/>
      </w:pPr>
      <w:r>
        <w:rPr>
          <w:rFonts w:ascii="Times New Roman"/>
          <w:b w:val="false"/>
          <w:i w:val="false"/>
          <w:color w:val="000000"/>
          <w:sz w:val="28"/>
        </w:rPr>
        <w:t>
      6) драма.</w:t>
      </w:r>
    </w:p>
    <w:bookmarkEnd w:id="2845"/>
    <w:bookmarkStart w:name="z2879" w:id="2846"/>
    <w:p>
      <w:pPr>
        <w:spacing w:after="0"/>
        <w:ind w:left="0"/>
        <w:jc w:val="both"/>
      </w:pPr>
      <w:r>
        <w:rPr>
          <w:rFonts w:ascii="Times New Roman"/>
          <w:b w:val="false"/>
          <w:i w:val="false"/>
          <w:color w:val="000000"/>
          <w:sz w:val="28"/>
        </w:rPr>
        <w:t>
      221. "Коммуникация" білім беру саласындағы сабақтардың оқу жүктемесі:</w:t>
      </w:r>
    </w:p>
    <w:bookmarkEnd w:id="28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7"/>
        <w:gridCol w:w="5113"/>
      </w:tblGrid>
      <w:tr>
        <w:trPr>
          <w:trHeight w:val="30" w:hRule="atLeast"/>
        </w:trPr>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0" w:id="2847"/>
          <w:p>
            <w:pPr>
              <w:spacing w:after="20"/>
              <w:ind w:left="20"/>
              <w:jc w:val="both"/>
            </w:pPr>
            <w:r>
              <w:rPr>
                <w:rFonts w:ascii="Times New Roman"/>
                <w:b w:val="false"/>
                <w:i w:val="false"/>
                <w:color w:val="000000"/>
                <w:sz w:val="20"/>
              </w:rPr>
              <w:t>
"Коммуникация" білім беру саласы</w:t>
            </w:r>
          </w:p>
          <w:bookmarkEnd w:id="2847"/>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 оқу жүктемесі</w:t>
            </w:r>
          </w:p>
        </w:tc>
      </w:tr>
      <w:tr>
        <w:trPr>
          <w:trHeight w:val="30" w:hRule="atLeast"/>
        </w:trPr>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1" w:id="2848"/>
          <w:p>
            <w:pPr>
              <w:spacing w:after="20"/>
              <w:ind w:left="20"/>
              <w:jc w:val="both"/>
            </w:pPr>
            <w:r>
              <w:rPr>
                <w:rFonts w:ascii="Times New Roman"/>
                <w:b w:val="false"/>
                <w:i w:val="false"/>
                <w:color w:val="000000"/>
                <w:sz w:val="20"/>
              </w:rPr>
              <w:t xml:space="preserve">
Сөйлеуді дамыту </w:t>
            </w:r>
          </w:p>
          <w:bookmarkEnd w:id="2848"/>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2" w:id="2849"/>
          <w:p>
            <w:pPr>
              <w:spacing w:after="20"/>
              <w:ind w:left="20"/>
              <w:jc w:val="both"/>
            </w:pPr>
            <w:r>
              <w:rPr>
                <w:rFonts w:ascii="Times New Roman"/>
                <w:b w:val="false"/>
                <w:i w:val="false"/>
                <w:color w:val="000000"/>
                <w:sz w:val="20"/>
              </w:rPr>
              <w:t xml:space="preserve">
Көркем әдебиет </w:t>
            </w:r>
          </w:p>
          <w:bookmarkEnd w:id="2849"/>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3" w:id="2850"/>
          <w:p>
            <w:pPr>
              <w:spacing w:after="20"/>
              <w:ind w:left="20"/>
              <w:jc w:val="both"/>
            </w:pPr>
            <w:r>
              <w:rPr>
                <w:rFonts w:ascii="Times New Roman"/>
                <w:b w:val="false"/>
                <w:i w:val="false"/>
                <w:color w:val="000000"/>
                <w:sz w:val="20"/>
              </w:rPr>
              <w:t xml:space="preserve">
Сауат ашу негіздері </w:t>
            </w:r>
          </w:p>
          <w:bookmarkEnd w:id="2850"/>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4" w:id="2851"/>
          <w:p>
            <w:pPr>
              <w:spacing w:after="20"/>
              <w:ind w:left="20"/>
              <w:jc w:val="both"/>
            </w:pPr>
            <w:r>
              <w:rPr>
                <w:rFonts w:ascii="Times New Roman"/>
                <w:b w:val="false"/>
                <w:i w:val="false"/>
                <w:color w:val="000000"/>
                <w:sz w:val="20"/>
              </w:rPr>
              <w:t>
Орыс тілі (қазақ тілінде оқытылатын топтарда)</w:t>
            </w:r>
          </w:p>
          <w:bookmarkEnd w:id="2851"/>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5" w:id="2852"/>
          <w:p>
            <w:pPr>
              <w:spacing w:after="20"/>
              <w:ind w:left="20"/>
              <w:jc w:val="both"/>
            </w:pPr>
            <w:r>
              <w:rPr>
                <w:rFonts w:ascii="Times New Roman"/>
                <w:b w:val="false"/>
                <w:i w:val="false"/>
                <w:color w:val="000000"/>
                <w:sz w:val="20"/>
              </w:rPr>
              <w:t xml:space="preserve">
Шет тілі (ағылшын тілі) </w:t>
            </w:r>
          </w:p>
          <w:bookmarkEnd w:id="2852"/>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6" w:id="2853"/>
          <w:p>
            <w:pPr>
              <w:spacing w:after="20"/>
              <w:ind w:left="20"/>
              <w:jc w:val="both"/>
            </w:pPr>
            <w:r>
              <w:rPr>
                <w:rFonts w:ascii="Times New Roman"/>
                <w:b w:val="false"/>
                <w:i w:val="false"/>
                <w:color w:val="000000"/>
                <w:sz w:val="20"/>
              </w:rPr>
              <w:t xml:space="preserve">
Драма </w:t>
            </w:r>
          </w:p>
          <w:bookmarkEnd w:id="2853"/>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bookmarkStart w:name="z2887" w:id="2854"/>
    <w:p>
      <w:pPr>
        <w:spacing w:after="0"/>
        <w:ind w:left="0"/>
        <w:jc w:val="left"/>
      </w:pPr>
      <w:r>
        <w:rPr>
          <w:rFonts w:ascii="Times New Roman"/>
          <w:b/>
          <w:i w:val="false"/>
          <w:color w:val="000000"/>
        </w:rPr>
        <w:t xml:space="preserve"> 5-параграф. Сөйлеуді дамыту</w:t>
      </w:r>
    </w:p>
    <w:bookmarkEnd w:id="2854"/>
    <w:bookmarkStart w:name="z2888" w:id="2855"/>
    <w:p>
      <w:pPr>
        <w:spacing w:after="0"/>
        <w:ind w:left="0"/>
        <w:jc w:val="both"/>
      </w:pPr>
      <w:r>
        <w:rPr>
          <w:rFonts w:ascii="Times New Roman"/>
          <w:b w:val="false"/>
          <w:i w:val="false"/>
          <w:color w:val="000000"/>
          <w:sz w:val="28"/>
        </w:rPr>
        <w:t>
      225. Мақсаты нақты, мәнерлі тілдің дағдылары мен біліктерін, тілдік бірліктерді еркін және орынды қолдануды қалыптастыру болып табылады.</w:t>
      </w:r>
    </w:p>
    <w:bookmarkEnd w:id="2855"/>
    <w:bookmarkStart w:name="z2889" w:id="2856"/>
    <w:p>
      <w:pPr>
        <w:spacing w:after="0"/>
        <w:ind w:left="0"/>
        <w:jc w:val="both"/>
      </w:pPr>
      <w:r>
        <w:rPr>
          <w:rFonts w:ascii="Times New Roman"/>
          <w:b w:val="false"/>
          <w:i w:val="false"/>
          <w:color w:val="000000"/>
          <w:sz w:val="28"/>
        </w:rPr>
        <w:t>
      226. Міндеттері:</w:t>
      </w:r>
    </w:p>
    <w:bookmarkEnd w:id="2856"/>
    <w:bookmarkStart w:name="z2890" w:id="2857"/>
    <w:p>
      <w:pPr>
        <w:spacing w:after="0"/>
        <w:ind w:left="0"/>
        <w:jc w:val="both"/>
      </w:pPr>
      <w:r>
        <w:rPr>
          <w:rFonts w:ascii="Times New Roman"/>
          <w:b w:val="false"/>
          <w:i w:val="false"/>
          <w:color w:val="000000"/>
          <w:sz w:val="28"/>
        </w:rPr>
        <w:t>
      балалар іс-әрекетінің алуан түрлі нысандары мен түрлерінде балалардың ауызша сөйлеу тілі компоненттерін дамыту;</w:t>
      </w:r>
    </w:p>
    <w:bookmarkEnd w:id="2857"/>
    <w:bookmarkStart w:name="z2891" w:id="2858"/>
    <w:p>
      <w:pPr>
        <w:spacing w:after="0"/>
        <w:ind w:left="0"/>
        <w:jc w:val="both"/>
      </w:pPr>
      <w:r>
        <w:rPr>
          <w:rFonts w:ascii="Times New Roman"/>
          <w:b w:val="false"/>
          <w:i w:val="false"/>
          <w:color w:val="000000"/>
          <w:sz w:val="28"/>
        </w:rPr>
        <w:t>
      тілді естуді дамыту, сөздік қорды байыту;</w:t>
      </w:r>
    </w:p>
    <w:bookmarkEnd w:id="2858"/>
    <w:bookmarkStart w:name="z2892" w:id="2859"/>
    <w:p>
      <w:pPr>
        <w:spacing w:after="0"/>
        <w:ind w:left="0"/>
        <w:jc w:val="both"/>
      </w:pPr>
      <w:r>
        <w:rPr>
          <w:rFonts w:ascii="Times New Roman"/>
          <w:b w:val="false"/>
          <w:i w:val="false"/>
          <w:color w:val="000000"/>
          <w:sz w:val="28"/>
        </w:rPr>
        <w:t>
      тілдесу дағдыларын (диалогтік және монологтік) қалыптастыру;</w:t>
      </w:r>
    </w:p>
    <w:bookmarkEnd w:id="2859"/>
    <w:bookmarkStart w:name="z2893" w:id="2860"/>
    <w:p>
      <w:pPr>
        <w:spacing w:after="0"/>
        <w:ind w:left="0"/>
        <w:jc w:val="both"/>
      </w:pPr>
      <w:r>
        <w:rPr>
          <w:rFonts w:ascii="Times New Roman"/>
          <w:b w:val="false"/>
          <w:i w:val="false"/>
          <w:color w:val="000000"/>
          <w:sz w:val="28"/>
        </w:rPr>
        <w:t>
      сөйлесу әдебінің нормаларына баулу;</w:t>
      </w:r>
    </w:p>
    <w:bookmarkEnd w:id="2860"/>
    <w:bookmarkStart w:name="z2894" w:id="2861"/>
    <w:p>
      <w:pPr>
        <w:spacing w:after="0"/>
        <w:ind w:left="0"/>
        <w:jc w:val="both"/>
      </w:pPr>
      <w:r>
        <w:rPr>
          <w:rFonts w:ascii="Times New Roman"/>
          <w:b w:val="false"/>
          <w:i w:val="false"/>
          <w:color w:val="000000"/>
          <w:sz w:val="28"/>
        </w:rPr>
        <w:t>
      тілге, оның байлығы мен көркемдігіне деген қызығушылық пен сүйіспеншілікті тәрбиелеу.</w:t>
      </w:r>
    </w:p>
    <w:bookmarkEnd w:id="2861"/>
    <w:bookmarkStart w:name="z2895" w:id="2862"/>
    <w:p>
      <w:pPr>
        <w:spacing w:after="0"/>
        <w:ind w:left="0"/>
        <w:jc w:val="both"/>
      </w:pPr>
      <w:r>
        <w:rPr>
          <w:rFonts w:ascii="Times New Roman"/>
          <w:b w:val="false"/>
          <w:i w:val="false"/>
          <w:color w:val="000000"/>
          <w:sz w:val="28"/>
        </w:rPr>
        <w:t xml:space="preserve">
      227. "Сөйлеуді дамыту"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жүйелілікпен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 </w:t>
      </w:r>
    </w:p>
    <w:bookmarkEnd w:id="28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10743"/>
      </w:tblGrid>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6" w:id="2863"/>
          <w:p>
            <w:pPr>
              <w:spacing w:after="20"/>
              <w:ind w:left="20"/>
              <w:jc w:val="both"/>
            </w:pPr>
            <w:r>
              <w:rPr>
                <w:rFonts w:ascii="Times New Roman"/>
                <w:b w:val="false"/>
                <w:i w:val="false"/>
                <w:color w:val="000000"/>
                <w:sz w:val="20"/>
              </w:rPr>
              <w:t>
Бөлім</w:t>
            </w:r>
          </w:p>
          <w:bookmarkEnd w:id="2863"/>
        </w:tc>
        <w:tc>
          <w:tcPr>
            <w:tcW w:w="10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r>
      <w:tr>
        <w:trPr>
          <w:trHeight w:val="30" w:hRule="atLeast"/>
        </w:trPr>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7" w:id="2864"/>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Тыңдалым </w:t>
            </w:r>
            <w:r>
              <w:br/>
            </w:r>
            <w:r>
              <w:rPr>
                <w:rFonts w:ascii="Times New Roman"/>
                <w:b w:val="false"/>
                <w:i w:val="false"/>
                <w:color w:val="000000"/>
                <w:sz w:val="20"/>
              </w:rPr>
              <w:t>
және айтылым</w:t>
            </w:r>
          </w:p>
          <w:bookmarkEnd w:id="2864"/>
        </w:tc>
        <w:tc>
          <w:tcPr>
            <w:tcW w:w="10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Дыбыстарды дұрыс айтуды қалыптастыру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0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Сөздік қорды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Оқиғаны болжау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Тілдік нормаларды сақтай отырып, түрлі қарым-қатынас жағдаяттарына қатысу </w:t>
            </w:r>
          </w:p>
        </w:tc>
      </w:tr>
      <w:tr>
        <w:trPr>
          <w:trHeight w:val="30" w:hRule="atLeast"/>
        </w:trPr>
        <w:tc>
          <w:tcPr>
            <w:tcW w:w="0" w:type="auto"/>
            <w:vMerge/>
            <w:tcBorders>
              <w:top w:val="nil"/>
              <w:left w:val="single" w:color="cfcfcf" w:sz="5"/>
              <w:bottom w:val="single" w:color="cfcfcf" w:sz="5"/>
              <w:right w:val="single" w:color="cfcfcf" w:sz="5"/>
            </w:tcBorders>
          </w:tcPr>
          <w:p/>
        </w:tc>
        <w:tc>
          <w:tcPr>
            <w:tcW w:w="10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Тыңдаушының назарын аударту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0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Берілген тақырып бойынша әңгіме құру</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3" w:id="2865"/>
          <w:p>
            <w:pPr>
              <w:spacing w:after="20"/>
              <w:ind w:left="20"/>
              <w:jc w:val="both"/>
            </w:pPr>
            <w:r>
              <w:rPr>
                <w:rFonts w:ascii="Times New Roman"/>
                <w:b w:val="false"/>
                <w:i w:val="false"/>
                <w:color w:val="000000"/>
                <w:sz w:val="20"/>
              </w:rPr>
              <w:t>
Жазылым</w:t>
            </w:r>
          </w:p>
          <w:bookmarkEnd w:id="2865"/>
        </w:tc>
        <w:tc>
          <w:tcPr>
            <w:tcW w:w="10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Ақпаратты түрлі нысанда ұсыну</w:t>
            </w:r>
          </w:p>
        </w:tc>
      </w:tr>
    </w:tbl>
    <w:bookmarkStart w:name="z2904" w:id="2866"/>
    <w:p>
      <w:pPr>
        <w:spacing w:after="0"/>
        <w:ind w:left="0"/>
        <w:jc w:val="both"/>
      </w:pPr>
      <w:r>
        <w:rPr>
          <w:rFonts w:ascii="Times New Roman"/>
          <w:b w:val="false"/>
          <w:i w:val="false"/>
          <w:color w:val="000000"/>
          <w:sz w:val="28"/>
        </w:rPr>
        <w:t>
      2. Оқу мақсаттарының жүйесі</w:t>
      </w:r>
    </w:p>
    <w:bookmarkEnd w:id="2866"/>
    <w:bookmarkStart w:name="z2905" w:id="2867"/>
    <w:p>
      <w:pPr>
        <w:spacing w:after="0"/>
        <w:ind w:left="0"/>
        <w:jc w:val="both"/>
      </w:pPr>
      <w:r>
        <w:rPr>
          <w:rFonts w:ascii="Times New Roman"/>
          <w:b w:val="false"/>
          <w:i w:val="false"/>
          <w:color w:val="000000"/>
          <w:sz w:val="28"/>
        </w:rPr>
        <w:t>
      1-бөлім. " Сөйлеуді дамыту"</w:t>
      </w:r>
    </w:p>
    <w:bookmarkEnd w:id="2867"/>
    <w:bookmarkStart w:name="z2906" w:id="2868"/>
    <w:p>
      <w:pPr>
        <w:spacing w:after="0"/>
        <w:ind w:left="0"/>
        <w:jc w:val="both"/>
      </w:pPr>
      <w:r>
        <w:rPr>
          <w:rFonts w:ascii="Times New Roman"/>
          <w:b w:val="false"/>
          <w:i w:val="false"/>
          <w:color w:val="000000"/>
          <w:sz w:val="28"/>
        </w:rPr>
        <w:t>
      Тыңдалым және айтылым</w:t>
      </w:r>
    </w:p>
    <w:bookmarkEnd w:id="28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9"/>
        <w:gridCol w:w="8311"/>
      </w:tblGrid>
      <w:tr>
        <w:trPr>
          <w:trHeight w:val="30" w:hRule="atLeast"/>
        </w:trPr>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7" w:id="2869"/>
          <w:p>
            <w:pPr>
              <w:spacing w:after="20"/>
              <w:ind w:left="20"/>
              <w:jc w:val="both"/>
            </w:pPr>
            <w:r>
              <w:rPr>
                <w:rFonts w:ascii="Times New Roman"/>
                <w:b w:val="false"/>
                <w:i w:val="false"/>
                <w:color w:val="000000"/>
                <w:sz w:val="20"/>
              </w:rPr>
              <w:t>
Бөлімше</w:t>
            </w:r>
          </w:p>
          <w:bookmarkEnd w:id="2869"/>
        </w:tc>
        <w:tc>
          <w:tcPr>
            <w:tcW w:w="8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8" w:id="2870"/>
          <w:p>
            <w:pPr>
              <w:spacing w:after="20"/>
              <w:ind w:left="20"/>
              <w:jc w:val="both"/>
            </w:pPr>
            <w:r>
              <w:rPr>
                <w:rFonts w:ascii="Times New Roman"/>
                <w:b w:val="false"/>
                <w:i w:val="false"/>
                <w:color w:val="000000"/>
                <w:sz w:val="20"/>
              </w:rPr>
              <w:t xml:space="preserve">
1.1Дыбыстарды дұрыс айтуды қалыптастыру </w:t>
            </w:r>
          </w:p>
          <w:bookmarkEnd w:id="2870"/>
        </w:tc>
        <w:tc>
          <w:tcPr>
            <w:tcW w:w="8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сөздер мен фразалардағы дыбыстарды дұрыс дыбыстау</w:t>
            </w:r>
          </w:p>
        </w:tc>
      </w:tr>
      <w:tr>
        <w:trPr>
          <w:trHeight w:val="30" w:hRule="atLeast"/>
        </w:trPr>
        <w:tc>
          <w:tcPr>
            <w:tcW w:w="3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9" w:id="2871"/>
          <w:p>
            <w:pPr>
              <w:spacing w:after="20"/>
              <w:ind w:left="20"/>
              <w:jc w:val="both"/>
            </w:pPr>
            <w:r>
              <w:rPr>
                <w:rFonts w:ascii="Times New Roman"/>
                <w:b w:val="false"/>
                <w:i w:val="false"/>
                <w:color w:val="000000"/>
                <w:sz w:val="20"/>
              </w:rPr>
              <w:t>
1.2 Сөздік қорды толықтыру</w:t>
            </w:r>
          </w:p>
          <w:bookmarkEnd w:id="2871"/>
        </w:tc>
        <w:tc>
          <w:tcPr>
            <w:tcW w:w="8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сөздердің лексикалық мағынасы мен мәнін түсіну, мағынасы бойынша жақын/қарама-қарсы сөздерді сөйлегенде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8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ауыспалы мағынадағы сөздерді, бейнелі теңеулерді түсіну, оларды сөйлегенде қолдану</w:t>
            </w:r>
          </w:p>
        </w:tc>
      </w:tr>
      <w:tr>
        <w:trPr>
          <w:trHeight w:val="30" w:hRule="atLeast"/>
        </w:trPr>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1" w:id="2872"/>
          <w:p>
            <w:pPr>
              <w:spacing w:after="20"/>
              <w:ind w:left="20"/>
              <w:jc w:val="both"/>
            </w:pPr>
            <w:r>
              <w:rPr>
                <w:rFonts w:ascii="Times New Roman"/>
                <w:b w:val="false"/>
                <w:i w:val="false"/>
                <w:color w:val="000000"/>
                <w:sz w:val="20"/>
              </w:rPr>
              <w:t>
1.3 Оқиғаларды болжау</w:t>
            </w:r>
          </w:p>
          <w:bookmarkEnd w:id="2872"/>
        </w:tc>
        <w:tc>
          <w:tcPr>
            <w:tcW w:w="8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0.1.3.1 берілген кіріспесі бойынша әңгіме мазмұнын болжау </w:t>
            </w:r>
          </w:p>
        </w:tc>
      </w:tr>
      <w:tr>
        <w:trPr>
          <w:trHeight w:val="30" w:hRule="atLeast"/>
        </w:trPr>
        <w:tc>
          <w:tcPr>
            <w:tcW w:w="3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2" w:id="2873"/>
          <w:p>
            <w:pPr>
              <w:spacing w:after="20"/>
              <w:ind w:left="20"/>
              <w:jc w:val="both"/>
            </w:pPr>
            <w:r>
              <w:rPr>
                <w:rFonts w:ascii="Times New Roman"/>
                <w:b w:val="false"/>
                <w:i w:val="false"/>
                <w:color w:val="000000"/>
                <w:sz w:val="20"/>
              </w:rPr>
              <w:t>
1.4 Тілдік нормаларды сақтай отырып, түрлі қарым-қатынас жағдаяттарына қатысу</w:t>
            </w:r>
          </w:p>
          <w:bookmarkEnd w:id="2873"/>
        </w:tc>
        <w:tc>
          <w:tcPr>
            <w:tcW w:w="8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 қарым-қатынастағы түрлі жағдаяттарда әдептілік сөздерін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8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 берілген тақырып аясында диалогке қатысу</w:t>
            </w:r>
          </w:p>
        </w:tc>
      </w:tr>
      <w:tr>
        <w:trPr>
          <w:trHeight w:val="30" w:hRule="atLeast"/>
        </w:trPr>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4" w:id="2874"/>
          <w:p>
            <w:pPr>
              <w:spacing w:after="20"/>
              <w:ind w:left="20"/>
              <w:jc w:val="both"/>
            </w:pPr>
            <w:r>
              <w:rPr>
                <w:rFonts w:ascii="Times New Roman"/>
                <w:b w:val="false"/>
                <w:i w:val="false"/>
                <w:color w:val="000000"/>
                <w:sz w:val="20"/>
              </w:rPr>
              <w:t>
1.5 Тыңдаушының назарын аударту</w:t>
            </w:r>
          </w:p>
          <w:bookmarkEnd w:id="2874"/>
        </w:tc>
        <w:tc>
          <w:tcPr>
            <w:tcW w:w="8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0.1.5.1 айтылған ойдың мәнін ашу үшін интонацияны сақтау, тілдесудің вербалды емес құралдарын қолдану (ым, ишара және т.б.) </w:t>
            </w:r>
          </w:p>
        </w:tc>
      </w:tr>
      <w:tr>
        <w:trPr>
          <w:trHeight w:val="30" w:hRule="atLeast"/>
        </w:trPr>
        <w:tc>
          <w:tcPr>
            <w:tcW w:w="3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5" w:id="2875"/>
          <w:p>
            <w:pPr>
              <w:spacing w:after="20"/>
              <w:ind w:left="20"/>
              <w:jc w:val="both"/>
            </w:pPr>
            <w:r>
              <w:rPr>
                <w:rFonts w:ascii="Times New Roman"/>
                <w:b w:val="false"/>
                <w:i w:val="false"/>
                <w:color w:val="000000"/>
                <w:sz w:val="20"/>
              </w:rPr>
              <w:t>
1.6 Берілген тақырып бойынша әңгіме құру</w:t>
            </w:r>
          </w:p>
          <w:bookmarkEnd w:id="2875"/>
        </w:tc>
        <w:tc>
          <w:tcPr>
            <w:tcW w:w="8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 қарым-қатынастағы түрлі жағдаяттарда әдептілік сөздерін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8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0.1.6.2 өз тәжірибесі негізінде әңгіме құрастыру</w:t>
            </w:r>
          </w:p>
        </w:tc>
      </w:tr>
    </w:tbl>
    <w:bookmarkStart w:name="z2917" w:id="2876"/>
    <w:p>
      <w:pPr>
        <w:spacing w:after="0"/>
        <w:ind w:left="0"/>
        <w:jc w:val="both"/>
      </w:pPr>
      <w:r>
        <w:rPr>
          <w:rFonts w:ascii="Times New Roman"/>
          <w:b w:val="false"/>
          <w:i w:val="false"/>
          <w:color w:val="000000"/>
          <w:sz w:val="28"/>
        </w:rPr>
        <w:t xml:space="preserve">
      1.1. Дыбыстарды дұрыс айтуды қалыптастыру. Орыс тіліндегі барлық дыбыстарды айтады,екпінді дұрыс қолдана отырып, сөздер мен сөз тіркестерін анық және нақты айтады, жаңылтпаштарды айта алады. </w:t>
      </w:r>
    </w:p>
    <w:bookmarkEnd w:id="2876"/>
    <w:bookmarkStart w:name="z2918" w:id="2877"/>
    <w:p>
      <w:pPr>
        <w:spacing w:after="0"/>
        <w:ind w:left="0"/>
        <w:jc w:val="both"/>
      </w:pPr>
      <w:r>
        <w:rPr>
          <w:rFonts w:ascii="Times New Roman"/>
          <w:b w:val="false"/>
          <w:i w:val="false"/>
          <w:color w:val="000000"/>
          <w:sz w:val="28"/>
        </w:rPr>
        <w:t xml:space="preserve">
      1.2 Сөздік қорды толықтыру. Сөздердің лексикалық мағынасы мен мәнін, мағынасы бойынша мағыналас/қарама-қарсы сөздерді, ауыспалы мағынадағы сөздерді, бейнелі сөздерді оларды сөйлеуде қолдануды түсінеді және түсіндіреді. Сөздерді тақырыптық топтарға біріктіреді ("Аяқ киім", "Киім", "Жәндік", "Тамақ"), сөйлегенде жалпылаушы сөздерді, қолжетімді бейнелі сөйлеуді қолданады. Белсенді сөздікті сөздерді сөйлемге біріктіретін (өйткені), ойды тиянақтайтын (мысалы, міне), айтылғандарды жалпылайтын (үнемі, ешқашан) сөздермен толықтырады, </w:t>
      </w:r>
    </w:p>
    <w:bookmarkEnd w:id="2877"/>
    <w:bookmarkStart w:name="z2919" w:id="2878"/>
    <w:p>
      <w:pPr>
        <w:spacing w:after="0"/>
        <w:ind w:left="0"/>
        <w:jc w:val="both"/>
      </w:pPr>
      <w:r>
        <w:rPr>
          <w:rFonts w:ascii="Times New Roman"/>
          <w:b w:val="false"/>
          <w:i w:val="false"/>
          <w:color w:val="000000"/>
          <w:sz w:val="28"/>
        </w:rPr>
        <w:t xml:space="preserve">
      1.3 Оқиғаларды болжау. Сөздің басын естіп, сөздерді болжайды (ол үшін "Сөзді жалғастыр" ойынын қолдануға болады). Затты сипаттай отырып, оның міндетін, бұл не зат екенін біледі. </w:t>
      </w:r>
    </w:p>
    <w:bookmarkEnd w:id="2878"/>
    <w:bookmarkStart w:name="z2920" w:id="2879"/>
    <w:p>
      <w:pPr>
        <w:spacing w:after="0"/>
        <w:ind w:left="0"/>
        <w:jc w:val="both"/>
      </w:pPr>
      <w:r>
        <w:rPr>
          <w:rFonts w:ascii="Times New Roman"/>
          <w:b w:val="false"/>
          <w:i w:val="false"/>
          <w:color w:val="000000"/>
          <w:sz w:val="28"/>
        </w:rPr>
        <w:t>
      1.4 Тілдік нормаларды сақтай отырып, түрлі қарым-қатынас жағдаяттарына қатысу. Диалогтік сөйлеуді игерген. Өзіне айтылған сөзді тыңдайды және түсінеді, әңгімеге араласады, сұрақтарға жауап береді және сұрақ қояды, әңгіме барысында өзін мәдениетті ұстайды, сөйлегенде тілдік этикетті қолданады: таныс және бейтаныс аудиторияның алдында, мерекеде, ересектердің алдында, басқа топта сөйлей алады.</w:t>
      </w:r>
    </w:p>
    <w:bookmarkEnd w:id="2879"/>
    <w:bookmarkStart w:name="z2921" w:id="2880"/>
    <w:p>
      <w:pPr>
        <w:spacing w:after="0"/>
        <w:ind w:left="0"/>
        <w:jc w:val="both"/>
      </w:pPr>
      <w:r>
        <w:rPr>
          <w:rFonts w:ascii="Times New Roman"/>
          <w:b w:val="false"/>
          <w:i w:val="false"/>
          <w:color w:val="000000"/>
          <w:sz w:val="28"/>
        </w:rPr>
        <w:t xml:space="preserve">
      1.5 Тыңдаушының назарын аударту. Тыңдаушылардың назарын вербальді (тіл, белгілік жүйе) және вербальді емес (жест, мимика, пантомимика) қарым-қатынас құралдары арқылы аударады. Алуан түрлі лексикалық және грамматикалық құралдарды: сөздерді ("бір күні", "бірде"), оқиғаларды (келе жатып-естідік-қаштық-күлдік-үйге кеттік) қолданады, көрнекіліктерді, иллюстрацияларды, заттарды, сұрақтарды, жұмбақтарды және т.б. қолданады. Сөйлегенде мәнерліліктің интонациялық құралдарын (қарқын, ырғақ және т.б.) қолдана алады. Сөйлегенде көп қолданылатын жалпы мағыналы сын есімдерді, етістіктерді, үстеулерді, жалғауларды, жалпы мағыналас зат есімдерді қолданады. </w:t>
      </w:r>
    </w:p>
    <w:bookmarkEnd w:id="2880"/>
    <w:bookmarkStart w:name="z2922" w:id="2881"/>
    <w:p>
      <w:pPr>
        <w:spacing w:after="0"/>
        <w:ind w:left="0"/>
        <w:jc w:val="both"/>
      </w:pPr>
      <w:r>
        <w:rPr>
          <w:rFonts w:ascii="Times New Roman"/>
          <w:b w:val="false"/>
          <w:i w:val="false"/>
          <w:color w:val="000000"/>
          <w:sz w:val="28"/>
        </w:rPr>
        <w:t xml:space="preserve">
      1.6 Берілген тақырып бойынша әңгіме құру. Мазмұнды сурет, мазмұнды суреттер топтамалары, сызба карталар бойынша әңгіме (5-6 сөйлемнен кем емес) құрастырады. Оқылғанды өз өмірінің деректерімен салыстырады және жеке тәжірибеге негізделген 4-5 сөйлеммен әңгіме құрайды. </w:t>
      </w:r>
    </w:p>
    <w:bookmarkEnd w:id="2881"/>
    <w:bookmarkStart w:name="z2923" w:id="2882"/>
    <w:p>
      <w:pPr>
        <w:spacing w:after="0"/>
        <w:ind w:left="0"/>
        <w:jc w:val="both"/>
      </w:pPr>
      <w:r>
        <w:rPr>
          <w:rFonts w:ascii="Times New Roman"/>
          <w:b w:val="false"/>
          <w:i w:val="false"/>
          <w:color w:val="000000"/>
          <w:sz w:val="28"/>
        </w:rPr>
        <w:t xml:space="preserve">
      2-бөлім: "Жазылым" </w:t>
      </w:r>
    </w:p>
    <w:bookmarkEnd w:id="28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6"/>
        <w:gridCol w:w="8374"/>
      </w:tblGrid>
      <w:tr>
        <w:trPr>
          <w:trHeight w:val="30" w:hRule="atLeast"/>
        </w:trPr>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4" w:id="2883"/>
          <w:p>
            <w:pPr>
              <w:spacing w:after="20"/>
              <w:ind w:left="20"/>
              <w:jc w:val="both"/>
            </w:pPr>
            <w:r>
              <w:rPr>
                <w:rFonts w:ascii="Times New Roman"/>
                <w:b w:val="false"/>
                <w:i w:val="false"/>
                <w:color w:val="000000"/>
                <w:sz w:val="20"/>
              </w:rPr>
              <w:t>
Бөлімше</w:t>
            </w:r>
          </w:p>
          <w:bookmarkEnd w:id="2883"/>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5" w:id="2884"/>
          <w:p>
            <w:pPr>
              <w:spacing w:after="20"/>
              <w:ind w:left="20"/>
              <w:jc w:val="both"/>
            </w:pPr>
            <w:r>
              <w:rPr>
                <w:rFonts w:ascii="Times New Roman"/>
                <w:b w:val="false"/>
                <w:i w:val="false"/>
                <w:color w:val="000000"/>
                <w:sz w:val="20"/>
              </w:rPr>
              <w:t>
2.1 Ақпаратты түрлі формада ұсыну</w:t>
            </w:r>
          </w:p>
          <w:bookmarkEnd w:id="2884"/>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Тыңдалған мәтіндердегі ақпаратты сурет, сызба, белгілер қолданып жеткізу</w:t>
            </w:r>
          </w:p>
        </w:tc>
      </w:tr>
    </w:tbl>
    <w:bookmarkStart w:name="z2926" w:id="2885"/>
    <w:p>
      <w:pPr>
        <w:spacing w:after="0"/>
        <w:ind w:left="0"/>
        <w:jc w:val="both"/>
      </w:pPr>
      <w:r>
        <w:rPr>
          <w:rFonts w:ascii="Times New Roman"/>
          <w:b w:val="false"/>
          <w:i w:val="false"/>
          <w:color w:val="000000"/>
          <w:sz w:val="28"/>
        </w:rPr>
        <w:t xml:space="preserve">
      2.1. Ақпаратты түрлі формада ұсыну. Алмастырушы заттардың көмегімен (заттар, сызба, түс, графика) жеке графикалық бейнелерді (дыбыс, сөз, мәтін, сөйлем, кейіпкер) құра біледі және олармен іс жүзінде әрекет жасайды. </w:t>
      </w:r>
    </w:p>
    <w:bookmarkEnd w:id="2885"/>
    <w:bookmarkStart w:name="z2927" w:id="2886"/>
    <w:p>
      <w:pPr>
        <w:spacing w:after="0"/>
        <w:ind w:left="0"/>
        <w:jc w:val="left"/>
      </w:pPr>
      <w:r>
        <w:rPr>
          <w:rFonts w:ascii="Times New Roman"/>
          <w:b/>
          <w:i w:val="false"/>
          <w:color w:val="000000"/>
        </w:rPr>
        <w:t xml:space="preserve"> 6-параграф. Көркем әдебиет</w:t>
      </w:r>
    </w:p>
    <w:bookmarkEnd w:id="2886"/>
    <w:bookmarkStart w:name="z2928" w:id="2887"/>
    <w:p>
      <w:pPr>
        <w:spacing w:after="0"/>
        <w:ind w:left="0"/>
        <w:jc w:val="both"/>
      </w:pPr>
      <w:r>
        <w:rPr>
          <w:rFonts w:ascii="Times New Roman"/>
          <w:b w:val="false"/>
          <w:i w:val="false"/>
          <w:color w:val="000000"/>
          <w:sz w:val="28"/>
        </w:rPr>
        <w:t>
      228. Мақсаты тілге, көркем сөзге деген қызығушылық пен сүйіспеншілікті қалыптастыру болып табылады.</w:t>
      </w:r>
    </w:p>
    <w:bookmarkEnd w:id="2887"/>
    <w:bookmarkStart w:name="z2929" w:id="2888"/>
    <w:p>
      <w:pPr>
        <w:spacing w:after="0"/>
        <w:ind w:left="0"/>
        <w:jc w:val="both"/>
      </w:pPr>
      <w:r>
        <w:rPr>
          <w:rFonts w:ascii="Times New Roman"/>
          <w:b w:val="false"/>
          <w:i w:val="false"/>
          <w:color w:val="000000"/>
          <w:sz w:val="28"/>
        </w:rPr>
        <w:t>
      229. Міндеттері:</w:t>
      </w:r>
    </w:p>
    <w:bookmarkEnd w:id="2888"/>
    <w:bookmarkStart w:name="z2930" w:id="2889"/>
    <w:p>
      <w:pPr>
        <w:spacing w:after="0"/>
        <w:ind w:left="0"/>
        <w:jc w:val="both"/>
      </w:pPr>
      <w:r>
        <w:rPr>
          <w:rFonts w:ascii="Times New Roman"/>
          <w:b w:val="false"/>
          <w:i w:val="false"/>
          <w:color w:val="000000"/>
          <w:sz w:val="28"/>
        </w:rPr>
        <w:t>
      көркем әдебиеттердің ерекшеліктері туралы алғашқы түсініктерін қалыптастыру;</w:t>
      </w:r>
    </w:p>
    <w:bookmarkEnd w:id="2889"/>
    <w:bookmarkStart w:name="z2931" w:id="2890"/>
    <w:p>
      <w:pPr>
        <w:spacing w:after="0"/>
        <w:ind w:left="0"/>
        <w:jc w:val="both"/>
      </w:pPr>
      <w:r>
        <w:rPr>
          <w:rFonts w:ascii="Times New Roman"/>
          <w:b w:val="false"/>
          <w:i w:val="false"/>
          <w:color w:val="000000"/>
          <w:sz w:val="28"/>
        </w:rPr>
        <w:t>
      әдебиетті тыңдау және айтып беру қажеттіліктерін қалыптастыру;</w:t>
      </w:r>
    </w:p>
    <w:bookmarkEnd w:id="2890"/>
    <w:bookmarkStart w:name="z2932" w:id="2891"/>
    <w:p>
      <w:pPr>
        <w:spacing w:after="0"/>
        <w:ind w:left="0"/>
        <w:jc w:val="both"/>
      </w:pPr>
      <w:r>
        <w:rPr>
          <w:rFonts w:ascii="Times New Roman"/>
          <w:b w:val="false"/>
          <w:i w:val="false"/>
          <w:color w:val="000000"/>
          <w:sz w:val="28"/>
        </w:rPr>
        <w:t>
      түрлі жанрдағы әдеби шығармаларды тыңдай білу қабілетін дамыту;</w:t>
      </w:r>
    </w:p>
    <w:bookmarkEnd w:id="2891"/>
    <w:bookmarkStart w:name="z2933" w:id="2892"/>
    <w:p>
      <w:pPr>
        <w:spacing w:after="0"/>
        <w:ind w:left="0"/>
        <w:jc w:val="both"/>
      </w:pPr>
      <w:r>
        <w:rPr>
          <w:rFonts w:ascii="Times New Roman"/>
          <w:b w:val="false"/>
          <w:i w:val="false"/>
          <w:color w:val="000000"/>
          <w:sz w:val="28"/>
        </w:rPr>
        <w:t>
      әдеби шығармаға эмоционалдық жанашырлығын қалыптастыру;</w:t>
      </w:r>
    </w:p>
    <w:bookmarkEnd w:id="2892"/>
    <w:bookmarkStart w:name="z2934" w:id="2893"/>
    <w:p>
      <w:pPr>
        <w:spacing w:after="0"/>
        <w:ind w:left="0"/>
        <w:jc w:val="both"/>
      </w:pPr>
      <w:r>
        <w:rPr>
          <w:rFonts w:ascii="Times New Roman"/>
          <w:b w:val="false"/>
          <w:i w:val="false"/>
          <w:color w:val="000000"/>
          <w:sz w:val="28"/>
        </w:rPr>
        <w:t>
      әдептілік біліктері және адамгершілік сезімдерін қалыптастыру.</w:t>
      </w:r>
    </w:p>
    <w:bookmarkEnd w:id="2893"/>
    <w:bookmarkStart w:name="z2935" w:id="2894"/>
    <w:p>
      <w:pPr>
        <w:spacing w:after="0"/>
        <w:ind w:left="0"/>
        <w:jc w:val="both"/>
      </w:pPr>
      <w:r>
        <w:rPr>
          <w:rFonts w:ascii="Times New Roman"/>
          <w:b w:val="false"/>
          <w:i w:val="false"/>
          <w:color w:val="000000"/>
          <w:sz w:val="28"/>
        </w:rPr>
        <w:t>
      230. "Көркем әдебиет"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жүйелілікпен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bookmarkEnd w:id="2894"/>
    <w:bookmarkStart w:name="z2936" w:id="2895"/>
    <w:p>
      <w:pPr>
        <w:spacing w:after="0"/>
        <w:ind w:left="0"/>
        <w:jc w:val="both"/>
      </w:pPr>
      <w:r>
        <w:rPr>
          <w:rFonts w:ascii="Times New Roman"/>
          <w:b w:val="false"/>
          <w:i w:val="false"/>
          <w:color w:val="000000"/>
          <w:sz w:val="28"/>
        </w:rPr>
        <w:t>
      231. Өнердің түрі ретінде әдебиетке деген тұрақты қызығушылығын қалыптастыру, сауатты оқырман тәрбиелеу. Қазақстандық және шетелдік авторлардың заманауи көркем шығармаларын енгізу арқылы балалардың оқу аясын кеңейту.</w:t>
      </w:r>
    </w:p>
    <w:bookmarkEnd w:id="28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2"/>
        <w:gridCol w:w="7428"/>
      </w:tblGrid>
      <w:tr>
        <w:trPr>
          <w:trHeight w:val="30" w:hRule="atLeast"/>
        </w:trPr>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7" w:id="2896"/>
          <w:p>
            <w:pPr>
              <w:spacing w:after="20"/>
              <w:ind w:left="20"/>
              <w:jc w:val="both"/>
            </w:pPr>
            <w:r>
              <w:rPr>
                <w:rFonts w:ascii="Times New Roman"/>
                <w:b w:val="false"/>
                <w:i w:val="false"/>
                <w:color w:val="000000"/>
                <w:sz w:val="20"/>
              </w:rPr>
              <w:t>
Бөлімше</w:t>
            </w:r>
          </w:p>
          <w:bookmarkEnd w:id="2896"/>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r>
      <w:tr>
        <w:trPr>
          <w:trHeight w:val="30" w:hRule="atLeast"/>
        </w:trPr>
        <w:tc>
          <w:tcPr>
            <w:tcW w:w="4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8" w:id="2897"/>
          <w:p>
            <w:pPr>
              <w:spacing w:after="20"/>
              <w:ind w:left="20"/>
              <w:jc w:val="both"/>
            </w:pPr>
            <w:r>
              <w:rPr>
                <w:rFonts w:ascii="Times New Roman"/>
                <w:b w:val="false"/>
                <w:i w:val="false"/>
                <w:color w:val="000000"/>
                <w:sz w:val="20"/>
              </w:rPr>
              <w:t>
1 Тыңдалған материалдың мазмұнын түсіну</w:t>
            </w:r>
          </w:p>
          <w:bookmarkEnd w:id="2897"/>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көркем шығарманың мазмұнын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жатқа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тыңдағанын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сұрақтар мен жауаптарды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оқиғаларды болжау</w:t>
            </w:r>
          </w:p>
        </w:tc>
      </w:tr>
      <w:tr>
        <w:trPr>
          <w:trHeight w:val="30" w:hRule="atLeast"/>
        </w:trPr>
        <w:tc>
          <w:tcPr>
            <w:tcW w:w="4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3" w:id="2898"/>
          <w:p>
            <w:pPr>
              <w:spacing w:after="20"/>
              <w:ind w:left="20"/>
              <w:jc w:val="both"/>
            </w:pPr>
            <w:r>
              <w:rPr>
                <w:rFonts w:ascii="Times New Roman"/>
                <w:b w:val="false"/>
                <w:i w:val="false"/>
                <w:color w:val="000000"/>
                <w:sz w:val="20"/>
              </w:rPr>
              <w:t>
2 Талдау және түсіндіру</w:t>
            </w:r>
          </w:p>
          <w:bookmarkEnd w:id="2898"/>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ұсынудың түрлі нысандарын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әдеби шығарманың жанрын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кейіпкерлерге мінездеме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түрлі дереккөздерден қажетті ақпарат алу</w:t>
            </w:r>
          </w:p>
        </w:tc>
      </w:tr>
    </w:tbl>
    <w:bookmarkStart w:name="z2947" w:id="2899"/>
    <w:p>
      <w:pPr>
        <w:spacing w:after="0"/>
        <w:ind w:left="0"/>
        <w:jc w:val="both"/>
      </w:pPr>
      <w:r>
        <w:rPr>
          <w:rFonts w:ascii="Times New Roman"/>
          <w:b w:val="false"/>
          <w:i w:val="false"/>
          <w:color w:val="000000"/>
          <w:sz w:val="28"/>
        </w:rPr>
        <w:t>
      1-бөлім. Тыңдалған материалдың мазмұнын түсіну</w:t>
      </w:r>
    </w:p>
    <w:bookmarkEnd w:id="28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3"/>
        <w:gridCol w:w="9137"/>
      </w:tblGrid>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8" w:id="2900"/>
          <w:p>
            <w:pPr>
              <w:spacing w:after="20"/>
              <w:ind w:left="20"/>
              <w:jc w:val="both"/>
            </w:pPr>
            <w:r>
              <w:rPr>
                <w:rFonts w:ascii="Times New Roman"/>
                <w:b w:val="false"/>
                <w:i w:val="false"/>
                <w:color w:val="000000"/>
                <w:sz w:val="20"/>
              </w:rPr>
              <w:t>
Бөлімше</w:t>
            </w:r>
          </w:p>
          <w:bookmarkEnd w:id="2900"/>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3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9" w:id="2901"/>
          <w:p>
            <w:pPr>
              <w:spacing w:after="20"/>
              <w:ind w:left="20"/>
              <w:jc w:val="both"/>
            </w:pPr>
            <w:r>
              <w:rPr>
                <w:rFonts w:ascii="Times New Roman"/>
                <w:b w:val="false"/>
                <w:i w:val="false"/>
                <w:color w:val="000000"/>
                <w:sz w:val="20"/>
              </w:rPr>
              <w:t>
1.1 Көркем шығарманың мазмұнын түсіну</w:t>
            </w:r>
          </w:p>
          <w:bookmarkEnd w:id="2901"/>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шағын мәтіндер, ертегілер, әңгімелер, балалар тақпақтары және т.б. мазмұны бойынша сұрақтарға жауап беру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өзінің эмоционалдық жағдайын сөзбен жеткізу</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1" w:id="2902"/>
          <w:p>
            <w:pPr>
              <w:spacing w:after="20"/>
              <w:ind w:left="20"/>
              <w:jc w:val="both"/>
            </w:pPr>
            <w:r>
              <w:rPr>
                <w:rFonts w:ascii="Times New Roman"/>
                <w:b w:val="false"/>
                <w:i w:val="false"/>
                <w:color w:val="000000"/>
                <w:sz w:val="20"/>
              </w:rPr>
              <w:t>
1.2 Жатқа айту</w:t>
            </w:r>
          </w:p>
          <w:bookmarkEnd w:id="2902"/>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шағын өлеңдерді, шағын фольклор жанрларын мәнерлеп жатқа айту</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2" w:id="2903"/>
          <w:p>
            <w:pPr>
              <w:spacing w:after="20"/>
              <w:ind w:left="20"/>
              <w:jc w:val="both"/>
            </w:pPr>
            <w:r>
              <w:rPr>
                <w:rFonts w:ascii="Times New Roman"/>
                <w:b w:val="false"/>
                <w:i w:val="false"/>
                <w:color w:val="000000"/>
                <w:sz w:val="20"/>
              </w:rPr>
              <w:t>
1.3 Тыңдағанды мазмұндау</w:t>
            </w:r>
          </w:p>
          <w:bookmarkEnd w:id="2903"/>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тыңдалған материалды иллюстрациялар бойынша оқиға жүйесін сақтап баяндау</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3" w:id="2904"/>
          <w:p>
            <w:pPr>
              <w:spacing w:after="20"/>
              <w:ind w:left="20"/>
              <w:jc w:val="both"/>
            </w:pPr>
            <w:r>
              <w:rPr>
                <w:rFonts w:ascii="Times New Roman"/>
                <w:b w:val="false"/>
                <w:i w:val="false"/>
                <w:color w:val="000000"/>
                <w:sz w:val="20"/>
              </w:rPr>
              <w:t>
1.4 Сұрақтар мен жауаптарды құрастыру</w:t>
            </w:r>
          </w:p>
          <w:bookmarkEnd w:id="2904"/>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0.1.4.1 иллюстрациялар бойынша сұрақ құрастыру және оларға жауап беру </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4" w:id="2905"/>
          <w:p>
            <w:pPr>
              <w:spacing w:after="20"/>
              <w:ind w:left="20"/>
              <w:jc w:val="both"/>
            </w:pPr>
            <w:r>
              <w:rPr>
                <w:rFonts w:ascii="Times New Roman"/>
                <w:b w:val="false"/>
                <w:i w:val="false"/>
                <w:color w:val="000000"/>
                <w:sz w:val="20"/>
              </w:rPr>
              <w:t>
1.5 Оқиғаларды болжау</w:t>
            </w:r>
          </w:p>
          <w:bookmarkEnd w:id="2905"/>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 әңгіменің мазмұнын иллюстрация/ әңгіменің кіріспесі бойынша болжау</w:t>
            </w:r>
          </w:p>
        </w:tc>
      </w:tr>
    </w:tbl>
    <w:bookmarkStart w:name="z2955" w:id="2906"/>
    <w:p>
      <w:pPr>
        <w:spacing w:after="0"/>
        <w:ind w:left="0"/>
        <w:jc w:val="both"/>
      </w:pPr>
      <w:r>
        <w:rPr>
          <w:rFonts w:ascii="Times New Roman"/>
          <w:b w:val="false"/>
          <w:i w:val="false"/>
          <w:color w:val="000000"/>
          <w:sz w:val="28"/>
        </w:rPr>
        <w:t>
      1.1 Көркем шығарманың мазмұнын түсіну. Ертегі, әңгіме, балалар тақпағы мәтінінің мазмұны бойынша қарапайым сұрақтарға жауап береді. Өзінің эмоциялық күйін әдеби кейіпкерлерге жанашырлығы, аяушылығын сөзбен жеткізе біледі.</w:t>
      </w:r>
    </w:p>
    <w:bookmarkEnd w:id="2906"/>
    <w:bookmarkStart w:name="z2956" w:id="2907"/>
    <w:p>
      <w:pPr>
        <w:spacing w:after="0"/>
        <w:ind w:left="0"/>
        <w:jc w:val="both"/>
      </w:pPr>
      <w:r>
        <w:rPr>
          <w:rFonts w:ascii="Times New Roman"/>
          <w:b w:val="false"/>
          <w:i w:val="false"/>
          <w:color w:val="000000"/>
          <w:sz w:val="28"/>
        </w:rPr>
        <w:t xml:space="preserve">
      1.2 Жатқа айту. Шағын өлеңдер мен ұйқастыруларды кейбір шағын фольклор жанрларын жатқа айтады. </w:t>
      </w:r>
    </w:p>
    <w:bookmarkEnd w:id="2907"/>
    <w:bookmarkStart w:name="z2957" w:id="2908"/>
    <w:p>
      <w:pPr>
        <w:spacing w:after="0"/>
        <w:ind w:left="0"/>
        <w:jc w:val="both"/>
      </w:pPr>
      <w:r>
        <w:rPr>
          <w:rFonts w:ascii="Times New Roman"/>
          <w:b w:val="false"/>
          <w:i w:val="false"/>
          <w:color w:val="000000"/>
          <w:sz w:val="28"/>
        </w:rPr>
        <w:t>
      1.3 Тыңдалғанды мазмұндау. Шағын әдеби шығармаларды, шағын ертегі, мульфильмдердің мазмұнын сызба, иллюстрацияға сүйеніп және оларсыз байланыстырып және бірізділікпен қайталап айтады. Эмоционалды мазмұндайды, қатысушы тұлғалардың диалогтерін түрлі интонациямен береді, мазмұндауда мәнді екпіндерді, үзілістерді қолданады.</w:t>
      </w:r>
    </w:p>
    <w:bookmarkEnd w:id="2908"/>
    <w:bookmarkStart w:name="z2958" w:id="2909"/>
    <w:p>
      <w:pPr>
        <w:spacing w:after="0"/>
        <w:ind w:left="0"/>
        <w:jc w:val="both"/>
      </w:pPr>
      <w:r>
        <w:rPr>
          <w:rFonts w:ascii="Times New Roman"/>
          <w:b w:val="false"/>
          <w:i w:val="false"/>
          <w:color w:val="000000"/>
          <w:sz w:val="28"/>
        </w:rPr>
        <w:t xml:space="preserve">
      1.4 Сұрақтар мен жауаптарды құрастыру. Иллюстрациялар бойынша сұрақтар қояды және оларға жауап береді. Сипаттамалық жауаптарды (нысандар, әрекеттер, пейзаж), пайымдау жауаптарын, дәлелдеме жауаптарын қажет ететін сауалдарға жауап береді. </w:t>
      </w:r>
    </w:p>
    <w:bookmarkEnd w:id="2909"/>
    <w:bookmarkStart w:name="z2959" w:id="2910"/>
    <w:p>
      <w:pPr>
        <w:spacing w:after="0"/>
        <w:ind w:left="0"/>
        <w:jc w:val="both"/>
      </w:pPr>
      <w:r>
        <w:rPr>
          <w:rFonts w:ascii="Times New Roman"/>
          <w:b w:val="false"/>
          <w:i w:val="false"/>
          <w:color w:val="000000"/>
          <w:sz w:val="28"/>
        </w:rPr>
        <w:t>
      1.5 Оқиғаларды болжау. Шығарманың басы, иллюстрация, сурет, кітаптың сырты бойынша оқиғаны болжайды. Көргеннен/естігеннен бұрын немесе кейін болған оқиғаларды сипаттайды.</w:t>
      </w:r>
    </w:p>
    <w:bookmarkEnd w:id="2910"/>
    <w:bookmarkStart w:name="z2960" w:id="2911"/>
    <w:p>
      <w:pPr>
        <w:spacing w:after="0"/>
        <w:ind w:left="0"/>
        <w:jc w:val="both"/>
      </w:pPr>
      <w:r>
        <w:rPr>
          <w:rFonts w:ascii="Times New Roman"/>
          <w:b w:val="false"/>
          <w:i w:val="false"/>
          <w:color w:val="000000"/>
          <w:sz w:val="28"/>
        </w:rPr>
        <w:t>
      2-бөлім: Талдау және түсіндіру</w:t>
      </w:r>
    </w:p>
    <w:bookmarkEnd w:id="29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8"/>
        <w:gridCol w:w="8532"/>
      </w:tblGrid>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1" w:id="2912"/>
          <w:p>
            <w:pPr>
              <w:spacing w:after="20"/>
              <w:ind w:left="20"/>
              <w:jc w:val="both"/>
            </w:pPr>
            <w:r>
              <w:rPr>
                <w:rFonts w:ascii="Times New Roman"/>
                <w:b w:val="false"/>
                <w:i w:val="false"/>
                <w:color w:val="000000"/>
                <w:sz w:val="20"/>
              </w:rPr>
              <w:t xml:space="preserve">
2.1 Әдеби шығарманың жанрын анықтау </w:t>
            </w:r>
          </w:p>
          <w:bookmarkEnd w:id="2912"/>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0.2.1.1жанрларды ерекшеліктері бойынша тану (жұмбақ,ертегі, тақпақ және т.б.)</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2" w:id="2913"/>
          <w:p>
            <w:pPr>
              <w:spacing w:after="20"/>
              <w:ind w:left="20"/>
              <w:jc w:val="both"/>
            </w:pPr>
            <w:r>
              <w:rPr>
                <w:rFonts w:ascii="Times New Roman"/>
                <w:b w:val="false"/>
                <w:i w:val="false"/>
                <w:color w:val="000000"/>
                <w:sz w:val="20"/>
              </w:rPr>
              <w:t>
2.2 Кейіпкерлерге</w:t>
            </w:r>
            <w:r>
              <w:br/>
            </w:r>
            <w:r>
              <w:rPr>
                <w:rFonts w:ascii="Times New Roman"/>
                <w:b w:val="false"/>
                <w:i w:val="false"/>
                <w:color w:val="000000"/>
                <w:sz w:val="20"/>
              </w:rPr>
              <w:t>
мінездеме</w:t>
            </w:r>
          </w:p>
          <w:bookmarkEnd w:id="2913"/>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кейіпкерлердің қылықтары туралы пікірін айту (ұнайды/ неліктен ұнамайды)</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3" w:id="2914"/>
          <w:p>
            <w:pPr>
              <w:spacing w:after="20"/>
              <w:ind w:left="20"/>
              <w:jc w:val="both"/>
            </w:pPr>
            <w:r>
              <w:rPr>
                <w:rFonts w:ascii="Times New Roman"/>
                <w:b w:val="false"/>
                <w:i w:val="false"/>
                <w:color w:val="000000"/>
                <w:sz w:val="20"/>
              </w:rPr>
              <w:t>
2.3 Ұсынудың түрлі нысандарын қолдану</w:t>
            </w:r>
          </w:p>
          <w:bookmarkEnd w:id="2914"/>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0.2.3.1.1 өзінің ұсынымдарын сурет, сызба түрінде безендіру</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4" w:id="2915"/>
          <w:p>
            <w:pPr>
              <w:spacing w:after="20"/>
              <w:ind w:left="20"/>
              <w:jc w:val="both"/>
            </w:pPr>
            <w:r>
              <w:rPr>
                <w:rFonts w:ascii="Times New Roman"/>
                <w:b w:val="false"/>
                <w:i w:val="false"/>
                <w:color w:val="000000"/>
                <w:sz w:val="20"/>
              </w:rPr>
              <w:t>
2.4 Түрлі дереккөздерінен қажетті ақпаратты алу</w:t>
            </w:r>
          </w:p>
          <w:bookmarkEnd w:id="2915"/>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0.2.4.1иллюстрацияларды ертегінің эпизодымен салыстыру</w:t>
            </w:r>
          </w:p>
        </w:tc>
      </w:tr>
    </w:tbl>
    <w:bookmarkStart w:name="z2965" w:id="2916"/>
    <w:p>
      <w:pPr>
        <w:spacing w:after="0"/>
        <w:ind w:left="0"/>
        <w:jc w:val="both"/>
      </w:pPr>
      <w:r>
        <w:rPr>
          <w:rFonts w:ascii="Times New Roman"/>
          <w:b w:val="false"/>
          <w:i w:val="false"/>
          <w:color w:val="000000"/>
          <w:sz w:val="28"/>
        </w:rPr>
        <w:t>
      2.1 Мәтіндердің жанрын анықтау. Түрлі әдеби жанрлар туралы түсініктерге ие (ертегі, әңгіме, тақпақ), олардың арасындағы айырмашылықтарды (әңгімеде оқиғалар шынайы түрде баяндалады, ертегінің мазмұны ойдан және оқиғалардан құралады, тақпақтарда ұйқас қолданылады) табады. Мәнерлілік құралдарын (бейнелік сөздер мен өрнектер, теңеулер, салыстырулар) анықтай алады.</w:t>
      </w:r>
    </w:p>
    <w:bookmarkEnd w:id="2916"/>
    <w:bookmarkStart w:name="z2966" w:id="2917"/>
    <w:p>
      <w:pPr>
        <w:spacing w:after="0"/>
        <w:ind w:left="0"/>
        <w:jc w:val="both"/>
      </w:pPr>
      <w:r>
        <w:rPr>
          <w:rFonts w:ascii="Times New Roman"/>
          <w:b w:val="false"/>
          <w:i w:val="false"/>
          <w:color w:val="000000"/>
          <w:sz w:val="28"/>
        </w:rPr>
        <w:t>
      2.2 Кейіпкерлерге мінездеме. Кейіпкерлердің қылықтарына баға береді және оларды өз қылықтарымен сәйкестендіреді. Әдеби кейіпкердің нақты қылығына өзінің қатынасы туралы әңгімелейді, оны адамгершілік ережелері мен ұғымдары тұрғысынан бағалайды, шығарма кейіпкерлерінің жасырын мінез-құлықтарының себебін түсінеді, басқалардың пікірін тыңдайды. Сөйлегенде кейіпкерлерді сипаттайтын теңеулерді қолданады. Шығарма туралы пікірін, кейіпкерлердің қылықтарына өзінің қатынасын айтады (ұнайды/ ұнамайды, жағымды/жағымсыз, себебі).</w:t>
      </w:r>
    </w:p>
    <w:bookmarkEnd w:id="2917"/>
    <w:bookmarkStart w:name="z2967" w:id="2918"/>
    <w:p>
      <w:pPr>
        <w:spacing w:after="0"/>
        <w:ind w:left="0"/>
        <w:jc w:val="both"/>
      </w:pPr>
      <w:r>
        <w:rPr>
          <w:rFonts w:ascii="Times New Roman"/>
          <w:b w:val="false"/>
          <w:i w:val="false"/>
          <w:color w:val="000000"/>
          <w:sz w:val="28"/>
        </w:rPr>
        <w:t>
      2.3 Ұсынудың түрлі нысандарын қолдану. Шығарма мазмұнын, жекелеген эпизодтарды түсіндіреді, өзінің ұсынысын сурет, сызба түрінде береді және өзінің жұмысын түсіндіреді.</w:t>
      </w:r>
    </w:p>
    <w:bookmarkEnd w:id="2918"/>
    <w:bookmarkStart w:name="z2968" w:id="2919"/>
    <w:p>
      <w:pPr>
        <w:spacing w:after="0"/>
        <w:ind w:left="0"/>
        <w:jc w:val="both"/>
      </w:pPr>
      <w:r>
        <w:rPr>
          <w:rFonts w:ascii="Times New Roman"/>
          <w:b w:val="false"/>
          <w:i w:val="false"/>
          <w:color w:val="000000"/>
          <w:sz w:val="28"/>
        </w:rPr>
        <w:t xml:space="preserve">
      2.4 Түрлі дереккөздерінен қажетті ақпаратты алу. Иллюстрацияларды ертегінің эпизодымен салыстырады. Пиктограммалар, шартты белгілер, суреттер, иллюстрациялардан алынған ақпараттың мағынасын аша біледі. </w:t>
      </w:r>
    </w:p>
    <w:bookmarkEnd w:id="2919"/>
    <w:bookmarkStart w:name="z2969" w:id="2920"/>
    <w:p>
      <w:pPr>
        <w:spacing w:after="0"/>
        <w:ind w:left="0"/>
        <w:jc w:val="left"/>
      </w:pPr>
      <w:r>
        <w:rPr>
          <w:rFonts w:ascii="Times New Roman"/>
          <w:b/>
          <w:i w:val="false"/>
          <w:color w:val="000000"/>
        </w:rPr>
        <w:t xml:space="preserve"> 7-параграф. Сауат ашу негіздері</w:t>
      </w:r>
    </w:p>
    <w:bookmarkEnd w:id="2920"/>
    <w:bookmarkStart w:name="z2970" w:id="2921"/>
    <w:p>
      <w:pPr>
        <w:spacing w:after="0"/>
        <w:ind w:left="0"/>
        <w:jc w:val="both"/>
      </w:pPr>
      <w:r>
        <w:rPr>
          <w:rFonts w:ascii="Times New Roman"/>
          <w:b w:val="false"/>
          <w:i w:val="false"/>
          <w:color w:val="000000"/>
          <w:sz w:val="28"/>
        </w:rPr>
        <w:t xml:space="preserve">
      232. Мақсаты тілдің фонетикалық және графикалық жүйесін игеру барысында балаларды оқылым мен жазылым дағдыларын меңгеруге даярлау болып табылады. </w:t>
      </w:r>
    </w:p>
    <w:bookmarkEnd w:id="2921"/>
    <w:bookmarkStart w:name="z2971" w:id="2922"/>
    <w:p>
      <w:pPr>
        <w:spacing w:after="0"/>
        <w:ind w:left="0"/>
        <w:jc w:val="both"/>
      </w:pPr>
      <w:r>
        <w:rPr>
          <w:rFonts w:ascii="Times New Roman"/>
          <w:b w:val="false"/>
          <w:i w:val="false"/>
          <w:color w:val="000000"/>
          <w:sz w:val="28"/>
        </w:rPr>
        <w:t xml:space="preserve">
      233. Міндеттері: </w:t>
      </w:r>
    </w:p>
    <w:bookmarkEnd w:id="2922"/>
    <w:bookmarkStart w:name="z2972" w:id="2923"/>
    <w:p>
      <w:pPr>
        <w:spacing w:after="0"/>
        <w:ind w:left="0"/>
        <w:jc w:val="both"/>
      </w:pPr>
      <w:r>
        <w:rPr>
          <w:rFonts w:ascii="Times New Roman"/>
          <w:b w:val="false"/>
          <w:i w:val="false"/>
          <w:color w:val="000000"/>
          <w:sz w:val="28"/>
        </w:rPr>
        <w:t>
      фонематикалық есту мен қабылдауды дамыту;</w:t>
      </w:r>
    </w:p>
    <w:bookmarkEnd w:id="2923"/>
    <w:bookmarkStart w:name="z2973" w:id="2924"/>
    <w:p>
      <w:pPr>
        <w:spacing w:after="0"/>
        <w:ind w:left="0"/>
        <w:jc w:val="both"/>
      </w:pPr>
      <w:r>
        <w:rPr>
          <w:rFonts w:ascii="Times New Roman"/>
          <w:b w:val="false"/>
          <w:i w:val="false"/>
          <w:color w:val="000000"/>
          <w:sz w:val="28"/>
        </w:rPr>
        <w:t>
      сөздің дыбыстық құрылымымен таныстыру, алдағы сауат ашу негіздеріне үйрету үшін және дыбыстық талдау әрекеттерін қалыптастыру;</w:t>
      </w:r>
    </w:p>
    <w:bookmarkEnd w:id="2924"/>
    <w:bookmarkStart w:name="z2974" w:id="2925"/>
    <w:p>
      <w:pPr>
        <w:spacing w:after="0"/>
        <w:ind w:left="0"/>
        <w:jc w:val="both"/>
      </w:pPr>
      <w:r>
        <w:rPr>
          <w:rFonts w:ascii="Times New Roman"/>
          <w:b w:val="false"/>
          <w:i w:val="false"/>
          <w:color w:val="000000"/>
          <w:sz w:val="28"/>
        </w:rPr>
        <w:t>
      қолдың ұсақ моторикасын дамыту;</w:t>
      </w:r>
    </w:p>
    <w:bookmarkEnd w:id="2925"/>
    <w:bookmarkStart w:name="z2975" w:id="2926"/>
    <w:p>
      <w:pPr>
        <w:spacing w:after="0"/>
        <w:ind w:left="0"/>
        <w:jc w:val="both"/>
      </w:pPr>
      <w:r>
        <w:rPr>
          <w:rFonts w:ascii="Times New Roman"/>
          <w:b w:val="false"/>
          <w:i w:val="false"/>
          <w:color w:val="000000"/>
          <w:sz w:val="28"/>
        </w:rPr>
        <w:t>
      дыбыстық талдау мен жинақтау әрекетін қалыптастыру;</w:t>
      </w:r>
    </w:p>
    <w:bookmarkEnd w:id="2926"/>
    <w:bookmarkStart w:name="z2976" w:id="2927"/>
    <w:p>
      <w:pPr>
        <w:spacing w:after="0"/>
        <w:ind w:left="0"/>
        <w:jc w:val="both"/>
      </w:pPr>
      <w:r>
        <w:rPr>
          <w:rFonts w:ascii="Times New Roman"/>
          <w:b w:val="false"/>
          <w:i w:val="false"/>
          <w:color w:val="000000"/>
          <w:sz w:val="28"/>
        </w:rPr>
        <w:t>
      тіл, сөйлем, сөз, буын, екпін, дыбыс және әріп туралы түсінікті қалыптастыру;</w:t>
      </w:r>
    </w:p>
    <w:bookmarkEnd w:id="2927"/>
    <w:bookmarkStart w:name="z2977" w:id="2928"/>
    <w:p>
      <w:pPr>
        <w:spacing w:after="0"/>
        <w:ind w:left="0"/>
        <w:jc w:val="both"/>
      </w:pPr>
      <w:r>
        <w:rPr>
          <w:rFonts w:ascii="Times New Roman"/>
          <w:b w:val="false"/>
          <w:i w:val="false"/>
          <w:color w:val="000000"/>
          <w:sz w:val="28"/>
        </w:rPr>
        <w:t xml:space="preserve">
      балаларды талдау, салыстыру, жалпылау, ақпаратты жүйелеудің қарапайым тәсілдерімен таныстыру. </w:t>
      </w:r>
    </w:p>
    <w:bookmarkEnd w:id="2928"/>
    <w:bookmarkStart w:name="z2978" w:id="2929"/>
    <w:p>
      <w:pPr>
        <w:spacing w:after="0"/>
        <w:ind w:left="0"/>
        <w:jc w:val="both"/>
      </w:pPr>
      <w:r>
        <w:rPr>
          <w:rFonts w:ascii="Times New Roman"/>
          <w:b w:val="false"/>
          <w:i w:val="false"/>
          <w:color w:val="000000"/>
          <w:sz w:val="28"/>
        </w:rPr>
        <w:t>
      231. "Сауат ашу негіздері"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жүйелілікпен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bookmarkEnd w:id="29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7"/>
        <w:gridCol w:w="10143"/>
      </w:tblGrid>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9" w:id="2930"/>
          <w:p>
            <w:pPr>
              <w:spacing w:after="20"/>
              <w:ind w:left="20"/>
              <w:jc w:val="both"/>
            </w:pPr>
            <w:r>
              <w:rPr>
                <w:rFonts w:ascii="Times New Roman"/>
                <w:b w:val="false"/>
                <w:i w:val="false"/>
                <w:color w:val="000000"/>
                <w:sz w:val="20"/>
              </w:rPr>
              <w:t>
Бөлім</w:t>
            </w:r>
          </w:p>
          <w:bookmarkEnd w:id="2930"/>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r>
      <w:tr>
        <w:trPr>
          <w:trHeight w:val="30" w:hRule="atLeast"/>
        </w:trPr>
        <w:tc>
          <w:tcPr>
            <w:tcW w:w="2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0" w:id="2931"/>
          <w:p>
            <w:pPr>
              <w:spacing w:after="20"/>
              <w:ind w:left="20"/>
              <w:jc w:val="both"/>
            </w:pPr>
            <w:r>
              <w:rPr>
                <w:rFonts w:ascii="Times New Roman"/>
                <w:b w:val="false"/>
                <w:i w:val="false"/>
                <w:color w:val="000000"/>
                <w:sz w:val="20"/>
              </w:rPr>
              <w:t>
Тыңдалым және айтылым</w:t>
            </w:r>
          </w:p>
          <w:bookmarkEnd w:id="2931"/>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Сөздің дыбысталу формасын ажырату </w:t>
            </w:r>
          </w:p>
        </w:tc>
      </w:tr>
      <w:tr>
        <w:trPr>
          <w:trHeight w:val="30" w:hRule="atLeast"/>
        </w:trPr>
        <w:tc>
          <w:tcPr>
            <w:tcW w:w="0" w:type="auto"/>
            <w:vMerge/>
            <w:tcBorders>
              <w:top w:val="nil"/>
              <w:left w:val="single" w:color="cfcfcf" w:sz="5"/>
              <w:bottom w:val="single" w:color="cfcfcf" w:sz="5"/>
              <w:right w:val="single" w:color="cfcfcf" w:sz="5"/>
            </w:tcBorders>
          </w:tcP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Тыңдалған материалдың мазмұнын түсіну </w:t>
            </w:r>
          </w:p>
        </w:tc>
      </w:tr>
      <w:tr>
        <w:trPr>
          <w:trHeight w:val="30" w:hRule="atLeast"/>
        </w:trPr>
        <w:tc>
          <w:tcPr>
            <w:tcW w:w="0" w:type="auto"/>
            <w:vMerge/>
            <w:tcBorders>
              <w:top w:val="nil"/>
              <w:left w:val="single" w:color="cfcfcf" w:sz="5"/>
              <w:bottom w:val="single" w:color="cfcfcf" w:sz="5"/>
              <w:right w:val="single" w:color="cfcfcf" w:sz="5"/>
            </w:tcBorders>
          </w:tcP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Тыңдалған материалды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Тілдік нормаларды сақтай отырып, түрлі қарым-қатынас жағдаяттарына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Тыңдаушының назарын аудару </w:t>
            </w:r>
          </w:p>
        </w:tc>
      </w:tr>
      <w:tr>
        <w:trPr>
          <w:trHeight w:val="30" w:hRule="atLeast"/>
        </w:trPr>
        <w:tc>
          <w:tcPr>
            <w:tcW w:w="2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5" w:id="2932"/>
          <w:p>
            <w:pPr>
              <w:spacing w:after="20"/>
              <w:ind w:left="20"/>
              <w:jc w:val="both"/>
            </w:pPr>
            <w:r>
              <w:rPr>
                <w:rFonts w:ascii="Times New Roman"/>
                <w:b w:val="false"/>
                <w:i w:val="false"/>
                <w:color w:val="000000"/>
                <w:sz w:val="20"/>
              </w:rPr>
              <w:t>
Оқылым</w:t>
            </w:r>
          </w:p>
          <w:bookmarkEnd w:id="2932"/>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Оқу түрлерін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Түрлі дереккөздерден қажетті ақпаратты алу</w:t>
            </w:r>
          </w:p>
        </w:tc>
      </w:tr>
      <w:tr>
        <w:trPr>
          <w:trHeight w:val="30" w:hRule="atLeast"/>
        </w:trPr>
        <w:tc>
          <w:tcPr>
            <w:tcW w:w="2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7" w:id="2933"/>
          <w:p>
            <w:pPr>
              <w:spacing w:after="20"/>
              <w:ind w:left="20"/>
              <w:jc w:val="both"/>
            </w:pPr>
            <w:r>
              <w:rPr>
                <w:rFonts w:ascii="Times New Roman"/>
                <w:b w:val="false"/>
                <w:i w:val="false"/>
                <w:color w:val="000000"/>
                <w:sz w:val="20"/>
              </w:rPr>
              <w:t>
 </w:t>
            </w:r>
            <w:r>
              <w:br/>
            </w:r>
            <w:r>
              <w:rPr>
                <w:rFonts w:ascii="Times New Roman"/>
                <w:b w:val="false"/>
                <w:i w:val="false"/>
                <w:color w:val="000000"/>
                <w:sz w:val="20"/>
              </w:rPr>
              <w:t>
Жазылым</w:t>
            </w:r>
            <w:r>
              <w:br/>
            </w:r>
            <w:r>
              <w:rPr>
                <w:rFonts w:ascii="Times New Roman"/>
                <w:b w:val="false"/>
                <w:i w:val="false"/>
                <w:color w:val="000000"/>
                <w:sz w:val="20"/>
              </w:rPr>
              <w:t>
 </w:t>
            </w:r>
          </w:p>
          <w:bookmarkEnd w:id="2933"/>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Сөйлем құрастыру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Пунктуациялық нормаларды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Графикалық және каллиграфикалық нормаларды сақтау</w:t>
            </w:r>
          </w:p>
        </w:tc>
      </w:tr>
    </w:tbl>
    <w:bookmarkStart w:name="z2990" w:id="2934"/>
    <w:p>
      <w:pPr>
        <w:spacing w:after="0"/>
        <w:ind w:left="0"/>
        <w:jc w:val="both"/>
      </w:pPr>
      <w:r>
        <w:rPr>
          <w:rFonts w:ascii="Times New Roman"/>
          <w:b w:val="false"/>
          <w:i w:val="false"/>
          <w:color w:val="000000"/>
          <w:sz w:val="28"/>
        </w:rPr>
        <w:t>
      2. Оқу мақсаттарының жүйесі</w:t>
      </w:r>
    </w:p>
    <w:bookmarkEnd w:id="2934"/>
    <w:bookmarkStart w:name="z2991" w:id="2935"/>
    <w:p>
      <w:pPr>
        <w:spacing w:after="0"/>
        <w:ind w:left="0"/>
        <w:jc w:val="both"/>
      </w:pPr>
      <w:r>
        <w:rPr>
          <w:rFonts w:ascii="Times New Roman"/>
          <w:b w:val="false"/>
          <w:i w:val="false"/>
          <w:color w:val="000000"/>
          <w:sz w:val="28"/>
        </w:rPr>
        <w:t>
      1-бөлім. Тыңдалым және айтылым</w:t>
      </w:r>
    </w:p>
    <w:bookmarkEnd w:id="29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6"/>
        <w:gridCol w:w="8934"/>
      </w:tblGrid>
      <w:tr>
        <w:trPr>
          <w:trHeight w:val="30" w:hRule="atLeast"/>
        </w:trPr>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2" w:id="2936"/>
          <w:p>
            <w:pPr>
              <w:spacing w:after="20"/>
              <w:ind w:left="20"/>
              <w:jc w:val="both"/>
            </w:pPr>
            <w:r>
              <w:rPr>
                <w:rFonts w:ascii="Times New Roman"/>
                <w:b w:val="false"/>
                <w:i w:val="false"/>
                <w:color w:val="000000"/>
                <w:sz w:val="20"/>
              </w:rPr>
              <w:t>
Бөлімше</w:t>
            </w:r>
          </w:p>
          <w:bookmarkEnd w:id="2936"/>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3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3" w:id="2937"/>
          <w:p>
            <w:pPr>
              <w:spacing w:after="20"/>
              <w:ind w:left="20"/>
              <w:jc w:val="both"/>
            </w:pPr>
            <w:r>
              <w:rPr>
                <w:rFonts w:ascii="Times New Roman"/>
                <w:b w:val="false"/>
                <w:i w:val="false"/>
                <w:color w:val="000000"/>
                <w:sz w:val="20"/>
              </w:rPr>
              <w:t>
1.1 Сөздердің дыбысталу формаларын ажырату</w:t>
            </w:r>
          </w:p>
          <w:bookmarkEnd w:id="2937"/>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тілдің дыбыстарын естіп қабылдау, оларды сөздер ішінен бөлу және сөзсіз жеке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сөздегі дыбыстарды, олардың түрлерін (дауысты, дауыссыз, жуан және жіңішке дауыстылар) ажыратып, дұрыс дыбыстау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сөзді буынға бөлу, сөздегі буын санын және орналасу ретін анықтау</w:t>
            </w:r>
          </w:p>
        </w:tc>
      </w:tr>
      <w:tr>
        <w:trPr>
          <w:trHeight w:val="30" w:hRule="atLeast"/>
        </w:trPr>
        <w:tc>
          <w:tcPr>
            <w:tcW w:w="3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6" w:id="2938"/>
          <w:p>
            <w:pPr>
              <w:spacing w:after="20"/>
              <w:ind w:left="20"/>
              <w:jc w:val="both"/>
            </w:pPr>
            <w:r>
              <w:rPr>
                <w:rFonts w:ascii="Times New Roman"/>
                <w:b w:val="false"/>
                <w:i w:val="false"/>
                <w:color w:val="000000"/>
                <w:sz w:val="20"/>
              </w:rPr>
              <w:t>
1.2 Тыңдалған материалдың мазмұнын түсіну</w:t>
            </w:r>
          </w:p>
          <w:bookmarkEnd w:id="2938"/>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сөз бен сөйлемді ажыратып, сөздің, сөйлемнің мағынасын түсіну </w:t>
            </w:r>
          </w:p>
        </w:tc>
      </w:tr>
      <w:tr>
        <w:trPr>
          <w:trHeight w:val="30" w:hRule="atLeast"/>
        </w:trPr>
        <w:tc>
          <w:tcPr>
            <w:tcW w:w="0" w:type="auto"/>
            <w:vMerge/>
            <w:tcBorders>
              <w:top w:val="nil"/>
              <w:left w:val="single" w:color="cfcfcf" w:sz="5"/>
              <w:bottom w:val="single" w:color="cfcfcf" w:sz="5"/>
              <w:right w:val="single" w:color="cfcfcf" w:sz="5"/>
            </w:tcBorders>
          </w:tcP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0.1.2.2 тыңдалған материал негізінде қарапайым сұрақтарға жауап қайтару </w:t>
            </w:r>
          </w:p>
        </w:tc>
      </w:tr>
      <w:tr>
        <w:trPr>
          <w:trHeight w:val="30" w:hRule="atLeast"/>
        </w:trPr>
        <w:tc>
          <w:tcPr>
            <w:tcW w:w="0" w:type="auto"/>
            <w:vMerge/>
            <w:tcBorders>
              <w:top w:val="nil"/>
              <w:left w:val="single" w:color="cfcfcf" w:sz="5"/>
              <w:bottom w:val="single" w:color="cfcfcf" w:sz="5"/>
              <w:right w:val="single" w:color="cfcfcf" w:sz="5"/>
            </w:tcBorders>
          </w:tcP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0.1.2.3 сөйлемдерді интонация бойынша ажырату (хабарлы, сұраулы, лепті) </w:t>
            </w:r>
          </w:p>
        </w:tc>
      </w:tr>
      <w:tr>
        <w:trPr>
          <w:trHeight w:val="30" w:hRule="atLeast"/>
        </w:trPr>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9" w:id="2939"/>
          <w:p>
            <w:pPr>
              <w:spacing w:after="20"/>
              <w:ind w:left="20"/>
              <w:jc w:val="both"/>
            </w:pPr>
            <w:r>
              <w:rPr>
                <w:rFonts w:ascii="Times New Roman"/>
                <w:b w:val="false"/>
                <w:i w:val="false"/>
                <w:color w:val="000000"/>
                <w:sz w:val="20"/>
              </w:rPr>
              <w:t>
1.3 Тілдік нормаларды сақтай отырып, түрлі қарым-қатынас жағдаяттарына қатысу</w:t>
            </w:r>
          </w:p>
          <w:bookmarkEnd w:id="2939"/>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0.1.3.1 өзіне таныс тақырып аясында диалогке қатысу </w:t>
            </w:r>
          </w:p>
        </w:tc>
      </w:tr>
      <w:tr>
        <w:trPr>
          <w:trHeight w:val="30" w:hRule="atLeast"/>
        </w:trPr>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0" w:id="2940"/>
          <w:p>
            <w:pPr>
              <w:spacing w:after="20"/>
              <w:ind w:left="20"/>
              <w:jc w:val="both"/>
            </w:pPr>
            <w:r>
              <w:rPr>
                <w:rFonts w:ascii="Times New Roman"/>
                <w:b w:val="false"/>
                <w:i w:val="false"/>
                <w:color w:val="000000"/>
                <w:sz w:val="20"/>
              </w:rPr>
              <w:t xml:space="preserve">
1.4 Тыңдаушының назарын аудару </w:t>
            </w:r>
          </w:p>
          <w:bookmarkEnd w:id="2940"/>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0.1.4.1 сөйлеу барысында дауыс ырғағын сақтап, вербалды емес қарым-қатынас құралдарын (ым-ишара, қимыл), сөздерді (кешіріңіз, тыңдаңызшы! және т.б.) қолдану </w:t>
            </w:r>
          </w:p>
        </w:tc>
      </w:tr>
    </w:tbl>
    <w:bookmarkStart w:name="z3001" w:id="2941"/>
    <w:p>
      <w:pPr>
        <w:spacing w:after="0"/>
        <w:ind w:left="0"/>
        <w:jc w:val="both"/>
      </w:pPr>
      <w:r>
        <w:rPr>
          <w:rFonts w:ascii="Times New Roman"/>
          <w:b w:val="false"/>
          <w:i w:val="false"/>
          <w:color w:val="000000"/>
          <w:sz w:val="28"/>
        </w:rPr>
        <w:t xml:space="preserve">
      1.1 Сөздердің дыбысталу формаларын ажырату. Сөздерден дыбысты бөледі, буын, сөз туралы бастапқы түсініктері бар. Сөздегі дыбыстарды және олардың белгілерін (дауысты: жуан, жіңішке; дауыссыз: қатаң, ұяң, үнді) ажыратады, қатаң және ұяң дауыссыз дыбыстарды салыстырады, оларды дұрыс айтады. Дыбыстарды және олардың әріппен белгіленуімен салыстырады, дыбыстарды дұрыс және дәл айтады, белгілі бір дыбысты сөздерді атайды, сөздерді буынға бөледі, олардың санын және сөздегі буынның ретін анықтайды. Сөздегі екпінді ажырата алады. </w:t>
      </w:r>
    </w:p>
    <w:bookmarkEnd w:id="2941"/>
    <w:bookmarkStart w:name="z3002" w:id="2942"/>
    <w:p>
      <w:pPr>
        <w:spacing w:after="0"/>
        <w:ind w:left="0"/>
        <w:jc w:val="both"/>
      </w:pPr>
      <w:r>
        <w:rPr>
          <w:rFonts w:ascii="Times New Roman"/>
          <w:b w:val="false"/>
          <w:i w:val="false"/>
          <w:color w:val="000000"/>
          <w:sz w:val="28"/>
        </w:rPr>
        <w:t>
      1.2 Тыңдалған материалдың мазмұнын түсіну. Сөз бен сөйлемді ажыратады, сөздің мәні мен сөйлемнің мағынасын түсінеді. Шағын мәтіндердің мазмұны бойынша қойылған қарапайым сұрақтарға жауап береді. Сөйлемді интонациясы бойынша ажыратады.</w:t>
      </w:r>
    </w:p>
    <w:bookmarkEnd w:id="2942"/>
    <w:bookmarkStart w:name="z3003" w:id="2943"/>
    <w:p>
      <w:pPr>
        <w:spacing w:after="0"/>
        <w:ind w:left="0"/>
        <w:jc w:val="both"/>
      </w:pPr>
      <w:r>
        <w:rPr>
          <w:rFonts w:ascii="Times New Roman"/>
          <w:b w:val="false"/>
          <w:i w:val="false"/>
          <w:color w:val="000000"/>
          <w:sz w:val="28"/>
        </w:rPr>
        <w:t xml:space="preserve">
      1.3 Тілдік нормаларды сақтай отырып, түрлі қарым-қатынас жағдаяттарына қатысу. Сөйлеу дағдыларының нормалары, тілдік этикет (этикет сөздігі) туралы, қоғамдық орындарда: көшеде, көлікте, дүкенде өзін-өзі ұстау дағдылары туралы ұғымға ие, бір-бірімен, ересектермен, құрдастарымен, телефонмен сыпайы сөйлеседі. Бір-бірімен достары, отбасы, сүйікті ойыншықтары, жануарлар, демалысы және т.б. туралы әңгімелеседі. </w:t>
      </w:r>
    </w:p>
    <w:bookmarkEnd w:id="2943"/>
    <w:bookmarkStart w:name="z3004" w:id="2944"/>
    <w:p>
      <w:pPr>
        <w:spacing w:after="0"/>
        <w:ind w:left="0"/>
        <w:jc w:val="both"/>
      </w:pPr>
      <w:r>
        <w:rPr>
          <w:rFonts w:ascii="Times New Roman"/>
          <w:b w:val="false"/>
          <w:i w:val="false"/>
          <w:color w:val="000000"/>
          <w:sz w:val="28"/>
        </w:rPr>
        <w:t>
      1.4. Тыңдаушының назарын аудару Сөйлегенде мәнерліліктің интонациялық құралдарын (қарқын, ырғақ және т.б.) пайдалана алады, қойылымға қатысушы тұлғалардың диалогтарын әртүрлі интонациямен, эмоциямен бере біледі, мазмұнды екпінді, үзіліс жасауды қолданады. Асықпай, күш салмай-ақ, дауыстап сөйлейді. Иллюстрация көрсетуде ым-ишараны пайдаланады.</w:t>
      </w:r>
    </w:p>
    <w:bookmarkEnd w:id="2944"/>
    <w:bookmarkStart w:name="z3005" w:id="2945"/>
    <w:p>
      <w:pPr>
        <w:spacing w:after="0"/>
        <w:ind w:left="0"/>
        <w:jc w:val="both"/>
      </w:pPr>
      <w:r>
        <w:rPr>
          <w:rFonts w:ascii="Times New Roman"/>
          <w:b w:val="false"/>
          <w:i w:val="false"/>
          <w:color w:val="000000"/>
          <w:sz w:val="28"/>
        </w:rPr>
        <w:t>
      2-бөлім. Оқылым</w:t>
      </w:r>
    </w:p>
    <w:bookmarkEnd w:id="29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2"/>
        <w:gridCol w:w="7958"/>
      </w:tblGrid>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6" w:id="2946"/>
          <w:p>
            <w:pPr>
              <w:spacing w:after="20"/>
              <w:ind w:left="20"/>
              <w:jc w:val="both"/>
            </w:pPr>
            <w:r>
              <w:rPr>
                <w:rFonts w:ascii="Times New Roman"/>
                <w:b w:val="false"/>
                <w:i w:val="false"/>
                <w:color w:val="000000"/>
                <w:sz w:val="20"/>
              </w:rPr>
              <w:t>
Бөлімше</w:t>
            </w:r>
          </w:p>
          <w:bookmarkEnd w:id="2946"/>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7" w:id="2947"/>
          <w:p>
            <w:pPr>
              <w:spacing w:after="20"/>
              <w:ind w:left="20"/>
              <w:jc w:val="both"/>
            </w:pPr>
            <w:r>
              <w:rPr>
                <w:rFonts w:ascii="Times New Roman"/>
                <w:b w:val="false"/>
                <w:i w:val="false"/>
                <w:color w:val="000000"/>
                <w:sz w:val="20"/>
              </w:rPr>
              <w:t>
2.1 Оқу түрлерін қолдану</w:t>
            </w:r>
          </w:p>
          <w:bookmarkEnd w:id="2947"/>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сөз/сөйлем сызбасын оқу</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8" w:id="2948"/>
          <w:p>
            <w:pPr>
              <w:spacing w:after="20"/>
              <w:ind w:left="20"/>
              <w:jc w:val="both"/>
            </w:pPr>
            <w:r>
              <w:rPr>
                <w:rFonts w:ascii="Times New Roman"/>
                <w:b w:val="false"/>
                <w:i w:val="false"/>
                <w:color w:val="000000"/>
                <w:sz w:val="20"/>
              </w:rPr>
              <w:t>
2.2 Түрлі дереккөздерден қажетті ақпаратты алу</w:t>
            </w:r>
          </w:p>
          <w:bookmarkEnd w:id="2948"/>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суретті кітаптардан ақпаратты табу (сурет арқылы)</w:t>
            </w:r>
          </w:p>
        </w:tc>
      </w:tr>
    </w:tbl>
    <w:bookmarkStart w:name="z3009" w:id="2949"/>
    <w:p>
      <w:pPr>
        <w:spacing w:after="0"/>
        <w:ind w:left="0"/>
        <w:jc w:val="both"/>
      </w:pPr>
      <w:r>
        <w:rPr>
          <w:rFonts w:ascii="Times New Roman"/>
          <w:b w:val="false"/>
          <w:i w:val="false"/>
          <w:color w:val="000000"/>
          <w:sz w:val="28"/>
        </w:rPr>
        <w:t xml:space="preserve">
      2.1 Оқу түрлерін қолдану. Сөйлем туралы бастапқы түсінікке ие. Жалаң және жайылма сөйлемдерді ауызша құрастырады, оларды анық және нақты айтады, сөйлеген сөздің ішінен жеке сөйлемдерді тыңдай біледі, сөйлемді сөздерге жіктейді, сөйлемнен сөздерді ретімен бөледі. Сөздер мен сөйлемдердің сызбасын оқиды, сөйлемдегі сөз санын сөздегі буын санын анықтайды. Әріптердің бейнесін шынайы заттарға, пішіндерге және т.б. ұқсатады. Әріптің қандай элементтерден тұратынын анықтайды. Қолда бар заттармен әріптің бейнесін жасайды немесе мүсіндейді, әріптердің бейнесін түрлі сюжетті материалдардан табады. </w:t>
      </w:r>
    </w:p>
    <w:bookmarkEnd w:id="2949"/>
    <w:bookmarkStart w:name="z3010" w:id="2950"/>
    <w:p>
      <w:pPr>
        <w:spacing w:after="0"/>
        <w:ind w:left="0"/>
        <w:jc w:val="both"/>
      </w:pPr>
      <w:r>
        <w:rPr>
          <w:rFonts w:ascii="Times New Roman"/>
          <w:b w:val="false"/>
          <w:i w:val="false"/>
          <w:color w:val="000000"/>
          <w:sz w:val="28"/>
        </w:rPr>
        <w:t>
      2.2 Түрлі дереккөздерден қажетті ақпарат алу. Суретті кітаптардан (энциклопедиялар, анықтамалар, балалар журналдары, теледидардағы мультфильмдер, ертегі, балалар хабарлары және т.б.) қажетті ақпараттарды табады, пиктограммалар, шартты белгілер бойынша түсінеді.</w:t>
      </w:r>
    </w:p>
    <w:bookmarkEnd w:id="2950"/>
    <w:bookmarkStart w:name="z3011" w:id="2951"/>
    <w:p>
      <w:pPr>
        <w:spacing w:after="0"/>
        <w:ind w:left="0"/>
        <w:jc w:val="both"/>
      </w:pPr>
      <w:r>
        <w:rPr>
          <w:rFonts w:ascii="Times New Roman"/>
          <w:b w:val="false"/>
          <w:i w:val="false"/>
          <w:color w:val="000000"/>
          <w:sz w:val="28"/>
        </w:rPr>
        <w:t xml:space="preserve">
      3-бөлім. Жазылым </w:t>
      </w:r>
    </w:p>
    <w:bookmarkEnd w:id="29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6"/>
        <w:gridCol w:w="9504"/>
      </w:tblGrid>
      <w:tr>
        <w:trPr>
          <w:trHeight w:val="3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2" w:id="2952"/>
          <w:p>
            <w:pPr>
              <w:spacing w:after="20"/>
              <w:ind w:left="20"/>
              <w:jc w:val="both"/>
            </w:pPr>
            <w:r>
              <w:rPr>
                <w:rFonts w:ascii="Times New Roman"/>
                <w:b w:val="false"/>
                <w:i w:val="false"/>
                <w:color w:val="000000"/>
                <w:sz w:val="20"/>
              </w:rPr>
              <w:t>
Бөлімше</w:t>
            </w:r>
          </w:p>
          <w:bookmarkEnd w:id="2952"/>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3" w:id="2953"/>
          <w:p>
            <w:pPr>
              <w:spacing w:after="20"/>
              <w:ind w:left="20"/>
              <w:jc w:val="both"/>
            </w:pPr>
            <w:r>
              <w:rPr>
                <w:rFonts w:ascii="Times New Roman"/>
                <w:b w:val="false"/>
                <w:i w:val="false"/>
                <w:color w:val="000000"/>
                <w:sz w:val="20"/>
              </w:rPr>
              <w:t xml:space="preserve">
3.1 Сөйлем құрастыру </w:t>
            </w:r>
          </w:p>
          <w:bookmarkEnd w:id="2953"/>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0.3.1.1 сөз, сөйлем сызбасын құру, оларды үлгінің көмегімен және ұсынылған үлгілер негізінде жазу </w:t>
            </w:r>
          </w:p>
        </w:tc>
      </w:tr>
      <w:tr>
        <w:trPr>
          <w:trHeight w:val="3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4" w:id="2954"/>
          <w:p>
            <w:pPr>
              <w:spacing w:after="20"/>
              <w:ind w:left="20"/>
              <w:jc w:val="both"/>
            </w:pPr>
            <w:r>
              <w:rPr>
                <w:rFonts w:ascii="Times New Roman"/>
                <w:b w:val="false"/>
                <w:i w:val="false"/>
                <w:color w:val="000000"/>
                <w:sz w:val="20"/>
              </w:rPr>
              <w:t xml:space="preserve">
3.2 Пунктуациялық нормаларды сақтау </w:t>
            </w:r>
          </w:p>
          <w:bookmarkEnd w:id="2954"/>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0.3.2.1 сөйлем сызбасының соңына тиісті тыныс белгілерін қою: нүкте, сұрақ белгісі, леп белгісі </w:t>
            </w:r>
          </w:p>
        </w:tc>
      </w:tr>
      <w:tr>
        <w:trPr>
          <w:trHeight w:val="30" w:hRule="atLeast"/>
        </w:trPr>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5" w:id="2955"/>
          <w:p>
            <w:pPr>
              <w:spacing w:after="20"/>
              <w:ind w:left="20"/>
              <w:jc w:val="both"/>
            </w:pPr>
            <w:r>
              <w:rPr>
                <w:rFonts w:ascii="Times New Roman"/>
                <w:b w:val="false"/>
                <w:i w:val="false"/>
                <w:color w:val="000000"/>
                <w:sz w:val="20"/>
              </w:rPr>
              <w:t xml:space="preserve">
3.3 Графикалық және каллиграфикалық </w:t>
            </w:r>
            <w:r>
              <w:br/>
            </w:r>
            <w:r>
              <w:rPr>
                <w:rFonts w:ascii="Times New Roman"/>
                <w:b w:val="false"/>
                <w:i w:val="false"/>
                <w:color w:val="000000"/>
                <w:sz w:val="20"/>
              </w:rPr>
              <w:t>
нормаларды сақтау</w:t>
            </w:r>
          </w:p>
          <w:bookmarkEnd w:id="2955"/>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0.3.3.1 жазу бетін бағдарлау, жазу жолын, жоларалық кеңістікті ажырату, тор көз дәптерге кең сызықтар, әріп элементтерін жазу </w:t>
            </w:r>
          </w:p>
        </w:tc>
      </w:tr>
      <w:tr>
        <w:trPr>
          <w:trHeight w:val="30" w:hRule="atLeast"/>
        </w:trPr>
        <w:tc>
          <w:tcPr>
            <w:tcW w:w="0" w:type="auto"/>
            <w:vMerge/>
            <w:tcBorders>
              <w:top w:val="nil"/>
              <w:left w:val="single" w:color="cfcfcf" w:sz="5"/>
              <w:bottom w:val="single" w:color="cfcfcf" w:sz="5"/>
              <w:right w:val="single" w:color="cfcfcf" w:sz="5"/>
            </w:tcBorders>
          </w:tcP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 қарапайым жиектерді штрихтап салу</w:t>
            </w:r>
          </w:p>
        </w:tc>
      </w:tr>
    </w:tbl>
    <w:bookmarkStart w:name="z3017" w:id="2956"/>
    <w:p>
      <w:pPr>
        <w:spacing w:after="0"/>
        <w:ind w:left="0"/>
        <w:jc w:val="both"/>
      </w:pPr>
      <w:r>
        <w:rPr>
          <w:rFonts w:ascii="Times New Roman"/>
          <w:b w:val="false"/>
          <w:i w:val="false"/>
          <w:color w:val="000000"/>
          <w:sz w:val="28"/>
        </w:rPr>
        <w:t xml:space="preserve">
      3.1.Сөйлем құрастыру. Тілдің бірлігі ретінде сөз туралы түсінікке ие, сөйлемді сөздерге (2-4 сөз) жіктейді, қарапайым графиктік сызба құра алады. Графиктік сызба бойынша сөйлем құра алады, суретке сәйкес және т.б. сай сөйлемді өзгертеді. </w:t>
      </w:r>
    </w:p>
    <w:bookmarkEnd w:id="2956"/>
    <w:bookmarkStart w:name="z3018" w:id="2957"/>
    <w:p>
      <w:pPr>
        <w:spacing w:after="0"/>
        <w:ind w:left="0"/>
        <w:jc w:val="both"/>
      </w:pPr>
      <w:r>
        <w:rPr>
          <w:rFonts w:ascii="Times New Roman"/>
          <w:b w:val="false"/>
          <w:i w:val="false"/>
          <w:color w:val="000000"/>
          <w:sz w:val="28"/>
        </w:rPr>
        <w:t xml:space="preserve">
      Сөйлемнің басын тік сызықтардың және тіктөртбұрыштың, сөзді – тіктөртбұрыштың және таңбалардың (нүкте, леп және сұрау белгілері) көмегімен бейнелейді. </w:t>
      </w:r>
    </w:p>
    <w:bookmarkEnd w:id="2957"/>
    <w:bookmarkStart w:name="z3019" w:id="2958"/>
    <w:p>
      <w:pPr>
        <w:spacing w:after="0"/>
        <w:ind w:left="0"/>
        <w:jc w:val="both"/>
      </w:pPr>
      <w:r>
        <w:rPr>
          <w:rFonts w:ascii="Times New Roman"/>
          <w:b w:val="false"/>
          <w:i w:val="false"/>
          <w:color w:val="000000"/>
          <w:sz w:val="28"/>
        </w:rPr>
        <w:t>
      3.2 Пунктуациялық нормаларды сақтау</w:t>
      </w:r>
    </w:p>
    <w:bookmarkEnd w:id="2958"/>
    <w:bookmarkStart w:name="z3020" w:id="2959"/>
    <w:p>
      <w:pPr>
        <w:spacing w:after="0"/>
        <w:ind w:left="0"/>
        <w:jc w:val="both"/>
      </w:pPr>
      <w:r>
        <w:rPr>
          <w:rFonts w:ascii="Times New Roman"/>
          <w:b w:val="false"/>
          <w:i w:val="false"/>
          <w:color w:val="000000"/>
          <w:sz w:val="28"/>
        </w:rPr>
        <w:t>
      Берілген сызба бойынша түрлі тыныс белгілерін қолдана отырып (нүкте, леп және сұрау белгілері), сөйлем құру дағдыларына ие. Хабарлы, сұраулы және лепті сөйлемдердің интонациясын береді.</w:t>
      </w:r>
    </w:p>
    <w:bookmarkEnd w:id="2959"/>
    <w:bookmarkStart w:name="z3021" w:id="2960"/>
    <w:p>
      <w:pPr>
        <w:spacing w:after="0"/>
        <w:ind w:left="0"/>
        <w:jc w:val="both"/>
      </w:pPr>
      <w:r>
        <w:rPr>
          <w:rFonts w:ascii="Times New Roman"/>
          <w:b w:val="false"/>
          <w:i w:val="false"/>
          <w:color w:val="000000"/>
          <w:sz w:val="28"/>
        </w:rPr>
        <w:t xml:space="preserve">
      3.3 Графикалық және каллиграфикалық нормаларды сақтау </w:t>
      </w:r>
    </w:p>
    <w:bookmarkEnd w:id="2960"/>
    <w:bookmarkStart w:name="z3022" w:id="2961"/>
    <w:p>
      <w:pPr>
        <w:spacing w:after="0"/>
        <w:ind w:left="0"/>
        <w:jc w:val="both"/>
      </w:pPr>
      <w:r>
        <w:rPr>
          <w:rFonts w:ascii="Times New Roman"/>
          <w:b w:val="false"/>
          <w:i w:val="false"/>
          <w:color w:val="000000"/>
          <w:sz w:val="28"/>
        </w:rPr>
        <w:t xml:space="preserve">
      Сызықтарды салу әдісімен қысқа және ұзын таяқшалар, ирек сызықтарды салады, кеңістіктік қатынасты, жазықтықта бағдарлауды (жұмыс жолын, жол аралық кеңістікті, жұмыс жолының жоғарғы және төменгі сызықтарын, тік еңіс сызықтарды) белгілейді. </w:t>
      </w:r>
    </w:p>
    <w:bookmarkEnd w:id="2961"/>
    <w:bookmarkStart w:name="z3023" w:id="2962"/>
    <w:p>
      <w:pPr>
        <w:spacing w:after="0"/>
        <w:ind w:left="0"/>
        <w:jc w:val="left"/>
      </w:pPr>
      <w:r>
        <w:rPr>
          <w:rFonts w:ascii="Times New Roman"/>
          <w:b/>
          <w:i w:val="false"/>
          <w:color w:val="000000"/>
        </w:rPr>
        <w:t xml:space="preserve"> 8-параграф. Русский язык</w:t>
      </w:r>
    </w:p>
    <w:bookmarkEnd w:id="2962"/>
    <w:bookmarkStart w:name="z3024" w:id="2963"/>
    <w:p>
      <w:pPr>
        <w:spacing w:after="0"/>
        <w:ind w:left="0"/>
        <w:jc w:val="both"/>
      </w:pPr>
      <w:r>
        <w:rPr>
          <w:rFonts w:ascii="Times New Roman"/>
          <w:b w:val="false"/>
          <w:i w:val="false"/>
          <w:color w:val="000000"/>
          <w:sz w:val="28"/>
        </w:rPr>
        <w:t>
      235. Цель: формирование навыков речевой деятельности, освоение лексики, обеспечивающей общение в рамках тем бытового характера.</w:t>
      </w:r>
    </w:p>
    <w:bookmarkEnd w:id="2963"/>
    <w:bookmarkStart w:name="z3025" w:id="2964"/>
    <w:p>
      <w:pPr>
        <w:spacing w:after="0"/>
        <w:ind w:left="0"/>
        <w:jc w:val="both"/>
      </w:pPr>
      <w:r>
        <w:rPr>
          <w:rFonts w:ascii="Times New Roman"/>
          <w:b w:val="false"/>
          <w:i w:val="false"/>
          <w:color w:val="000000"/>
          <w:sz w:val="28"/>
        </w:rPr>
        <w:t xml:space="preserve">
      236. Задачи: </w:t>
      </w:r>
    </w:p>
    <w:bookmarkEnd w:id="2964"/>
    <w:bookmarkStart w:name="z3026" w:id="2965"/>
    <w:p>
      <w:pPr>
        <w:spacing w:after="0"/>
        <w:ind w:left="0"/>
        <w:jc w:val="both"/>
      </w:pPr>
      <w:r>
        <w:rPr>
          <w:rFonts w:ascii="Times New Roman"/>
          <w:b w:val="false"/>
          <w:i w:val="false"/>
          <w:color w:val="000000"/>
          <w:sz w:val="28"/>
        </w:rPr>
        <w:t>
      развивать у детей устойчивый интерес к изучению русского языка, как к средству общения и обмена информацией;</w:t>
      </w:r>
    </w:p>
    <w:bookmarkEnd w:id="2965"/>
    <w:bookmarkStart w:name="z3027" w:id="2966"/>
    <w:p>
      <w:pPr>
        <w:spacing w:after="0"/>
        <w:ind w:left="0"/>
        <w:jc w:val="both"/>
      </w:pPr>
      <w:r>
        <w:rPr>
          <w:rFonts w:ascii="Times New Roman"/>
          <w:b w:val="false"/>
          <w:i w:val="false"/>
          <w:color w:val="000000"/>
          <w:sz w:val="28"/>
        </w:rPr>
        <w:t>
      формировать и развивать словарный запас воспитанников по лексическим темам;</w:t>
      </w:r>
    </w:p>
    <w:bookmarkEnd w:id="2966"/>
    <w:bookmarkStart w:name="z3028" w:id="2967"/>
    <w:p>
      <w:pPr>
        <w:spacing w:after="0"/>
        <w:ind w:left="0"/>
        <w:jc w:val="both"/>
      </w:pPr>
      <w:r>
        <w:rPr>
          <w:rFonts w:ascii="Times New Roman"/>
          <w:b w:val="false"/>
          <w:i w:val="false"/>
          <w:color w:val="000000"/>
          <w:sz w:val="28"/>
        </w:rPr>
        <w:t>
      формировать умение использования правильных грамматических структур и форм в устной речи;</w:t>
      </w:r>
    </w:p>
    <w:bookmarkEnd w:id="2967"/>
    <w:bookmarkStart w:name="z3029" w:id="2968"/>
    <w:p>
      <w:pPr>
        <w:spacing w:after="0"/>
        <w:ind w:left="0"/>
        <w:jc w:val="both"/>
      </w:pPr>
      <w:r>
        <w:rPr>
          <w:rFonts w:ascii="Times New Roman"/>
          <w:b w:val="false"/>
          <w:i w:val="false"/>
          <w:color w:val="000000"/>
          <w:sz w:val="28"/>
        </w:rPr>
        <w:t>
      развивать навыки слушания, говорения, чтения и письма;</w:t>
      </w:r>
    </w:p>
    <w:bookmarkEnd w:id="2968"/>
    <w:bookmarkStart w:name="z3030" w:id="2969"/>
    <w:p>
      <w:pPr>
        <w:spacing w:after="0"/>
        <w:ind w:left="0"/>
        <w:jc w:val="both"/>
      </w:pPr>
      <w:r>
        <w:rPr>
          <w:rFonts w:ascii="Times New Roman"/>
          <w:b w:val="false"/>
          <w:i w:val="false"/>
          <w:color w:val="000000"/>
          <w:sz w:val="28"/>
        </w:rPr>
        <w:t>
      создавать условия, побуждающие ребенка к самостоятельному решению коммуникативных задач на русском языке.</w:t>
      </w:r>
    </w:p>
    <w:bookmarkEnd w:id="2969"/>
    <w:bookmarkStart w:name="z3031" w:id="2970"/>
    <w:p>
      <w:pPr>
        <w:spacing w:after="0"/>
        <w:ind w:left="0"/>
        <w:jc w:val="both"/>
      </w:pPr>
      <w:r>
        <w:rPr>
          <w:rFonts w:ascii="Times New Roman"/>
          <w:b w:val="false"/>
          <w:i w:val="false"/>
          <w:color w:val="000000"/>
          <w:sz w:val="28"/>
        </w:rPr>
        <w:t>
      237. Содержание занятия "Русский язык (как второй язык)" организовано по разделам обучения. Разделы далее разбиты на подразделы, которые содержат в себе цели обучения в виде ожидаемых результатов: навыка или умения, знания или понимания. Цели обучения организованы последовательно внутри каждого подраздела, что позволяет педагогам планировать свою работу и оценивать достижения детей, а также информировать их о следующих этапах обучения.</w:t>
      </w:r>
    </w:p>
    <w:bookmarkEnd w:id="29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0543"/>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2" w:id="2971"/>
          <w:p>
            <w:pPr>
              <w:spacing w:after="20"/>
              <w:ind w:left="20"/>
              <w:jc w:val="both"/>
            </w:pPr>
            <w:r>
              <w:rPr>
                <w:rFonts w:ascii="Times New Roman"/>
                <w:b w:val="false"/>
                <w:i w:val="false"/>
                <w:color w:val="000000"/>
                <w:sz w:val="20"/>
              </w:rPr>
              <w:t>
Раздел</w:t>
            </w:r>
          </w:p>
          <w:bookmarkEnd w:id="2971"/>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3" w:id="2972"/>
          <w:p>
            <w:pPr>
              <w:spacing w:after="20"/>
              <w:ind w:left="20"/>
              <w:jc w:val="both"/>
            </w:pPr>
            <w:r>
              <w:rPr>
                <w:rFonts w:ascii="Times New Roman"/>
                <w:b w:val="false"/>
                <w:i w:val="false"/>
                <w:color w:val="000000"/>
                <w:sz w:val="20"/>
              </w:rPr>
              <w:t>
Слушание</w:t>
            </w:r>
          </w:p>
          <w:bookmarkEnd w:id="2972"/>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1.1Формирование звукопроизношения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Использование приемов слушания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Понимание значений лексических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Понимание содержания сообщения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Понимание аудиовизуального материала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8" w:id="2973"/>
          <w:p>
            <w:pPr>
              <w:spacing w:after="20"/>
              <w:ind w:left="20"/>
              <w:jc w:val="both"/>
            </w:pPr>
            <w:r>
              <w:rPr>
                <w:rFonts w:ascii="Times New Roman"/>
                <w:b w:val="false"/>
                <w:i w:val="false"/>
                <w:color w:val="000000"/>
                <w:sz w:val="20"/>
              </w:rPr>
              <w:t>
Говорение</w:t>
            </w:r>
          </w:p>
          <w:bookmarkEnd w:id="2973"/>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Овладение лексическим запасом</w:t>
            </w:r>
          </w:p>
        </w:tc>
      </w:tr>
      <w:tr>
        <w:trPr>
          <w:trHeight w:val="30" w:hRule="atLeast"/>
        </w:trPr>
        <w:tc>
          <w:tcPr>
            <w:tcW w:w="0" w:type="auto"/>
            <w:vMerge/>
            <w:tcBorders>
              <w:top w:val="nil"/>
              <w:left w:val="single" w:color="cfcfcf" w:sz="5"/>
              <w:bottom w:val="single" w:color="cfcfcf" w:sz="5"/>
              <w:right w:val="single" w:color="cfcfcf" w:sz="5"/>
            </w:tcBorders>
          </w:tcP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Построение высказывания на заданную тему</w:t>
            </w:r>
          </w:p>
        </w:tc>
      </w:tr>
      <w:tr>
        <w:trPr>
          <w:trHeight w:val="30" w:hRule="atLeast"/>
        </w:trPr>
        <w:tc>
          <w:tcPr>
            <w:tcW w:w="0" w:type="auto"/>
            <w:vMerge/>
            <w:tcBorders>
              <w:top w:val="nil"/>
              <w:left w:val="single" w:color="cfcfcf" w:sz="5"/>
              <w:bottom w:val="single" w:color="cfcfcf" w:sz="5"/>
              <w:right w:val="single" w:color="cfcfcf" w:sz="5"/>
            </w:tcBorders>
          </w:tcP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Участие в различных ситуациях общения и соблюдение речевых норм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1" w:id="2974"/>
          <w:p>
            <w:pPr>
              <w:spacing w:after="20"/>
              <w:ind w:left="20"/>
              <w:jc w:val="both"/>
            </w:pPr>
            <w:r>
              <w:rPr>
                <w:rFonts w:ascii="Times New Roman"/>
                <w:b w:val="false"/>
                <w:i w:val="false"/>
                <w:color w:val="000000"/>
                <w:sz w:val="20"/>
              </w:rPr>
              <w:t>
Чтение</w:t>
            </w:r>
          </w:p>
          <w:bookmarkEnd w:id="2974"/>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Извлечение информации из различных источников</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2" w:id="2975"/>
          <w:p>
            <w:pPr>
              <w:spacing w:after="20"/>
              <w:ind w:left="20"/>
              <w:jc w:val="both"/>
            </w:pPr>
            <w:r>
              <w:rPr>
                <w:rFonts w:ascii="Times New Roman"/>
                <w:b w:val="false"/>
                <w:i w:val="false"/>
                <w:color w:val="000000"/>
                <w:sz w:val="20"/>
              </w:rPr>
              <w:t>
Письмо</w:t>
            </w:r>
          </w:p>
          <w:bookmarkEnd w:id="2975"/>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Использование различных форм представления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Соблюдение графических и каллиграфических норм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4" w:id="2976"/>
          <w:p>
            <w:pPr>
              <w:spacing w:after="20"/>
              <w:ind w:left="20"/>
              <w:jc w:val="both"/>
            </w:pPr>
            <w:r>
              <w:rPr>
                <w:rFonts w:ascii="Times New Roman"/>
                <w:b w:val="false"/>
                <w:i w:val="false"/>
                <w:color w:val="000000"/>
                <w:sz w:val="20"/>
              </w:rPr>
              <w:t>
Использование языка</w:t>
            </w:r>
          </w:p>
          <w:bookmarkEnd w:id="2976"/>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Соблюдение грамматических норм</w:t>
            </w:r>
          </w:p>
        </w:tc>
      </w:tr>
    </w:tbl>
    <w:bookmarkStart w:name="z3045" w:id="2977"/>
    <w:p>
      <w:pPr>
        <w:spacing w:after="0"/>
        <w:ind w:left="0"/>
        <w:jc w:val="both"/>
      </w:pPr>
      <w:r>
        <w:rPr>
          <w:rFonts w:ascii="Times New Roman"/>
          <w:b w:val="false"/>
          <w:i w:val="false"/>
          <w:color w:val="000000"/>
          <w:sz w:val="28"/>
        </w:rPr>
        <w:t>
      2. Система целей обучения</w:t>
      </w:r>
    </w:p>
    <w:bookmarkEnd w:id="2977"/>
    <w:bookmarkStart w:name="z3046" w:id="2978"/>
    <w:p>
      <w:pPr>
        <w:spacing w:after="0"/>
        <w:ind w:left="0"/>
        <w:jc w:val="both"/>
      </w:pPr>
      <w:r>
        <w:rPr>
          <w:rFonts w:ascii="Times New Roman"/>
          <w:b w:val="false"/>
          <w:i w:val="false"/>
          <w:color w:val="000000"/>
          <w:sz w:val="28"/>
        </w:rPr>
        <w:t>
      Раздел 1. "Слушание"</w:t>
      </w:r>
    </w:p>
    <w:bookmarkEnd w:id="29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0"/>
        <w:gridCol w:w="9260"/>
      </w:tblGrid>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7" w:id="2979"/>
          <w:p>
            <w:pPr>
              <w:spacing w:after="20"/>
              <w:ind w:left="20"/>
              <w:jc w:val="both"/>
            </w:pPr>
            <w:r>
              <w:rPr>
                <w:rFonts w:ascii="Times New Roman"/>
                <w:b w:val="false"/>
                <w:i w:val="false"/>
                <w:color w:val="000000"/>
                <w:sz w:val="20"/>
              </w:rPr>
              <w:t>
Подраздел</w:t>
            </w:r>
          </w:p>
          <w:bookmarkEnd w:id="2979"/>
        </w:tc>
        <w:tc>
          <w:tcPr>
            <w:tcW w:w="9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8" w:id="2980"/>
          <w:p>
            <w:pPr>
              <w:spacing w:after="20"/>
              <w:ind w:left="20"/>
              <w:jc w:val="both"/>
            </w:pPr>
            <w:r>
              <w:rPr>
                <w:rFonts w:ascii="Times New Roman"/>
                <w:b w:val="false"/>
                <w:i w:val="false"/>
                <w:color w:val="000000"/>
                <w:sz w:val="20"/>
              </w:rPr>
              <w:t>
1.2 Формирование звукопроизношения</w:t>
            </w:r>
          </w:p>
          <w:bookmarkEnd w:id="2980"/>
        </w:tc>
        <w:tc>
          <w:tcPr>
            <w:tcW w:w="9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произносить и различать звуки в словах и фразах</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9" w:id="2981"/>
          <w:p>
            <w:pPr>
              <w:spacing w:after="20"/>
              <w:ind w:left="20"/>
              <w:jc w:val="both"/>
            </w:pPr>
            <w:r>
              <w:rPr>
                <w:rFonts w:ascii="Times New Roman"/>
                <w:b w:val="false"/>
                <w:i w:val="false"/>
                <w:color w:val="000000"/>
                <w:sz w:val="20"/>
              </w:rPr>
              <w:t>
1.2 Использование приемов слушания</w:t>
            </w:r>
          </w:p>
          <w:bookmarkEnd w:id="2981"/>
        </w:tc>
        <w:tc>
          <w:tcPr>
            <w:tcW w:w="9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внимательно слушать и правильно реагировать на нее (использование мимики и жестов, выполнение действий)</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0" w:id="2982"/>
          <w:p>
            <w:pPr>
              <w:spacing w:after="20"/>
              <w:ind w:left="20"/>
              <w:jc w:val="both"/>
            </w:pPr>
            <w:r>
              <w:rPr>
                <w:rFonts w:ascii="Times New Roman"/>
                <w:b w:val="false"/>
                <w:i w:val="false"/>
                <w:color w:val="000000"/>
                <w:sz w:val="20"/>
              </w:rPr>
              <w:t xml:space="preserve">
1.3 Понимание значений лексических единиц </w:t>
            </w:r>
          </w:p>
          <w:bookmarkEnd w:id="2982"/>
        </w:tc>
        <w:tc>
          <w:tcPr>
            <w:tcW w:w="9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понимать значение часто повторяющихся слов по лексическим темам</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1" w:id="2983"/>
          <w:p>
            <w:pPr>
              <w:spacing w:after="20"/>
              <w:ind w:left="20"/>
              <w:jc w:val="both"/>
            </w:pPr>
            <w:r>
              <w:rPr>
                <w:rFonts w:ascii="Times New Roman"/>
                <w:b w:val="false"/>
                <w:i w:val="false"/>
                <w:color w:val="000000"/>
                <w:sz w:val="20"/>
              </w:rPr>
              <w:t>
1.4 Понимание содержания сообщения</w:t>
            </w:r>
            <w:r>
              <w:br/>
            </w:r>
            <w:r>
              <w:rPr>
                <w:rFonts w:ascii="Times New Roman"/>
                <w:b w:val="false"/>
                <w:i w:val="false"/>
                <w:color w:val="000000"/>
                <w:sz w:val="20"/>
              </w:rPr>
              <w:t>
 </w:t>
            </w:r>
          </w:p>
          <w:bookmarkEnd w:id="2983"/>
        </w:tc>
        <w:tc>
          <w:tcPr>
            <w:tcW w:w="9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 отвечать на элементарные вопросы жестами (например, указав на предмет или картинку), словами и короткими фразами</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2" w:id="2984"/>
          <w:p>
            <w:pPr>
              <w:spacing w:after="20"/>
              <w:ind w:left="20"/>
              <w:jc w:val="both"/>
            </w:pPr>
            <w:r>
              <w:rPr>
                <w:rFonts w:ascii="Times New Roman"/>
                <w:b w:val="false"/>
                <w:i w:val="false"/>
                <w:color w:val="000000"/>
                <w:sz w:val="20"/>
              </w:rPr>
              <w:t>
1.5 Понимание аудиовизуального материала</w:t>
            </w:r>
          </w:p>
          <w:bookmarkEnd w:id="2984"/>
        </w:tc>
        <w:tc>
          <w:tcPr>
            <w:tcW w:w="9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 демонстрировать понимание увиденного через комментирование (два-три слова, простое предложение)/ действия</w:t>
            </w:r>
          </w:p>
        </w:tc>
      </w:tr>
    </w:tbl>
    <w:bookmarkStart w:name="z3053" w:id="2985"/>
    <w:p>
      <w:pPr>
        <w:spacing w:after="0"/>
        <w:ind w:left="0"/>
        <w:jc w:val="both"/>
      </w:pPr>
      <w:r>
        <w:rPr>
          <w:rFonts w:ascii="Times New Roman"/>
          <w:b w:val="false"/>
          <w:i w:val="false"/>
          <w:color w:val="000000"/>
          <w:sz w:val="28"/>
        </w:rPr>
        <w:t xml:space="preserve">
      1.1 Формирование звукопроизношения. Произносит и различает гласные и согласные звуки. Различает знакомые звуки в словах и правильно применяет их в повседневной жизни. </w:t>
      </w:r>
    </w:p>
    <w:bookmarkEnd w:id="2985"/>
    <w:bookmarkStart w:name="z3054" w:id="2986"/>
    <w:p>
      <w:pPr>
        <w:spacing w:after="0"/>
        <w:ind w:left="0"/>
        <w:jc w:val="both"/>
      </w:pPr>
      <w:r>
        <w:rPr>
          <w:rFonts w:ascii="Times New Roman"/>
          <w:b w:val="false"/>
          <w:i w:val="false"/>
          <w:color w:val="000000"/>
          <w:sz w:val="28"/>
        </w:rPr>
        <w:t xml:space="preserve">
      1.2 Использование приемов слушания. Внимательно до конца слушает данный текст. Понимает при помощи наглядного материала короткие, простые предложения. Реагирует на содержание текста мимикой, жестами, действиями. Умеет отвечать на вопросы по прослушанному тексту и самостоятельно задавать их. </w:t>
      </w:r>
    </w:p>
    <w:bookmarkEnd w:id="2986"/>
    <w:bookmarkStart w:name="z3055" w:id="2987"/>
    <w:p>
      <w:pPr>
        <w:spacing w:after="0"/>
        <w:ind w:left="0"/>
        <w:jc w:val="both"/>
      </w:pPr>
      <w:r>
        <w:rPr>
          <w:rFonts w:ascii="Times New Roman"/>
          <w:b w:val="false"/>
          <w:i w:val="false"/>
          <w:color w:val="000000"/>
          <w:sz w:val="28"/>
        </w:rPr>
        <w:t xml:space="preserve">
      1.3 Понимание значений лексических единиц. Использует в речи часто повторяющиеся слова. Объясняет значение лексических единиц (фразовые глаголы, пословицы, устойчивые выражения), опираясь на наглядный материал. Используя названные выражения, составляет предложения из двух-трех слов. </w:t>
      </w:r>
    </w:p>
    <w:bookmarkEnd w:id="2987"/>
    <w:bookmarkStart w:name="z3056" w:id="2988"/>
    <w:p>
      <w:pPr>
        <w:spacing w:after="0"/>
        <w:ind w:left="0"/>
        <w:jc w:val="both"/>
      </w:pPr>
      <w:r>
        <w:rPr>
          <w:rFonts w:ascii="Times New Roman"/>
          <w:b w:val="false"/>
          <w:i w:val="false"/>
          <w:color w:val="000000"/>
          <w:sz w:val="28"/>
        </w:rPr>
        <w:t>
      1.4 Понимание содержания сообщения. Отвечает на вопросы прослушанного материала жестами (например, кивком головы). Понимает содержание вопроса, отвечает на них словами и короткими фразами.</w:t>
      </w:r>
    </w:p>
    <w:bookmarkEnd w:id="2988"/>
    <w:bookmarkStart w:name="z3057" w:id="2989"/>
    <w:p>
      <w:pPr>
        <w:spacing w:after="0"/>
        <w:ind w:left="0"/>
        <w:jc w:val="both"/>
      </w:pPr>
      <w:r>
        <w:rPr>
          <w:rFonts w:ascii="Times New Roman"/>
          <w:b w:val="false"/>
          <w:i w:val="false"/>
          <w:color w:val="000000"/>
          <w:sz w:val="28"/>
        </w:rPr>
        <w:t>
      1.5 Понимание аудиовизуального материала. Слушает и понимает материал данный на русском языке. Демонстрирует понимание слов детей и педагога жестами, действием, репликами и простым словосочетанием.</w:t>
      </w:r>
    </w:p>
    <w:bookmarkEnd w:id="2989"/>
    <w:bookmarkStart w:name="z3058" w:id="2990"/>
    <w:p>
      <w:pPr>
        <w:spacing w:after="0"/>
        <w:ind w:left="0"/>
        <w:jc w:val="both"/>
      </w:pPr>
      <w:r>
        <w:rPr>
          <w:rFonts w:ascii="Times New Roman"/>
          <w:b w:val="false"/>
          <w:i w:val="false"/>
          <w:color w:val="000000"/>
          <w:sz w:val="28"/>
        </w:rPr>
        <w:t>
      Раздел 2. "Говорение"</w:t>
      </w:r>
    </w:p>
    <w:bookmarkEnd w:id="29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8"/>
        <w:gridCol w:w="7972"/>
      </w:tblGrid>
      <w:tr>
        <w:trPr>
          <w:trHeight w:val="30" w:hRule="atLeast"/>
        </w:trPr>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9" w:id="2991"/>
          <w:p>
            <w:pPr>
              <w:spacing w:after="20"/>
              <w:ind w:left="20"/>
              <w:jc w:val="both"/>
            </w:pPr>
            <w:r>
              <w:rPr>
                <w:rFonts w:ascii="Times New Roman"/>
                <w:b w:val="false"/>
                <w:i w:val="false"/>
                <w:color w:val="000000"/>
                <w:sz w:val="20"/>
              </w:rPr>
              <w:t>
Подраздел</w:t>
            </w:r>
          </w:p>
          <w:bookmarkEnd w:id="2991"/>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0" w:id="2992"/>
          <w:p>
            <w:pPr>
              <w:spacing w:after="20"/>
              <w:ind w:left="20"/>
              <w:jc w:val="both"/>
            </w:pPr>
            <w:r>
              <w:rPr>
                <w:rFonts w:ascii="Times New Roman"/>
                <w:b w:val="false"/>
                <w:i w:val="false"/>
                <w:color w:val="000000"/>
                <w:sz w:val="20"/>
              </w:rPr>
              <w:t>
2.1. Овладение лексическим запасом</w:t>
            </w:r>
          </w:p>
          <w:bookmarkEnd w:id="2992"/>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использовать в речи новые слова по лексическим темам</w:t>
            </w:r>
          </w:p>
        </w:tc>
      </w:tr>
      <w:tr>
        <w:trPr>
          <w:trHeight w:val="30" w:hRule="atLeast"/>
        </w:trPr>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1" w:id="2993"/>
          <w:p>
            <w:pPr>
              <w:spacing w:after="20"/>
              <w:ind w:left="20"/>
              <w:jc w:val="both"/>
            </w:pPr>
            <w:r>
              <w:rPr>
                <w:rFonts w:ascii="Times New Roman"/>
                <w:b w:val="false"/>
                <w:i w:val="false"/>
                <w:color w:val="000000"/>
                <w:sz w:val="20"/>
              </w:rPr>
              <w:t>
2.2. Построение высказывания на заданную тему</w:t>
            </w:r>
          </w:p>
          <w:bookmarkEnd w:id="2993"/>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создавать высказывания не менее 2-3 простых предложений (с помощью учителя)</w:t>
            </w:r>
          </w:p>
        </w:tc>
      </w:tr>
      <w:tr>
        <w:trPr>
          <w:trHeight w:val="30" w:hRule="atLeast"/>
        </w:trPr>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2" w:id="2994"/>
          <w:p>
            <w:pPr>
              <w:spacing w:after="20"/>
              <w:ind w:left="20"/>
              <w:jc w:val="both"/>
            </w:pPr>
            <w:r>
              <w:rPr>
                <w:rFonts w:ascii="Times New Roman"/>
                <w:b w:val="false"/>
                <w:i w:val="false"/>
                <w:color w:val="000000"/>
                <w:sz w:val="20"/>
              </w:rPr>
              <w:t>
2.3. Участие в различных ситуациях общения и соблюдение речевых норм</w:t>
            </w:r>
          </w:p>
          <w:bookmarkEnd w:id="2994"/>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 внимательно слушать и отвечать собеседнику короткими фразами, используя образец, мимику, жесты</w:t>
            </w:r>
          </w:p>
        </w:tc>
      </w:tr>
    </w:tbl>
    <w:bookmarkStart w:name="z3063" w:id="2995"/>
    <w:p>
      <w:pPr>
        <w:spacing w:after="0"/>
        <w:ind w:left="0"/>
        <w:jc w:val="both"/>
      </w:pPr>
      <w:r>
        <w:rPr>
          <w:rFonts w:ascii="Times New Roman"/>
          <w:b w:val="false"/>
          <w:i w:val="false"/>
          <w:color w:val="000000"/>
          <w:sz w:val="28"/>
        </w:rPr>
        <w:t xml:space="preserve">
      2.1 Овладение лексическим запасом. Имеет словарный запас знаний о ближайшем окружении. Умеет пользоваться обобщающими словами, называет предметы, относящиеся к различным логическим группам (классификация), подбирает признаки к определҰнному предмету, действия к предмету. </w:t>
      </w:r>
    </w:p>
    <w:bookmarkEnd w:id="2995"/>
    <w:bookmarkStart w:name="z3064" w:id="2996"/>
    <w:p>
      <w:pPr>
        <w:spacing w:after="0"/>
        <w:ind w:left="0"/>
        <w:jc w:val="both"/>
      </w:pPr>
      <w:r>
        <w:rPr>
          <w:rFonts w:ascii="Times New Roman"/>
          <w:b w:val="false"/>
          <w:i w:val="false"/>
          <w:color w:val="000000"/>
          <w:sz w:val="28"/>
        </w:rPr>
        <w:t xml:space="preserve">
      2.2 Построение высказывания на заданную тему. Умеет отвечать на вопросы педагога и сам задает вопросы по данному материалу. Самостоятельно составляет высказывания на русском языке из 2-3 предложений. </w:t>
      </w:r>
    </w:p>
    <w:bookmarkEnd w:id="2996"/>
    <w:bookmarkStart w:name="z3065" w:id="2997"/>
    <w:p>
      <w:pPr>
        <w:spacing w:after="0"/>
        <w:ind w:left="0"/>
        <w:jc w:val="both"/>
      </w:pPr>
      <w:r>
        <w:rPr>
          <w:rFonts w:ascii="Times New Roman"/>
          <w:b w:val="false"/>
          <w:i w:val="false"/>
          <w:color w:val="000000"/>
          <w:sz w:val="28"/>
        </w:rPr>
        <w:t xml:space="preserve">
      2.3. Участие в различных ситуациях общения и соблюдение речевых норм. Умеет вступать в диалог с педагогом и сверстниками. При составлении диалога внимательно слушает собеседника и отвечает короткими фразами используя мимику, жесты. Составляет простую диалогическую речь (Что это? Какое время года?), отвечая на вопросы собеседника. </w:t>
      </w:r>
    </w:p>
    <w:bookmarkEnd w:id="2997"/>
    <w:bookmarkStart w:name="z3066" w:id="2998"/>
    <w:p>
      <w:pPr>
        <w:spacing w:after="0"/>
        <w:ind w:left="0"/>
        <w:jc w:val="both"/>
      </w:pPr>
      <w:r>
        <w:rPr>
          <w:rFonts w:ascii="Times New Roman"/>
          <w:b w:val="false"/>
          <w:i w:val="false"/>
          <w:color w:val="000000"/>
          <w:sz w:val="28"/>
        </w:rPr>
        <w:t>
      Раздел 3. "Чтение"</w:t>
      </w:r>
    </w:p>
    <w:bookmarkEnd w:id="29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7"/>
        <w:gridCol w:w="8003"/>
      </w:tblGrid>
      <w:tr>
        <w:trPr>
          <w:trHeight w:val="30" w:hRule="atLeast"/>
        </w:trPr>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7" w:id="2999"/>
          <w:p>
            <w:pPr>
              <w:spacing w:after="20"/>
              <w:ind w:left="20"/>
              <w:jc w:val="both"/>
            </w:pPr>
            <w:r>
              <w:rPr>
                <w:rFonts w:ascii="Times New Roman"/>
                <w:b w:val="false"/>
                <w:i w:val="false"/>
                <w:color w:val="000000"/>
                <w:sz w:val="20"/>
              </w:rPr>
              <w:t>
Подраздел</w:t>
            </w:r>
          </w:p>
          <w:bookmarkEnd w:id="2999"/>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8" w:id="3000"/>
          <w:p>
            <w:pPr>
              <w:spacing w:after="20"/>
              <w:ind w:left="20"/>
              <w:jc w:val="both"/>
            </w:pPr>
            <w:r>
              <w:rPr>
                <w:rFonts w:ascii="Times New Roman"/>
                <w:b w:val="false"/>
                <w:i w:val="false"/>
                <w:color w:val="000000"/>
                <w:sz w:val="20"/>
              </w:rPr>
              <w:t xml:space="preserve">
3.1 Извлечение информации из различных источников </w:t>
            </w:r>
          </w:p>
          <w:bookmarkEnd w:id="3000"/>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находить информацию в картинках, иллюстрациях и соотносить их</w:t>
            </w:r>
          </w:p>
        </w:tc>
      </w:tr>
    </w:tbl>
    <w:bookmarkStart w:name="z3069" w:id="3001"/>
    <w:p>
      <w:pPr>
        <w:spacing w:after="0"/>
        <w:ind w:left="0"/>
        <w:jc w:val="both"/>
      </w:pPr>
      <w:r>
        <w:rPr>
          <w:rFonts w:ascii="Times New Roman"/>
          <w:b w:val="false"/>
          <w:i w:val="false"/>
          <w:color w:val="000000"/>
          <w:sz w:val="28"/>
        </w:rPr>
        <w:t>
      3.1. Извлечение информации из различных источников. Находит информацию в книгах с картинками (энциклопедии, справочники, детские журналы и т.д.), при помощи условных знаков составляет рассказ. Находит информацию в картинках, иллюстрациях и соотносит их.</w:t>
      </w:r>
    </w:p>
    <w:bookmarkEnd w:id="3001"/>
    <w:bookmarkStart w:name="z3070" w:id="3002"/>
    <w:p>
      <w:pPr>
        <w:spacing w:after="0"/>
        <w:ind w:left="0"/>
        <w:jc w:val="both"/>
      </w:pPr>
      <w:r>
        <w:rPr>
          <w:rFonts w:ascii="Times New Roman"/>
          <w:b w:val="false"/>
          <w:i w:val="false"/>
          <w:color w:val="000000"/>
          <w:sz w:val="28"/>
        </w:rPr>
        <w:t xml:space="preserve">
      Раздел 4. "Письмо" </w:t>
      </w:r>
    </w:p>
    <w:bookmarkEnd w:id="30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4"/>
        <w:gridCol w:w="8566"/>
      </w:tblGrid>
      <w:tr>
        <w:trPr>
          <w:trHeight w:val="30" w:hRule="atLeast"/>
        </w:trPr>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1" w:id="3003"/>
          <w:p>
            <w:pPr>
              <w:spacing w:after="20"/>
              <w:ind w:left="20"/>
              <w:jc w:val="both"/>
            </w:pPr>
            <w:r>
              <w:rPr>
                <w:rFonts w:ascii="Times New Roman"/>
                <w:b w:val="false"/>
                <w:i w:val="false"/>
                <w:color w:val="000000"/>
                <w:sz w:val="20"/>
              </w:rPr>
              <w:t>
Подраздел</w:t>
            </w:r>
          </w:p>
          <w:bookmarkEnd w:id="3003"/>
        </w:tc>
        <w:tc>
          <w:tcPr>
            <w:tcW w:w="8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2" w:id="3004"/>
          <w:p>
            <w:pPr>
              <w:spacing w:after="20"/>
              <w:ind w:left="20"/>
              <w:jc w:val="both"/>
            </w:pPr>
            <w:r>
              <w:rPr>
                <w:rFonts w:ascii="Times New Roman"/>
                <w:b w:val="false"/>
                <w:i w:val="false"/>
                <w:color w:val="000000"/>
                <w:sz w:val="20"/>
              </w:rPr>
              <w:t>
4.1. Изложение содержания прослушанного</w:t>
            </w:r>
          </w:p>
          <w:bookmarkEnd w:id="3004"/>
        </w:tc>
        <w:tc>
          <w:tcPr>
            <w:tcW w:w="8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передавать информацию из прослушанных текстов при помощи рисунка, схемы, знаков</w:t>
            </w:r>
          </w:p>
        </w:tc>
      </w:tr>
      <w:tr>
        <w:trPr>
          <w:trHeight w:val="30" w:hRule="atLeast"/>
        </w:trPr>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3" w:id="3005"/>
          <w:p>
            <w:pPr>
              <w:spacing w:after="20"/>
              <w:ind w:left="20"/>
              <w:jc w:val="both"/>
            </w:pPr>
            <w:r>
              <w:rPr>
                <w:rFonts w:ascii="Times New Roman"/>
                <w:b w:val="false"/>
                <w:i w:val="false"/>
                <w:color w:val="000000"/>
                <w:sz w:val="20"/>
              </w:rPr>
              <w:t xml:space="preserve">
4.2 Соблюдение графических и каллиграфических норм </w:t>
            </w:r>
            <w:r>
              <w:br/>
            </w:r>
            <w:r>
              <w:rPr>
                <w:rFonts w:ascii="Times New Roman"/>
                <w:b w:val="false"/>
                <w:i w:val="false"/>
                <w:color w:val="000000"/>
                <w:sz w:val="20"/>
              </w:rPr>
              <w:t>
 </w:t>
            </w:r>
          </w:p>
          <w:bookmarkEnd w:id="3005"/>
        </w:tc>
        <w:tc>
          <w:tcPr>
            <w:tcW w:w="8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 ориентироваться на странице прописи, различать рабочую строку и межстрочное пространство, рисовать узоры</w:t>
            </w:r>
          </w:p>
        </w:tc>
      </w:tr>
    </w:tbl>
    <w:bookmarkStart w:name="z3074" w:id="3006"/>
    <w:p>
      <w:pPr>
        <w:spacing w:after="0"/>
        <w:ind w:left="0"/>
        <w:jc w:val="both"/>
      </w:pPr>
      <w:r>
        <w:rPr>
          <w:rFonts w:ascii="Times New Roman"/>
          <w:b w:val="false"/>
          <w:i w:val="false"/>
          <w:color w:val="000000"/>
          <w:sz w:val="28"/>
        </w:rPr>
        <w:t>
      4.1. Изложение содержания прослушанного. Передает содержание при помощи рисунков, схем. Умеет определить количество звуков в слове, слов в предложении.</w:t>
      </w:r>
    </w:p>
    <w:bookmarkEnd w:id="3006"/>
    <w:bookmarkStart w:name="z3075" w:id="3007"/>
    <w:p>
      <w:pPr>
        <w:spacing w:after="0"/>
        <w:ind w:left="0"/>
        <w:jc w:val="both"/>
      </w:pPr>
      <w:r>
        <w:rPr>
          <w:rFonts w:ascii="Times New Roman"/>
          <w:b w:val="false"/>
          <w:i w:val="false"/>
          <w:color w:val="000000"/>
          <w:sz w:val="28"/>
        </w:rPr>
        <w:t xml:space="preserve">
      4.2. Соблюдение графических и каллиграфических норм. Ориентируется на странице прописи, различает рабочую строку и межстрочное пространство. Умеет штриховать, рисовать элементарные узоры, писать элементы букв. </w:t>
      </w:r>
    </w:p>
    <w:bookmarkEnd w:id="3007"/>
    <w:bookmarkStart w:name="z3076" w:id="3008"/>
    <w:p>
      <w:pPr>
        <w:spacing w:after="0"/>
        <w:ind w:left="0"/>
        <w:jc w:val="both"/>
      </w:pPr>
      <w:r>
        <w:rPr>
          <w:rFonts w:ascii="Times New Roman"/>
          <w:b w:val="false"/>
          <w:i w:val="false"/>
          <w:color w:val="000000"/>
          <w:sz w:val="28"/>
        </w:rPr>
        <w:t>
      Раздел 5. "Использование языка"</w:t>
      </w:r>
    </w:p>
    <w:bookmarkEnd w:id="30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2"/>
        <w:gridCol w:w="9098"/>
      </w:tblGrid>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7" w:id="3009"/>
          <w:p>
            <w:pPr>
              <w:spacing w:after="20"/>
              <w:ind w:left="20"/>
              <w:jc w:val="both"/>
            </w:pPr>
            <w:r>
              <w:rPr>
                <w:rFonts w:ascii="Times New Roman"/>
                <w:b w:val="false"/>
                <w:i w:val="false"/>
                <w:color w:val="000000"/>
                <w:sz w:val="20"/>
              </w:rPr>
              <w:t>
Подраздел</w:t>
            </w:r>
          </w:p>
          <w:bookmarkEnd w:id="3009"/>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8" w:id="3010"/>
          <w:p>
            <w:pPr>
              <w:spacing w:after="20"/>
              <w:ind w:left="20"/>
              <w:jc w:val="both"/>
            </w:pPr>
            <w:r>
              <w:rPr>
                <w:rFonts w:ascii="Times New Roman"/>
                <w:b w:val="false"/>
                <w:i w:val="false"/>
                <w:color w:val="000000"/>
                <w:sz w:val="20"/>
              </w:rPr>
              <w:t>
5.1 Соблюдение грамматических норм</w:t>
            </w:r>
          </w:p>
          <w:bookmarkEnd w:id="3010"/>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использовать в речи слова, обозначающие предметы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 использовать слова, обозначающие один и много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 использовать слова, обозначающие действия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 согласовывать имя существительное и глагол в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 использовать слова, обозначающие признаки (по цвету, форме, величине) предметов</w:t>
            </w:r>
          </w:p>
        </w:tc>
      </w:tr>
    </w:tbl>
    <w:bookmarkStart w:name="z3083" w:id="3011"/>
    <w:p>
      <w:pPr>
        <w:spacing w:after="0"/>
        <w:ind w:left="0"/>
        <w:jc w:val="both"/>
      </w:pPr>
      <w:r>
        <w:rPr>
          <w:rFonts w:ascii="Times New Roman"/>
          <w:b w:val="false"/>
          <w:i w:val="false"/>
          <w:color w:val="000000"/>
          <w:sz w:val="28"/>
        </w:rPr>
        <w:t>
      5.1.Соблюдение грамматических норм. Имеет словарный запас и называет группы предметов ближайшего окружения, использует слова обозначающие один и много предметов, называет некоторые свойства и цвета предметов, составляет словосочетания, использует в речи имена существительные единственного и множественного числа.</w:t>
      </w:r>
    </w:p>
    <w:bookmarkEnd w:id="3011"/>
    <w:bookmarkStart w:name="z3084" w:id="3012"/>
    <w:p>
      <w:pPr>
        <w:spacing w:after="0"/>
        <w:ind w:left="0"/>
        <w:jc w:val="left"/>
      </w:pPr>
      <w:r>
        <w:rPr>
          <w:rFonts w:ascii="Times New Roman"/>
          <w:b/>
          <w:i w:val="false"/>
          <w:color w:val="000000"/>
        </w:rPr>
        <w:t xml:space="preserve"> 9-параграф. Шет тілі (ағылшын)</w:t>
      </w:r>
    </w:p>
    <w:bookmarkEnd w:id="3012"/>
    <w:bookmarkStart w:name="z3085" w:id="3013"/>
    <w:p>
      <w:pPr>
        <w:spacing w:after="0"/>
        <w:ind w:left="0"/>
        <w:jc w:val="both"/>
      </w:pPr>
      <w:r>
        <w:rPr>
          <w:rFonts w:ascii="Times New Roman"/>
          <w:b w:val="false"/>
          <w:i w:val="false"/>
          <w:color w:val="000000"/>
          <w:sz w:val="28"/>
        </w:rPr>
        <w:t>
      238. The aim of English for preschool children is the formation of the basic skills of listening and speaking in English through games and creativity.</w:t>
      </w:r>
    </w:p>
    <w:bookmarkEnd w:id="3013"/>
    <w:bookmarkStart w:name="z3086" w:id="3014"/>
    <w:p>
      <w:pPr>
        <w:spacing w:after="0"/>
        <w:ind w:left="0"/>
        <w:jc w:val="both"/>
      </w:pPr>
      <w:r>
        <w:rPr>
          <w:rFonts w:ascii="Times New Roman"/>
          <w:b w:val="false"/>
          <w:i w:val="false"/>
          <w:color w:val="000000"/>
          <w:sz w:val="28"/>
        </w:rPr>
        <w:t>
      239. To achieve this aim the following objectives should be met:</w:t>
      </w:r>
    </w:p>
    <w:bookmarkEnd w:id="3014"/>
    <w:bookmarkStart w:name="z3087" w:id="3015"/>
    <w:p>
      <w:pPr>
        <w:spacing w:after="0"/>
        <w:ind w:left="0"/>
        <w:jc w:val="both"/>
      </w:pPr>
      <w:r>
        <w:rPr>
          <w:rFonts w:ascii="Times New Roman"/>
          <w:b w:val="false"/>
          <w:i w:val="false"/>
          <w:color w:val="000000"/>
          <w:sz w:val="28"/>
        </w:rPr>
        <w:t>
      prepare sound foundation for successful transition to further study of English in primary school;</w:t>
      </w:r>
    </w:p>
    <w:bookmarkEnd w:id="3015"/>
    <w:bookmarkStart w:name="z3088" w:id="3016"/>
    <w:p>
      <w:pPr>
        <w:spacing w:after="0"/>
        <w:ind w:left="0"/>
        <w:jc w:val="both"/>
      </w:pPr>
      <w:r>
        <w:rPr>
          <w:rFonts w:ascii="Times New Roman"/>
          <w:b w:val="false"/>
          <w:i w:val="false"/>
          <w:color w:val="000000"/>
          <w:sz w:val="28"/>
        </w:rPr>
        <w:t>
      create the conditions for communicative and psychological adaptation of young learners to learning English;</w:t>
      </w:r>
    </w:p>
    <w:bookmarkEnd w:id="3016"/>
    <w:bookmarkStart w:name="z3089" w:id="3017"/>
    <w:p>
      <w:pPr>
        <w:spacing w:after="0"/>
        <w:ind w:left="0"/>
        <w:jc w:val="both"/>
      </w:pPr>
      <w:r>
        <w:rPr>
          <w:rFonts w:ascii="Times New Roman"/>
          <w:b w:val="false"/>
          <w:i w:val="false"/>
          <w:color w:val="000000"/>
          <w:sz w:val="28"/>
        </w:rPr>
        <w:t>
      develop memory, attention, thinking, and imagination of preschool learners;</w:t>
      </w:r>
    </w:p>
    <w:bookmarkEnd w:id="3017"/>
    <w:bookmarkStart w:name="z3090" w:id="3018"/>
    <w:p>
      <w:pPr>
        <w:spacing w:after="0"/>
        <w:ind w:left="0"/>
        <w:jc w:val="both"/>
      </w:pPr>
      <w:r>
        <w:rPr>
          <w:rFonts w:ascii="Times New Roman"/>
          <w:b w:val="false"/>
          <w:i w:val="false"/>
          <w:color w:val="000000"/>
          <w:sz w:val="28"/>
        </w:rPr>
        <w:t>
      expand children’s vocabulary and view through learning new English words.</w:t>
      </w:r>
    </w:p>
    <w:bookmarkEnd w:id="30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4"/>
        <w:gridCol w:w="10766"/>
      </w:tblGrid>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1" w:id="3019"/>
          <w:p>
            <w:pPr>
              <w:spacing w:after="20"/>
              <w:ind w:left="20"/>
              <w:jc w:val="both"/>
            </w:pPr>
            <w:r>
              <w:rPr>
                <w:rFonts w:ascii="Times New Roman"/>
                <w:b w:val="false"/>
                <w:i w:val="false"/>
                <w:color w:val="000000"/>
                <w:sz w:val="20"/>
              </w:rPr>
              <w:t>
Strands</w:t>
            </w:r>
          </w:p>
          <w:bookmarkEnd w:id="3019"/>
        </w:tc>
        <w:tc>
          <w:tcPr>
            <w:tcW w:w="10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objectives</w:t>
            </w:r>
          </w:p>
        </w:tc>
      </w:tr>
      <w:tr>
        <w:trPr>
          <w:trHeight w:val="30" w:hRule="atLeast"/>
        </w:trPr>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2" w:id="3020"/>
          <w:p>
            <w:pPr>
              <w:spacing w:after="20"/>
              <w:ind w:left="20"/>
              <w:jc w:val="both"/>
            </w:pPr>
            <w:r>
              <w:rPr>
                <w:rFonts w:ascii="Times New Roman"/>
                <w:b w:val="false"/>
                <w:i w:val="false"/>
                <w:color w:val="000000"/>
                <w:sz w:val="20"/>
              </w:rPr>
              <w:t>
Listening</w:t>
            </w:r>
          </w:p>
          <w:bookmarkEnd w:id="3020"/>
        </w:tc>
        <w:tc>
          <w:tcPr>
            <w:tcW w:w="10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0.L1 begin to recognise simple short instructions for basic classroom routines spoken slowly and distinctly</w:t>
            </w:r>
          </w:p>
        </w:tc>
      </w:tr>
      <w:tr>
        <w:trPr>
          <w:trHeight w:val="30" w:hRule="atLeast"/>
        </w:trPr>
        <w:tc>
          <w:tcPr>
            <w:tcW w:w="0" w:type="auto"/>
            <w:vMerge/>
            <w:tcBorders>
              <w:top w:val="nil"/>
              <w:left w:val="single" w:color="cfcfcf" w:sz="5"/>
              <w:bottom w:val="single" w:color="cfcfcf" w:sz="5"/>
              <w:right w:val="single" w:color="cfcfcf" w:sz="5"/>
            </w:tcBorders>
          </w:tcPr>
          <w:p/>
        </w:tc>
        <w:tc>
          <w:tcPr>
            <w:tcW w:w="10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0.L2 begin to recognise with considerable support a few basic personal questions spoken slowly and distinctly</w:t>
            </w:r>
          </w:p>
        </w:tc>
      </w:tr>
      <w:tr>
        <w:trPr>
          <w:trHeight w:val="30" w:hRule="atLeast"/>
        </w:trPr>
        <w:tc>
          <w:tcPr>
            <w:tcW w:w="0" w:type="auto"/>
            <w:vMerge/>
            <w:tcBorders>
              <w:top w:val="nil"/>
              <w:left w:val="single" w:color="cfcfcf" w:sz="5"/>
              <w:bottom w:val="single" w:color="cfcfcf" w:sz="5"/>
              <w:right w:val="single" w:color="cfcfcf" w:sz="5"/>
            </w:tcBorders>
          </w:tcPr>
          <w:p/>
        </w:tc>
        <w:tc>
          <w:tcPr>
            <w:tcW w:w="10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0.L3 begin to recognise with considerable support simple greetings </w:t>
            </w:r>
          </w:p>
        </w:tc>
      </w:tr>
      <w:tr>
        <w:trPr>
          <w:trHeight w:val="30" w:hRule="atLeast"/>
        </w:trPr>
        <w:tc>
          <w:tcPr>
            <w:tcW w:w="0" w:type="auto"/>
            <w:vMerge/>
            <w:tcBorders>
              <w:top w:val="nil"/>
              <w:left w:val="single" w:color="cfcfcf" w:sz="5"/>
              <w:bottom w:val="single" w:color="cfcfcf" w:sz="5"/>
              <w:right w:val="single" w:color="cfcfcf" w:sz="5"/>
            </w:tcBorders>
          </w:tcPr>
          <w:p/>
        </w:tc>
        <w:tc>
          <w:tcPr>
            <w:tcW w:w="10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0.L4 begin to recognise basic intonation distinguishing questions from statements</w:t>
            </w:r>
          </w:p>
        </w:tc>
      </w:tr>
      <w:tr>
        <w:trPr>
          <w:trHeight w:val="30" w:hRule="atLeast"/>
        </w:trPr>
        <w:tc>
          <w:tcPr>
            <w:tcW w:w="0" w:type="auto"/>
            <w:vMerge/>
            <w:tcBorders>
              <w:top w:val="nil"/>
              <w:left w:val="single" w:color="cfcfcf" w:sz="5"/>
              <w:bottom w:val="single" w:color="cfcfcf" w:sz="5"/>
              <w:right w:val="single" w:color="cfcfcf" w:sz="5"/>
            </w:tcBorders>
          </w:tcPr>
          <w:p/>
        </w:tc>
        <w:tc>
          <w:tcPr>
            <w:tcW w:w="10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0.L5 begin to recognise simple sounds of phonemes</w:t>
            </w:r>
          </w:p>
        </w:tc>
      </w:tr>
      <w:tr>
        <w:trPr>
          <w:trHeight w:val="30" w:hRule="atLeast"/>
        </w:trPr>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7" w:id="3021"/>
          <w:p>
            <w:pPr>
              <w:spacing w:after="20"/>
              <w:ind w:left="20"/>
              <w:jc w:val="both"/>
            </w:pPr>
            <w:r>
              <w:rPr>
                <w:rFonts w:ascii="Times New Roman"/>
                <w:b w:val="false"/>
                <w:i w:val="false"/>
                <w:color w:val="000000"/>
                <w:sz w:val="20"/>
              </w:rPr>
              <w:t>
Speaking</w:t>
            </w:r>
          </w:p>
          <w:bookmarkEnd w:id="3021"/>
        </w:tc>
        <w:tc>
          <w:tcPr>
            <w:tcW w:w="10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0.S1 begin to make basic personal statements</w:t>
            </w:r>
          </w:p>
        </w:tc>
      </w:tr>
      <w:tr>
        <w:trPr>
          <w:trHeight w:val="30" w:hRule="atLeast"/>
        </w:trPr>
        <w:tc>
          <w:tcPr>
            <w:tcW w:w="0" w:type="auto"/>
            <w:vMerge/>
            <w:tcBorders>
              <w:top w:val="nil"/>
              <w:left w:val="single" w:color="cfcfcf" w:sz="5"/>
              <w:bottom w:val="single" w:color="cfcfcf" w:sz="5"/>
              <w:right w:val="single" w:color="cfcfcf" w:sz="5"/>
            </w:tcBorders>
          </w:tcPr>
          <w:p/>
        </w:tc>
        <w:tc>
          <w:tcPr>
            <w:tcW w:w="10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0.S3 pronounce basic words and expressions with some mistakes</w:t>
            </w:r>
          </w:p>
        </w:tc>
      </w:tr>
      <w:tr>
        <w:trPr>
          <w:trHeight w:val="30" w:hRule="atLeast"/>
        </w:trPr>
        <w:tc>
          <w:tcPr>
            <w:tcW w:w="0" w:type="auto"/>
            <w:vMerge/>
            <w:tcBorders>
              <w:top w:val="nil"/>
              <w:left w:val="single" w:color="cfcfcf" w:sz="5"/>
              <w:bottom w:val="single" w:color="cfcfcf" w:sz="5"/>
              <w:right w:val="single" w:color="cfcfcf" w:sz="5"/>
            </w:tcBorders>
          </w:tcPr>
          <w:p/>
        </w:tc>
        <w:tc>
          <w:tcPr>
            <w:tcW w:w="10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0.S4 respond to very basic supported personal questions using short answers</w:t>
            </w:r>
          </w:p>
        </w:tc>
      </w:tr>
      <w:tr>
        <w:trPr>
          <w:trHeight w:val="30" w:hRule="atLeast"/>
        </w:trPr>
        <w:tc>
          <w:tcPr>
            <w:tcW w:w="0" w:type="auto"/>
            <w:vMerge/>
            <w:tcBorders>
              <w:top w:val="nil"/>
              <w:left w:val="single" w:color="cfcfcf" w:sz="5"/>
              <w:bottom w:val="single" w:color="cfcfcf" w:sz="5"/>
              <w:right w:val="single" w:color="cfcfcf" w:sz="5"/>
            </w:tcBorders>
          </w:tcPr>
          <w:p/>
        </w:tc>
        <w:tc>
          <w:tcPr>
            <w:tcW w:w="10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0.S5 begin to produce words in response to prompts</w:t>
            </w:r>
          </w:p>
        </w:tc>
      </w:tr>
      <w:tr>
        <w:trPr>
          <w:trHeight w:val="30" w:hRule="atLeast"/>
        </w:trPr>
        <w:tc>
          <w:tcPr>
            <w:tcW w:w="0" w:type="auto"/>
            <w:vMerge/>
            <w:tcBorders>
              <w:top w:val="nil"/>
              <w:left w:val="single" w:color="cfcfcf" w:sz="5"/>
              <w:bottom w:val="single" w:color="cfcfcf" w:sz="5"/>
              <w:right w:val="single" w:color="cfcfcf" w:sz="5"/>
            </w:tcBorders>
          </w:tcPr>
          <w:p/>
        </w:tc>
        <w:tc>
          <w:tcPr>
            <w:tcW w:w="10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0.S6 exchange short simple greetings</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2" w:id="3022"/>
          <w:p>
            <w:pPr>
              <w:spacing w:after="20"/>
              <w:ind w:left="20"/>
              <w:jc w:val="both"/>
            </w:pPr>
            <w:r>
              <w:rPr>
                <w:rFonts w:ascii="Times New Roman"/>
                <w:b w:val="false"/>
                <w:i w:val="false"/>
                <w:color w:val="000000"/>
                <w:sz w:val="20"/>
              </w:rPr>
              <w:t>
Reading</w:t>
            </w:r>
          </w:p>
          <w:bookmarkEnd w:id="3022"/>
        </w:tc>
        <w:tc>
          <w:tcPr>
            <w:tcW w:w="10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0.R3 recognise some very high-frequency words from local environment</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3" w:id="3023"/>
          <w:p>
            <w:pPr>
              <w:spacing w:after="20"/>
              <w:ind w:left="20"/>
              <w:jc w:val="both"/>
            </w:pPr>
            <w:r>
              <w:rPr>
                <w:rFonts w:ascii="Times New Roman"/>
                <w:b w:val="false"/>
                <w:i w:val="false"/>
                <w:color w:val="000000"/>
                <w:sz w:val="20"/>
              </w:rPr>
              <w:t>
Writing</w:t>
            </w:r>
          </w:p>
          <w:bookmarkEnd w:id="3023"/>
        </w:tc>
        <w:tc>
          <w:tcPr>
            <w:tcW w:w="10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Non-applicable</w:t>
            </w:r>
          </w:p>
        </w:tc>
      </w:tr>
      <w:tr>
        <w:trPr>
          <w:trHeight w:val="30" w:hRule="atLeast"/>
        </w:trPr>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4" w:id="3024"/>
          <w:p>
            <w:pPr>
              <w:spacing w:after="20"/>
              <w:ind w:left="20"/>
              <w:jc w:val="both"/>
            </w:pPr>
            <w:r>
              <w:rPr>
                <w:rFonts w:ascii="Times New Roman"/>
                <w:b w:val="false"/>
                <w:i w:val="false"/>
                <w:color w:val="000000"/>
                <w:sz w:val="20"/>
              </w:rPr>
              <w:t>
Use of English</w:t>
            </w:r>
          </w:p>
          <w:bookmarkEnd w:id="3024"/>
        </w:tc>
        <w:tc>
          <w:tcPr>
            <w:tcW w:w="10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0.UE1 use common singular and plural nouns to say what and where things are</w:t>
            </w:r>
          </w:p>
        </w:tc>
      </w:tr>
      <w:tr>
        <w:trPr>
          <w:trHeight w:val="30" w:hRule="atLeast"/>
        </w:trPr>
        <w:tc>
          <w:tcPr>
            <w:tcW w:w="0" w:type="auto"/>
            <w:vMerge/>
            <w:tcBorders>
              <w:top w:val="nil"/>
              <w:left w:val="single" w:color="cfcfcf" w:sz="5"/>
              <w:bottom w:val="single" w:color="cfcfcf" w:sz="5"/>
              <w:right w:val="single" w:color="cfcfcf" w:sz="5"/>
            </w:tcBorders>
          </w:tcPr>
          <w:p/>
        </w:tc>
        <w:tc>
          <w:tcPr>
            <w:tcW w:w="10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0.UE2 use cardinal numbers 1 – 10 to count</w:t>
            </w:r>
          </w:p>
        </w:tc>
      </w:tr>
      <w:tr>
        <w:trPr>
          <w:trHeight w:val="30" w:hRule="atLeast"/>
        </w:trPr>
        <w:tc>
          <w:tcPr>
            <w:tcW w:w="0" w:type="auto"/>
            <w:vMerge/>
            <w:tcBorders>
              <w:top w:val="nil"/>
              <w:left w:val="single" w:color="cfcfcf" w:sz="5"/>
              <w:bottom w:val="single" w:color="cfcfcf" w:sz="5"/>
              <w:right w:val="single" w:color="cfcfcf" w:sz="5"/>
            </w:tcBorders>
          </w:tcPr>
          <w:p/>
        </w:tc>
        <w:tc>
          <w:tcPr>
            <w:tcW w:w="10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0.UE3 use basic adjectives and colours to say what someone /something is or has</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UE4 use determiners a, an, this, these to indicate what something is</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0.UE5 use interrogative pronouns what, where, how to ask basic questions</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0.UE6 use demonstrative pronouns this, these to indicate things</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0.UE7use personal subject pronouns to identify things</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0.UE8 use imperative forms of common verbs related to classroom routines</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0.UE9 use basic present simple forms [positive, negative] to give basic personal information </w:t>
            </w:r>
          </w:p>
        </w:tc>
      </w:tr>
    </w:tbl>
    <w:bookmarkStart w:name="z3113" w:id="3025"/>
    <w:p>
      <w:pPr>
        <w:spacing w:after="0"/>
        <w:ind w:left="0"/>
        <w:jc w:val="both"/>
      </w:pPr>
      <w:r>
        <w:rPr>
          <w:rFonts w:ascii="Times New Roman"/>
          <w:b w:val="false"/>
          <w:i w:val="false"/>
          <w:color w:val="000000"/>
          <w:sz w:val="28"/>
        </w:rPr>
        <w:t xml:space="preserve">
      Тілдесу жағдайларын "көре білу", қатысушы тұлғаларды және олардың бір-бірімен қарым-қатынасын айқындау қабілеттерін қалыптастыру. </w:t>
      </w:r>
    </w:p>
    <w:bookmarkEnd w:id="3025"/>
    <w:bookmarkStart w:name="z3114" w:id="3026"/>
    <w:p>
      <w:pPr>
        <w:spacing w:after="0"/>
        <w:ind w:left="0"/>
        <w:jc w:val="both"/>
      </w:pPr>
      <w:r>
        <w:rPr>
          <w:rFonts w:ascii="Times New Roman"/>
          <w:b w:val="false"/>
          <w:i w:val="false"/>
          <w:color w:val="000000"/>
          <w:sz w:val="28"/>
        </w:rPr>
        <w:t>
      Шетел тіліндегі тілді түсінуін және үлгілік әдеп жағдайларында: топтық (сыныптық) жағдайда, ойын кезінде тілдесе білу білігін дамыту.</w:t>
      </w:r>
    </w:p>
    <w:bookmarkEnd w:id="3026"/>
    <w:bookmarkStart w:name="z3115" w:id="3027"/>
    <w:p>
      <w:pPr>
        <w:spacing w:after="0"/>
        <w:ind w:left="0"/>
        <w:jc w:val="both"/>
      </w:pPr>
      <w:r>
        <w:rPr>
          <w:rFonts w:ascii="Times New Roman"/>
          <w:b w:val="false"/>
          <w:i w:val="false"/>
          <w:color w:val="000000"/>
          <w:sz w:val="28"/>
        </w:rPr>
        <w:t>
      Қоршаған әлемдегі түстердің атауын, санды, көлемді, пішінді, сондай-ақ дыбыстың, әннің, оқиғаның, қойылымның көмегімен және затты сипаттай білудің тілдік біліктерін, оқытылған білім беру жағдайларында тілдің лексикалық дағдыларын қалыптастыру.</w:t>
      </w:r>
    </w:p>
    <w:bookmarkEnd w:id="3027"/>
    <w:bookmarkStart w:name="z3116" w:id="3028"/>
    <w:p>
      <w:pPr>
        <w:spacing w:after="0"/>
        <w:ind w:left="0"/>
        <w:jc w:val="both"/>
      </w:pPr>
      <w:r>
        <w:rPr>
          <w:rFonts w:ascii="Times New Roman"/>
          <w:b w:val="false"/>
          <w:i w:val="false"/>
          <w:color w:val="000000"/>
          <w:sz w:val="28"/>
        </w:rPr>
        <w:t>
      Тиімді тыңдалымға үйрету. Тыңдауға арналған жаттығуларды қолдану. Фонетикалық мысалдар және интонация ретіндегі жазбаларды немесе сөйлеген сөздерді пайдалану.</w:t>
      </w:r>
    </w:p>
    <w:bookmarkEnd w:id="3028"/>
    <w:bookmarkStart w:name="z3117" w:id="3029"/>
    <w:p>
      <w:pPr>
        <w:spacing w:after="0"/>
        <w:ind w:left="0"/>
        <w:jc w:val="both"/>
      </w:pPr>
      <w:r>
        <w:rPr>
          <w:rFonts w:ascii="Times New Roman"/>
          <w:b w:val="false"/>
          <w:i w:val="false"/>
          <w:color w:val="000000"/>
          <w:sz w:val="28"/>
        </w:rPr>
        <w:t>
      Әндердің, тақпақтардың, санамақтардың мәтінін шығаруға, айналасындағы заттарды атауға, біртіндеп өзі, отбасы және қоршаған ортасы туралы қарапайым және қысқаша ойлар айтуға, сөзді, ымды пайдалануға үйрету. Төзімділікке, құрметке және сыпайылыққа, сондай-ақ ынтымақтасу қабілеттілігіне тәрбиелеу.</w:t>
      </w:r>
    </w:p>
    <w:bookmarkEnd w:id="3029"/>
    <w:bookmarkStart w:name="z3118" w:id="3030"/>
    <w:p>
      <w:pPr>
        <w:spacing w:after="0"/>
        <w:ind w:left="0"/>
        <w:jc w:val="both"/>
      </w:pPr>
      <w:r>
        <w:rPr>
          <w:rFonts w:ascii="Times New Roman"/>
          <w:b w:val="false"/>
          <w:i w:val="false"/>
          <w:color w:val="000000"/>
          <w:sz w:val="28"/>
        </w:rPr>
        <w:t>
      Лексикалық-тақырыптық салалар: түс, көлем, 1-5 арасындағы сандар, отбасы мүшелері, ойыншықтар; жануарлар, дене мүшелері, киімдер, азық-түлік, ақыл-ой және дене қабілеттері, эмоциялық жағдайы мен сезімдері, күнделікті әрекеттері, салтанаттар мен мерекелер, ғажайып және ертегілер әлемі.</w:t>
      </w:r>
    </w:p>
    <w:bookmarkEnd w:id="3030"/>
    <w:bookmarkStart w:name="z3119" w:id="3031"/>
    <w:p>
      <w:pPr>
        <w:spacing w:after="0"/>
        <w:ind w:left="0"/>
        <w:jc w:val="both"/>
      </w:pPr>
      <w:r>
        <w:rPr>
          <w:rFonts w:ascii="Times New Roman"/>
          <w:b w:val="false"/>
          <w:i w:val="false"/>
          <w:color w:val="000000"/>
          <w:sz w:val="28"/>
        </w:rPr>
        <w:t>
      Коммуникация жағдаяттары мен қызметтер:</w:t>
      </w:r>
    </w:p>
    <w:bookmarkEnd w:id="3031"/>
    <w:bookmarkStart w:name="z3120" w:id="3032"/>
    <w:p>
      <w:pPr>
        <w:spacing w:after="0"/>
        <w:ind w:left="0"/>
        <w:jc w:val="both"/>
      </w:pPr>
      <w:r>
        <w:rPr>
          <w:rFonts w:ascii="Times New Roman"/>
          <w:b w:val="false"/>
          <w:i w:val="false"/>
          <w:color w:val="000000"/>
          <w:sz w:val="28"/>
        </w:rPr>
        <w:t>
      сәлемдесу мен қоштасу (Hello, Hi, Goodbye, See you);</w:t>
      </w:r>
    </w:p>
    <w:bookmarkEnd w:id="3032"/>
    <w:bookmarkStart w:name="z3121" w:id="3033"/>
    <w:p>
      <w:pPr>
        <w:spacing w:after="0"/>
        <w:ind w:left="0"/>
        <w:jc w:val="both"/>
      </w:pPr>
      <w:r>
        <w:rPr>
          <w:rFonts w:ascii="Times New Roman"/>
          <w:b w:val="false"/>
          <w:i w:val="false"/>
          <w:color w:val="000000"/>
          <w:sz w:val="28"/>
        </w:rPr>
        <w:t>
      өтініш пен алғыс (Give me ..., please, Come in, please, Thank you);</w:t>
      </w:r>
    </w:p>
    <w:bookmarkEnd w:id="3033"/>
    <w:bookmarkStart w:name="z3122" w:id="3034"/>
    <w:p>
      <w:pPr>
        <w:spacing w:after="0"/>
        <w:ind w:left="0"/>
        <w:jc w:val="both"/>
      </w:pPr>
      <w:r>
        <w:rPr>
          <w:rFonts w:ascii="Times New Roman"/>
          <w:b w:val="false"/>
          <w:i w:val="false"/>
          <w:color w:val="000000"/>
          <w:sz w:val="28"/>
        </w:rPr>
        <w:t>
      кешірім сұрау мен кешіру (I’m sorry, Excuse me, It’s O.K.);</w:t>
      </w:r>
    </w:p>
    <w:bookmarkEnd w:id="3034"/>
    <w:bookmarkStart w:name="z3123" w:id="3035"/>
    <w:p>
      <w:pPr>
        <w:spacing w:after="0"/>
        <w:ind w:left="0"/>
        <w:jc w:val="both"/>
      </w:pPr>
      <w:r>
        <w:rPr>
          <w:rFonts w:ascii="Times New Roman"/>
          <w:b w:val="false"/>
          <w:i w:val="false"/>
          <w:color w:val="000000"/>
          <w:sz w:val="28"/>
        </w:rPr>
        <w:t>
      тілек пен құттықтау (Happy Birthday);</w:t>
      </w:r>
    </w:p>
    <w:bookmarkEnd w:id="3035"/>
    <w:bookmarkStart w:name="z3124" w:id="3036"/>
    <w:p>
      <w:pPr>
        <w:spacing w:after="0"/>
        <w:ind w:left="0"/>
        <w:jc w:val="both"/>
      </w:pPr>
      <w:r>
        <w:rPr>
          <w:rFonts w:ascii="Times New Roman"/>
          <w:b w:val="false"/>
          <w:i w:val="false"/>
          <w:color w:val="000000"/>
          <w:sz w:val="28"/>
        </w:rPr>
        <w:t>
      өзін және басқаларды таныстыру (I’m ......., My name is ...., This is ..., It’s my mum);</w:t>
      </w:r>
    </w:p>
    <w:bookmarkEnd w:id="3036"/>
    <w:bookmarkStart w:name="z3125" w:id="3037"/>
    <w:p>
      <w:pPr>
        <w:spacing w:after="0"/>
        <w:ind w:left="0"/>
        <w:jc w:val="both"/>
      </w:pPr>
      <w:r>
        <w:rPr>
          <w:rFonts w:ascii="Times New Roman"/>
          <w:b w:val="false"/>
          <w:i w:val="false"/>
          <w:color w:val="000000"/>
          <w:sz w:val="28"/>
        </w:rPr>
        <w:t>
      жасы туралы ақпарат (I’m…);</w:t>
      </w:r>
    </w:p>
    <w:bookmarkEnd w:id="3037"/>
    <w:bookmarkStart w:name="z3126" w:id="3038"/>
    <w:p>
      <w:pPr>
        <w:spacing w:after="0"/>
        <w:ind w:left="0"/>
        <w:jc w:val="both"/>
      </w:pPr>
      <w:r>
        <w:rPr>
          <w:rFonts w:ascii="Times New Roman"/>
          <w:b w:val="false"/>
          <w:i w:val="false"/>
          <w:color w:val="000000"/>
          <w:sz w:val="28"/>
        </w:rPr>
        <w:t>
      қысқаша бұйрық беру және орындау (jump, clap your hands, open);</w:t>
      </w:r>
    </w:p>
    <w:bookmarkEnd w:id="3038"/>
    <w:bookmarkStart w:name="z3127" w:id="3039"/>
    <w:p>
      <w:pPr>
        <w:spacing w:after="0"/>
        <w:ind w:left="0"/>
        <w:jc w:val="both"/>
      </w:pPr>
      <w:r>
        <w:rPr>
          <w:rFonts w:ascii="Times New Roman"/>
          <w:b w:val="false"/>
          <w:i w:val="false"/>
          <w:color w:val="000000"/>
          <w:sz w:val="28"/>
        </w:rPr>
        <w:t>
      аңдар мен заттардың атауы (It’s a tiger, This is a ball);</w:t>
      </w:r>
    </w:p>
    <w:bookmarkEnd w:id="3039"/>
    <w:bookmarkStart w:name="z3128" w:id="3040"/>
    <w:p>
      <w:pPr>
        <w:spacing w:after="0"/>
        <w:ind w:left="0"/>
        <w:jc w:val="both"/>
      </w:pPr>
      <w:r>
        <w:rPr>
          <w:rFonts w:ascii="Times New Roman"/>
          <w:b w:val="false"/>
          <w:i w:val="false"/>
          <w:color w:val="000000"/>
          <w:sz w:val="28"/>
        </w:rPr>
        <w:t>
      тұрғылықты жері туралы ақпарат; адамдар, аңдар және заттар туралы сипаттау (He’s tall, It’s big, It’s blue, It’s got a tail);</w:t>
      </w:r>
    </w:p>
    <w:bookmarkEnd w:id="3040"/>
    <w:bookmarkStart w:name="z3129" w:id="3041"/>
    <w:p>
      <w:pPr>
        <w:spacing w:after="0"/>
        <w:ind w:left="0"/>
        <w:jc w:val="both"/>
      </w:pPr>
      <w:r>
        <w:rPr>
          <w:rFonts w:ascii="Times New Roman"/>
          <w:b w:val="false"/>
          <w:i w:val="false"/>
          <w:color w:val="000000"/>
          <w:sz w:val="28"/>
        </w:rPr>
        <w:t>
      санау және 1-ден 10-ға дейінгі сандарды пайдалану;</w:t>
      </w:r>
    </w:p>
    <w:bookmarkEnd w:id="3041"/>
    <w:bookmarkStart w:name="z3130" w:id="3042"/>
    <w:p>
      <w:pPr>
        <w:spacing w:after="0"/>
        <w:ind w:left="0"/>
        <w:jc w:val="both"/>
      </w:pPr>
      <w:r>
        <w:rPr>
          <w:rFonts w:ascii="Times New Roman"/>
          <w:b w:val="false"/>
          <w:i w:val="false"/>
          <w:color w:val="000000"/>
          <w:sz w:val="28"/>
        </w:rPr>
        <w:t>
      тұлғасы мен мүлкіне қатысты қарапайым сұрақтарға жауап беру (Who are you? What’s your name? What’s this? Who’s this? Is it ...? Have you got ...?);</w:t>
      </w:r>
    </w:p>
    <w:bookmarkEnd w:id="3042"/>
    <w:bookmarkStart w:name="z3131" w:id="3043"/>
    <w:p>
      <w:pPr>
        <w:spacing w:after="0"/>
        <w:ind w:left="0"/>
        <w:jc w:val="both"/>
      </w:pPr>
      <w:r>
        <w:rPr>
          <w:rFonts w:ascii="Times New Roman"/>
          <w:b w:val="false"/>
          <w:i w:val="false"/>
          <w:color w:val="000000"/>
          <w:sz w:val="28"/>
        </w:rPr>
        <w:t>
      сезімдері мен артықшылықтарын білдіру (I like..., I love...);</w:t>
      </w:r>
    </w:p>
    <w:bookmarkEnd w:id="3043"/>
    <w:bookmarkStart w:name="z3132" w:id="3044"/>
    <w:p>
      <w:pPr>
        <w:spacing w:after="0"/>
        <w:ind w:left="0"/>
        <w:jc w:val="both"/>
      </w:pPr>
      <w:r>
        <w:rPr>
          <w:rFonts w:ascii="Times New Roman"/>
          <w:b w:val="false"/>
          <w:i w:val="false"/>
          <w:color w:val="000000"/>
          <w:sz w:val="28"/>
        </w:rPr>
        <w:t>
      эмоциялық күйін білдіру (I’m happy, I’m sad);</w:t>
      </w:r>
    </w:p>
    <w:bookmarkEnd w:id="3044"/>
    <w:bookmarkStart w:name="z3133" w:id="3045"/>
    <w:p>
      <w:pPr>
        <w:spacing w:after="0"/>
        <w:ind w:left="0"/>
        <w:jc w:val="both"/>
      </w:pPr>
      <w:r>
        <w:rPr>
          <w:rFonts w:ascii="Times New Roman"/>
          <w:b w:val="false"/>
          <w:i w:val="false"/>
          <w:color w:val="000000"/>
          <w:sz w:val="28"/>
        </w:rPr>
        <w:t>
      сұрақтарға жауап беру;</w:t>
      </w:r>
    </w:p>
    <w:bookmarkEnd w:id="3045"/>
    <w:bookmarkStart w:name="z3134" w:id="3046"/>
    <w:p>
      <w:pPr>
        <w:spacing w:after="0"/>
        <w:ind w:left="0"/>
        <w:jc w:val="both"/>
      </w:pPr>
      <w:r>
        <w:rPr>
          <w:rFonts w:ascii="Times New Roman"/>
          <w:b w:val="false"/>
          <w:i w:val="false"/>
          <w:color w:val="000000"/>
          <w:sz w:val="28"/>
        </w:rPr>
        <w:t>
      дағдылары мен қабілеттері туралы ақпарат (I can jump/I can’t fly);</w:t>
      </w:r>
    </w:p>
    <w:bookmarkEnd w:id="3046"/>
    <w:bookmarkStart w:name="z3135" w:id="3047"/>
    <w:p>
      <w:pPr>
        <w:spacing w:after="0"/>
        <w:ind w:left="0"/>
        <w:jc w:val="both"/>
      </w:pPr>
      <w:r>
        <w:rPr>
          <w:rFonts w:ascii="Times New Roman"/>
          <w:b w:val="false"/>
          <w:i w:val="false"/>
          <w:color w:val="000000"/>
          <w:sz w:val="28"/>
        </w:rPr>
        <w:t>
      күнделікті әрекеттерін сипаттау (I get up).</w:t>
      </w:r>
    </w:p>
    <w:bookmarkEnd w:id="3047"/>
    <w:bookmarkStart w:name="z3136" w:id="3048"/>
    <w:p>
      <w:pPr>
        <w:spacing w:after="0"/>
        <w:ind w:left="0"/>
        <w:jc w:val="both"/>
      </w:pPr>
      <w:r>
        <w:rPr>
          <w:rFonts w:ascii="Times New Roman"/>
          <w:b w:val="false"/>
          <w:i w:val="false"/>
          <w:color w:val="000000"/>
          <w:sz w:val="28"/>
        </w:rPr>
        <w:t>
      Грамматикалық құрылымдар:</w:t>
      </w:r>
    </w:p>
    <w:bookmarkEnd w:id="3048"/>
    <w:bookmarkStart w:name="z3137" w:id="3049"/>
    <w:p>
      <w:pPr>
        <w:spacing w:after="0"/>
        <w:ind w:left="0"/>
        <w:jc w:val="both"/>
      </w:pPr>
      <w:r>
        <w:rPr>
          <w:rFonts w:ascii="Times New Roman"/>
          <w:b w:val="false"/>
          <w:i w:val="false"/>
          <w:color w:val="000000"/>
          <w:sz w:val="28"/>
        </w:rPr>
        <w:t>
      Етістіктер:</w:t>
      </w:r>
    </w:p>
    <w:bookmarkEnd w:id="3049"/>
    <w:bookmarkStart w:name="z3138" w:id="3050"/>
    <w:p>
      <w:pPr>
        <w:spacing w:after="0"/>
        <w:ind w:left="0"/>
        <w:jc w:val="both"/>
      </w:pPr>
      <w:r>
        <w:rPr>
          <w:rFonts w:ascii="Times New Roman"/>
          <w:b w:val="false"/>
          <w:i w:val="false"/>
          <w:color w:val="000000"/>
          <w:sz w:val="28"/>
        </w:rPr>
        <w:t>
      be;</w:t>
      </w:r>
    </w:p>
    <w:bookmarkEnd w:id="3050"/>
    <w:bookmarkStart w:name="z3139" w:id="3051"/>
    <w:p>
      <w:pPr>
        <w:spacing w:after="0"/>
        <w:ind w:left="0"/>
        <w:jc w:val="both"/>
      </w:pPr>
      <w:r>
        <w:rPr>
          <w:rFonts w:ascii="Times New Roman"/>
          <w:b w:val="false"/>
          <w:i w:val="false"/>
          <w:color w:val="000000"/>
          <w:sz w:val="28"/>
        </w:rPr>
        <w:t>
      have got;</w:t>
      </w:r>
    </w:p>
    <w:bookmarkEnd w:id="3051"/>
    <w:bookmarkStart w:name="z3140" w:id="3052"/>
    <w:p>
      <w:pPr>
        <w:spacing w:after="0"/>
        <w:ind w:left="0"/>
        <w:jc w:val="both"/>
      </w:pPr>
      <w:r>
        <w:rPr>
          <w:rFonts w:ascii="Times New Roman"/>
          <w:b w:val="false"/>
          <w:i w:val="false"/>
          <w:color w:val="000000"/>
          <w:sz w:val="28"/>
        </w:rPr>
        <w:t>
      can.</w:t>
      </w:r>
    </w:p>
    <w:bookmarkEnd w:id="3052"/>
    <w:bookmarkStart w:name="z3141" w:id="3053"/>
    <w:p>
      <w:pPr>
        <w:spacing w:after="0"/>
        <w:ind w:left="0"/>
        <w:jc w:val="both"/>
      </w:pPr>
      <w:r>
        <w:rPr>
          <w:rFonts w:ascii="Times New Roman"/>
          <w:b w:val="false"/>
          <w:i w:val="false"/>
          <w:color w:val="000000"/>
          <w:sz w:val="28"/>
        </w:rPr>
        <w:t>
      Бұйрық рай:</w:t>
      </w:r>
    </w:p>
    <w:bookmarkEnd w:id="3053"/>
    <w:bookmarkStart w:name="z3142" w:id="3054"/>
    <w:p>
      <w:pPr>
        <w:spacing w:after="0"/>
        <w:ind w:left="0"/>
        <w:jc w:val="both"/>
      </w:pPr>
      <w:r>
        <w:rPr>
          <w:rFonts w:ascii="Times New Roman"/>
          <w:b w:val="false"/>
          <w:i w:val="false"/>
          <w:color w:val="000000"/>
          <w:sz w:val="28"/>
        </w:rPr>
        <w:t>
      Уақыт Present Simple – күнделікті әрекеттер.</w:t>
      </w:r>
    </w:p>
    <w:bookmarkEnd w:id="3054"/>
    <w:bookmarkStart w:name="z3143" w:id="3055"/>
    <w:p>
      <w:pPr>
        <w:spacing w:after="0"/>
        <w:ind w:left="0"/>
        <w:jc w:val="both"/>
      </w:pPr>
      <w:r>
        <w:rPr>
          <w:rFonts w:ascii="Times New Roman"/>
          <w:b w:val="false"/>
          <w:i w:val="false"/>
          <w:color w:val="000000"/>
          <w:sz w:val="28"/>
        </w:rPr>
        <w:t>
      Зат есім:</w:t>
      </w:r>
    </w:p>
    <w:bookmarkEnd w:id="3055"/>
    <w:bookmarkStart w:name="z3144" w:id="3056"/>
    <w:p>
      <w:pPr>
        <w:spacing w:after="0"/>
        <w:ind w:left="0"/>
        <w:jc w:val="both"/>
      </w:pPr>
      <w:r>
        <w:rPr>
          <w:rFonts w:ascii="Times New Roman"/>
          <w:b w:val="false"/>
          <w:i w:val="false"/>
          <w:color w:val="000000"/>
          <w:sz w:val="28"/>
        </w:rPr>
        <w:t>
      атау;</w:t>
      </w:r>
    </w:p>
    <w:bookmarkEnd w:id="3056"/>
    <w:bookmarkStart w:name="z3145" w:id="3057"/>
    <w:p>
      <w:pPr>
        <w:spacing w:after="0"/>
        <w:ind w:left="0"/>
        <w:jc w:val="both"/>
      </w:pPr>
      <w:r>
        <w:rPr>
          <w:rFonts w:ascii="Times New Roman"/>
          <w:b w:val="false"/>
          <w:i w:val="false"/>
          <w:color w:val="000000"/>
          <w:sz w:val="28"/>
        </w:rPr>
        <w:t>
      жекеше түрде;</w:t>
      </w:r>
    </w:p>
    <w:bookmarkEnd w:id="3057"/>
    <w:bookmarkStart w:name="z3146" w:id="3058"/>
    <w:p>
      <w:pPr>
        <w:spacing w:after="0"/>
        <w:ind w:left="0"/>
        <w:jc w:val="both"/>
      </w:pPr>
      <w:r>
        <w:rPr>
          <w:rFonts w:ascii="Times New Roman"/>
          <w:b w:val="false"/>
          <w:i w:val="false"/>
          <w:color w:val="000000"/>
          <w:sz w:val="28"/>
        </w:rPr>
        <w:t>
      жүйелі көпше түрде.</w:t>
      </w:r>
    </w:p>
    <w:bookmarkEnd w:id="3058"/>
    <w:bookmarkStart w:name="z3147" w:id="3059"/>
    <w:p>
      <w:pPr>
        <w:spacing w:after="0"/>
        <w:ind w:left="0"/>
        <w:jc w:val="both"/>
      </w:pPr>
      <w:r>
        <w:rPr>
          <w:rFonts w:ascii="Times New Roman"/>
          <w:b w:val="false"/>
          <w:i w:val="false"/>
          <w:color w:val="000000"/>
          <w:sz w:val="28"/>
        </w:rPr>
        <w:t>
      Сын есім:</w:t>
      </w:r>
    </w:p>
    <w:bookmarkEnd w:id="3059"/>
    <w:bookmarkStart w:name="z3148" w:id="3060"/>
    <w:p>
      <w:pPr>
        <w:spacing w:after="0"/>
        <w:ind w:left="0"/>
        <w:jc w:val="both"/>
      </w:pPr>
      <w:r>
        <w:rPr>
          <w:rFonts w:ascii="Times New Roman"/>
          <w:b w:val="false"/>
          <w:i w:val="false"/>
          <w:color w:val="000000"/>
          <w:sz w:val="28"/>
        </w:rPr>
        <w:t>
      түстер, жасы, көлемі;</w:t>
      </w:r>
    </w:p>
    <w:bookmarkEnd w:id="3060"/>
    <w:bookmarkStart w:name="z3149" w:id="3061"/>
    <w:p>
      <w:pPr>
        <w:spacing w:after="0"/>
        <w:ind w:left="0"/>
        <w:jc w:val="both"/>
      </w:pPr>
      <w:r>
        <w:rPr>
          <w:rFonts w:ascii="Times New Roman"/>
          <w:b w:val="false"/>
          <w:i w:val="false"/>
          <w:color w:val="000000"/>
          <w:sz w:val="28"/>
        </w:rPr>
        <w:t>
      тәуелдік сын есім: my, your (his, her).</w:t>
      </w:r>
    </w:p>
    <w:bookmarkEnd w:id="3061"/>
    <w:bookmarkStart w:name="z3150" w:id="3062"/>
    <w:p>
      <w:pPr>
        <w:spacing w:after="0"/>
        <w:ind w:left="0"/>
        <w:jc w:val="both"/>
      </w:pPr>
      <w:r>
        <w:rPr>
          <w:rFonts w:ascii="Times New Roman"/>
          <w:b w:val="false"/>
          <w:i w:val="false"/>
          <w:color w:val="000000"/>
          <w:sz w:val="28"/>
        </w:rPr>
        <w:t xml:space="preserve">
      Сан есім: </w:t>
      </w:r>
    </w:p>
    <w:bookmarkEnd w:id="3062"/>
    <w:bookmarkStart w:name="z3151" w:id="3063"/>
    <w:p>
      <w:pPr>
        <w:spacing w:after="0"/>
        <w:ind w:left="0"/>
        <w:jc w:val="both"/>
      </w:pPr>
      <w:r>
        <w:rPr>
          <w:rFonts w:ascii="Times New Roman"/>
          <w:b w:val="false"/>
          <w:i w:val="false"/>
          <w:color w:val="000000"/>
          <w:sz w:val="28"/>
        </w:rPr>
        <w:t>
      1-10;</w:t>
      </w:r>
    </w:p>
    <w:bookmarkEnd w:id="3063"/>
    <w:bookmarkStart w:name="z3152" w:id="3064"/>
    <w:p>
      <w:pPr>
        <w:spacing w:after="0"/>
        <w:ind w:left="0"/>
        <w:jc w:val="both"/>
      </w:pPr>
      <w:r>
        <w:rPr>
          <w:rFonts w:ascii="Times New Roman"/>
          <w:b w:val="false"/>
          <w:i w:val="false"/>
          <w:color w:val="000000"/>
          <w:sz w:val="28"/>
        </w:rPr>
        <w:t>
      Есімдік:</w:t>
      </w:r>
    </w:p>
    <w:bookmarkEnd w:id="3064"/>
    <w:bookmarkStart w:name="z3153" w:id="3065"/>
    <w:p>
      <w:pPr>
        <w:spacing w:after="0"/>
        <w:ind w:left="0"/>
        <w:jc w:val="both"/>
      </w:pPr>
      <w:r>
        <w:rPr>
          <w:rFonts w:ascii="Times New Roman"/>
          <w:b w:val="false"/>
          <w:i w:val="false"/>
          <w:color w:val="000000"/>
          <w:sz w:val="28"/>
        </w:rPr>
        <w:t>
      жіктеу есімдігі: I, you, she, he, it, we, they;</w:t>
      </w:r>
    </w:p>
    <w:bookmarkEnd w:id="3065"/>
    <w:bookmarkStart w:name="z3154" w:id="3066"/>
    <w:p>
      <w:pPr>
        <w:spacing w:after="0"/>
        <w:ind w:left="0"/>
        <w:jc w:val="both"/>
      </w:pPr>
      <w:r>
        <w:rPr>
          <w:rFonts w:ascii="Times New Roman"/>
          <w:b w:val="false"/>
          <w:i w:val="false"/>
          <w:color w:val="000000"/>
          <w:sz w:val="28"/>
        </w:rPr>
        <w:t>
      сілтеу есімдігі: this, that;</w:t>
      </w:r>
    </w:p>
    <w:bookmarkEnd w:id="3066"/>
    <w:bookmarkStart w:name="z3155" w:id="3067"/>
    <w:p>
      <w:pPr>
        <w:spacing w:after="0"/>
        <w:ind w:left="0"/>
        <w:jc w:val="both"/>
      </w:pPr>
      <w:r>
        <w:rPr>
          <w:rFonts w:ascii="Times New Roman"/>
          <w:b w:val="false"/>
          <w:i w:val="false"/>
          <w:color w:val="000000"/>
          <w:sz w:val="28"/>
        </w:rPr>
        <w:t>
      сұрау: what, who, where, when, how.</w:t>
      </w:r>
    </w:p>
    <w:bookmarkEnd w:id="3067"/>
    <w:bookmarkStart w:name="z3156" w:id="3068"/>
    <w:p>
      <w:pPr>
        <w:spacing w:after="0"/>
        <w:ind w:left="0"/>
        <w:jc w:val="both"/>
      </w:pPr>
      <w:r>
        <w:rPr>
          <w:rFonts w:ascii="Times New Roman"/>
          <w:b w:val="false"/>
          <w:i w:val="false"/>
          <w:color w:val="000000"/>
          <w:sz w:val="28"/>
        </w:rPr>
        <w:t xml:space="preserve">
      Көмекші сөздер: </w:t>
      </w:r>
    </w:p>
    <w:bookmarkEnd w:id="3068"/>
    <w:bookmarkStart w:name="z3157" w:id="3069"/>
    <w:p>
      <w:pPr>
        <w:spacing w:after="0"/>
        <w:ind w:left="0"/>
        <w:jc w:val="both"/>
      </w:pPr>
      <w:r>
        <w:rPr>
          <w:rFonts w:ascii="Times New Roman"/>
          <w:b w:val="false"/>
          <w:i w:val="false"/>
          <w:color w:val="000000"/>
          <w:sz w:val="28"/>
        </w:rPr>
        <w:t>
      in;</w:t>
      </w:r>
    </w:p>
    <w:bookmarkEnd w:id="3069"/>
    <w:bookmarkStart w:name="z3158" w:id="3070"/>
    <w:p>
      <w:pPr>
        <w:spacing w:after="0"/>
        <w:ind w:left="0"/>
        <w:jc w:val="both"/>
      </w:pPr>
      <w:r>
        <w:rPr>
          <w:rFonts w:ascii="Times New Roman"/>
          <w:b w:val="false"/>
          <w:i w:val="false"/>
          <w:color w:val="000000"/>
          <w:sz w:val="28"/>
        </w:rPr>
        <w:t>
      on.</w:t>
      </w:r>
    </w:p>
    <w:bookmarkEnd w:id="3070"/>
    <w:bookmarkStart w:name="z3159" w:id="3071"/>
    <w:p>
      <w:pPr>
        <w:spacing w:after="0"/>
        <w:ind w:left="0"/>
        <w:jc w:val="both"/>
      </w:pPr>
      <w:r>
        <w:rPr>
          <w:rFonts w:ascii="Times New Roman"/>
          <w:b w:val="false"/>
          <w:i w:val="false"/>
          <w:color w:val="000000"/>
          <w:sz w:val="28"/>
        </w:rPr>
        <w:t xml:space="preserve">
      Артикльдер: </w:t>
      </w:r>
    </w:p>
    <w:bookmarkEnd w:id="3071"/>
    <w:bookmarkStart w:name="z3160" w:id="3072"/>
    <w:p>
      <w:pPr>
        <w:spacing w:after="0"/>
        <w:ind w:left="0"/>
        <w:jc w:val="both"/>
      </w:pPr>
      <w:r>
        <w:rPr>
          <w:rFonts w:ascii="Times New Roman"/>
          <w:b w:val="false"/>
          <w:i w:val="false"/>
          <w:color w:val="000000"/>
          <w:sz w:val="28"/>
        </w:rPr>
        <w:t>
      а;</w:t>
      </w:r>
    </w:p>
    <w:bookmarkEnd w:id="3072"/>
    <w:bookmarkStart w:name="z3161" w:id="3073"/>
    <w:p>
      <w:pPr>
        <w:spacing w:after="0"/>
        <w:ind w:left="0"/>
        <w:jc w:val="both"/>
      </w:pPr>
      <w:r>
        <w:rPr>
          <w:rFonts w:ascii="Times New Roman"/>
          <w:b w:val="false"/>
          <w:i w:val="false"/>
          <w:color w:val="000000"/>
          <w:sz w:val="28"/>
        </w:rPr>
        <w:t>
      an;</w:t>
      </w:r>
    </w:p>
    <w:bookmarkEnd w:id="3073"/>
    <w:bookmarkStart w:name="z3162" w:id="3074"/>
    <w:p>
      <w:pPr>
        <w:spacing w:after="0"/>
        <w:ind w:left="0"/>
        <w:jc w:val="both"/>
      </w:pPr>
      <w:r>
        <w:rPr>
          <w:rFonts w:ascii="Times New Roman"/>
          <w:b w:val="false"/>
          <w:i w:val="false"/>
          <w:color w:val="000000"/>
          <w:sz w:val="28"/>
        </w:rPr>
        <w:t>
      the;</w:t>
      </w:r>
    </w:p>
    <w:bookmarkEnd w:id="3074"/>
    <w:bookmarkStart w:name="z3163" w:id="3075"/>
    <w:p>
      <w:pPr>
        <w:spacing w:after="0"/>
        <w:ind w:left="0"/>
        <w:jc w:val="both"/>
      </w:pPr>
      <w:r>
        <w:rPr>
          <w:rFonts w:ascii="Times New Roman"/>
          <w:b w:val="false"/>
          <w:i w:val="false"/>
          <w:color w:val="000000"/>
          <w:sz w:val="28"/>
        </w:rPr>
        <w:t>
      нольдік артикль.</w:t>
      </w:r>
    </w:p>
    <w:bookmarkEnd w:id="3075"/>
    <w:bookmarkStart w:name="z3164" w:id="3076"/>
    <w:p>
      <w:pPr>
        <w:spacing w:after="0"/>
        <w:ind w:left="0"/>
        <w:jc w:val="both"/>
      </w:pPr>
      <w:r>
        <w:rPr>
          <w:rFonts w:ascii="Times New Roman"/>
          <w:b w:val="false"/>
          <w:i w:val="false"/>
          <w:color w:val="000000"/>
          <w:sz w:val="28"/>
        </w:rPr>
        <w:t>
      240. English</w:t>
      </w:r>
    </w:p>
    <w:bookmarkEnd w:id="3076"/>
    <w:bookmarkStart w:name="z3165" w:id="3077"/>
    <w:p>
      <w:pPr>
        <w:spacing w:after="0"/>
        <w:ind w:left="0"/>
        <w:jc w:val="both"/>
      </w:pPr>
      <w:r>
        <w:rPr>
          <w:rFonts w:ascii="Times New Roman"/>
          <w:b w:val="false"/>
          <w:i w:val="false"/>
          <w:color w:val="000000"/>
          <w:sz w:val="28"/>
        </w:rPr>
        <w:t>
      (for groups /classes with the Kazakh/Russian language of instruction)</w:t>
      </w:r>
    </w:p>
    <w:bookmarkEnd w:id="3077"/>
    <w:bookmarkStart w:name="z3166" w:id="3078"/>
    <w:p>
      <w:pPr>
        <w:spacing w:after="0"/>
        <w:ind w:left="0"/>
        <w:jc w:val="both"/>
      </w:pPr>
      <w:r>
        <w:rPr>
          <w:rFonts w:ascii="Times New Roman"/>
          <w:b w:val="false"/>
          <w:i w:val="false"/>
          <w:color w:val="000000"/>
          <w:sz w:val="28"/>
        </w:rPr>
        <w:t>
      Purpose: communicative and personal development and upbringing of preschoolers through foreign language means and development of a foreign language capacity in order to speak English.</w:t>
      </w:r>
    </w:p>
    <w:bookmarkEnd w:id="3078"/>
    <w:bookmarkStart w:name="z3167" w:id="3079"/>
    <w:p>
      <w:pPr>
        <w:spacing w:after="0"/>
        <w:ind w:left="0"/>
        <w:jc w:val="both"/>
      </w:pPr>
      <w:r>
        <w:rPr>
          <w:rFonts w:ascii="Times New Roman"/>
          <w:b w:val="false"/>
          <w:i w:val="false"/>
          <w:color w:val="000000"/>
          <w:sz w:val="28"/>
        </w:rPr>
        <w:t>
      Objectives:</w:t>
      </w:r>
    </w:p>
    <w:bookmarkEnd w:id="3079"/>
    <w:bookmarkStart w:name="z3168" w:id="3080"/>
    <w:p>
      <w:pPr>
        <w:spacing w:after="0"/>
        <w:ind w:left="0"/>
        <w:jc w:val="both"/>
      </w:pPr>
      <w:r>
        <w:rPr>
          <w:rFonts w:ascii="Times New Roman"/>
          <w:b w:val="false"/>
          <w:i w:val="false"/>
          <w:color w:val="000000"/>
          <w:sz w:val="28"/>
        </w:rPr>
        <w:t>
      formation of a capability of recognition, distinction of separate phrases, then words and their proper use in conversation and independent phrase building in English;</w:t>
      </w:r>
    </w:p>
    <w:bookmarkEnd w:id="3080"/>
    <w:bookmarkStart w:name="z3169" w:id="3081"/>
    <w:p>
      <w:pPr>
        <w:spacing w:after="0"/>
        <w:ind w:left="0"/>
        <w:jc w:val="both"/>
      </w:pPr>
      <w:r>
        <w:rPr>
          <w:rFonts w:ascii="Times New Roman"/>
          <w:b w:val="false"/>
          <w:i w:val="false"/>
          <w:color w:val="000000"/>
          <w:sz w:val="28"/>
        </w:rPr>
        <w:t>
      formation of the “unity of activity, mind and personality” principle (teaching a whole child), which determines that the child’s personality and mind develops through acting;</w:t>
      </w:r>
    </w:p>
    <w:bookmarkEnd w:id="3081"/>
    <w:bookmarkStart w:name="z3170" w:id="3082"/>
    <w:p>
      <w:pPr>
        <w:spacing w:after="0"/>
        <w:ind w:left="0"/>
        <w:jc w:val="both"/>
      </w:pPr>
      <w:r>
        <w:rPr>
          <w:rFonts w:ascii="Times New Roman"/>
          <w:b w:val="false"/>
          <w:i w:val="false"/>
          <w:color w:val="000000"/>
          <w:sz w:val="28"/>
        </w:rPr>
        <w:t>
      extending the range of using English in collective and individual (play, cognitive, productive, dramatized) activities of children;</w:t>
      </w:r>
    </w:p>
    <w:bookmarkEnd w:id="3082"/>
    <w:bookmarkStart w:name="z3171" w:id="3083"/>
    <w:p>
      <w:pPr>
        <w:spacing w:after="0"/>
        <w:ind w:left="0"/>
        <w:jc w:val="both"/>
      </w:pPr>
      <w:r>
        <w:rPr>
          <w:rFonts w:ascii="Times New Roman"/>
          <w:b w:val="false"/>
          <w:i w:val="false"/>
          <w:color w:val="000000"/>
          <w:sz w:val="28"/>
        </w:rPr>
        <w:t>
      creation of developing language environment understood as a combination of educational situations that arrange the area of use of English, and authentic means, such as games, poems, songs, stories, disks, video- and audiotapes.</w:t>
      </w:r>
    </w:p>
    <w:bookmarkEnd w:id="3083"/>
    <w:bookmarkStart w:name="z3172" w:id="3084"/>
    <w:p>
      <w:pPr>
        <w:spacing w:after="0"/>
        <w:ind w:left="0"/>
        <w:jc w:val="both"/>
      </w:pPr>
      <w:r>
        <w:rPr>
          <w:rFonts w:ascii="Times New Roman"/>
          <w:b w:val="false"/>
          <w:i w:val="false"/>
          <w:color w:val="000000"/>
          <w:sz w:val="28"/>
        </w:rPr>
        <w:t>
      Content of Organized Educational Activities: English</w:t>
      </w:r>
    </w:p>
    <w:bookmarkEnd w:id="3084"/>
    <w:bookmarkStart w:name="z3173" w:id="3085"/>
    <w:p>
      <w:pPr>
        <w:spacing w:after="0"/>
        <w:ind w:left="0"/>
        <w:jc w:val="both"/>
      </w:pPr>
      <w:r>
        <w:rPr>
          <w:rFonts w:ascii="Times New Roman"/>
          <w:b w:val="false"/>
          <w:i w:val="false"/>
          <w:color w:val="000000"/>
          <w:sz w:val="28"/>
        </w:rPr>
        <w:t>
      Formation of a capability of “seeing” the conversational situation, of distinguishing characters and their relation to each other.</w:t>
      </w:r>
    </w:p>
    <w:bookmarkEnd w:id="3085"/>
    <w:bookmarkStart w:name="z3174" w:id="3086"/>
    <w:p>
      <w:pPr>
        <w:spacing w:after="0"/>
        <w:ind w:left="0"/>
        <w:jc w:val="both"/>
      </w:pPr>
      <w:r>
        <w:rPr>
          <w:rFonts w:ascii="Times New Roman"/>
          <w:b w:val="false"/>
          <w:i w:val="false"/>
          <w:color w:val="000000"/>
          <w:sz w:val="28"/>
        </w:rPr>
        <w:t>
      Development of foreign speech understanding and ability to communicate in typical etiquette situations: group (class) practice in play.</w:t>
      </w:r>
    </w:p>
    <w:bookmarkEnd w:id="3086"/>
    <w:bookmarkStart w:name="z3175" w:id="3087"/>
    <w:p>
      <w:pPr>
        <w:spacing w:after="0"/>
        <w:ind w:left="0"/>
        <w:jc w:val="both"/>
      </w:pPr>
      <w:r>
        <w:rPr>
          <w:rFonts w:ascii="Times New Roman"/>
          <w:b w:val="false"/>
          <w:i w:val="false"/>
          <w:color w:val="000000"/>
          <w:sz w:val="28"/>
        </w:rPr>
        <w:t>
      Formation of speaking skills: describing things and environments using colours, number, size, shape and through sounds, songs, stories, dramatizations; speaking skills and vocabulary in educational situations previously learnt.</w:t>
      </w:r>
    </w:p>
    <w:bookmarkEnd w:id="3087"/>
    <w:bookmarkStart w:name="z3176" w:id="3088"/>
    <w:p>
      <w:pPr>
        <w:spacing w:after="0"/>
        <w:ind w:left="0"/>
        <w:jc w:val="both"/>
      </w:pPr>
      <w:r>
        <w:rPr>
          <w:rFonts w:ascii="Times New Roman"/>
          <w:b w:val="false"/>
          <w:i w:val="false"/>
          <w:color w:val="000000"/>
          <w:sz w:val="28"/>
        </w:rPr>
        <w:t>
      Teaching efficient listening. Use of listening exercises. Use of a record or statement as a phonetic example and intonation.</w:t>
      </w:r>
    </w:p>
    <w:bookmarkEnd w:id="3088"/>
    <w:bookmarkStart w:name="z3177" w:id="3089"/>
    <w:p>
      <w:pPr>
        <w:spacing w:after="0"/>
        <w:ind w:left="0"/>
        <w:jc w:val="both"/>
      </w:pPr>
      <w:r>
        <w:rPr>
          <w:rFonts w:ascii="Times New Roman"/>
          <w:b w:val="false"/>
          <w:i w:val="false"/>
          <w:color w:val="000000"/>
          <w:sz w:val="28"/>
        </w:rPr>
        <w:t>
      Teaching how to reproduce lyrics, poems and counting-out rhymes, names of things around and building simple and short statements about the child, child’s family and environment gradually; teaching how to use speech and gestures.</w:t>
      </w:r>
    </w:p>
    <w:bookmarkEnd w:id="3089"/>
    <w:bookmarkStart w:name="z3178" w:id="3090"/>
    <w:p>
      <w:pPr>
        <w:spacing w:after="0"/>
        <w:ind w:left="0"/>
        <w:jc w:val="both"/>
      </w:pPr>
      <w:r>
        <w:rPr>
          <w:rFonts w:ascii="Times New Roman"/>
          <w:b w:val="false"/>
          <w:i w:val="false"/>
          <w:color w:val="000000"/>
          <w:sz w:val="28"/>
        </w:rPr>
        <w:t>
      Teaching tolerance, respect and courtesy to other people and cooperating skills.</w:t>
      </w:r>
    </w:p>
    <w:bookmarkEnd w:id="3090"/>
    <w:bookmarkStart w:name="z3179" w:id="3091"/>
    <w:p>
      <w:pPr>
        <w:spacing w:after="0"/>
        <w:ind w:left="0"/>
        <w:jc w:val="both"/>
      </w:pPr>
      <w:r>
        <w:rPr>
          <w:rFonts w:ascii="Times New Roman"/>
          <w:b w:val="false"/>
          <w:i w:val="false"/>
          <w:color w:val="000000"/>
          <w:sz w:val="28"/>
        </w:rPr>
        <w:t>
      Vocabulary: colours, numbers 1 to 10, family members, toys, animals, school supplies, class equipment, parts of the body, clothes, food, rooms, household appliances, mental and physical abilities, feelings and emotions, daily routine, weather, transport means, jobs, holidays and celebrations, magic world and fairy tales.</w:t>
      </w:r>
    </w:p>
    <w:bookmarkEnd w:id="3091"/>
    <w:bookmarkStart w:name="z3180" w:id="3092"/>
    <w:p>
      <w:pPr>
        <w:spacing w:after="0"/>
        <w:ind w:left="0"/>
        <w:jc w:val="both"/>
      </w:pPr>
      <w:r>
        <w:rPr>
          <w:rFonts w:ascii="Times New Roman"/>
          <w:b w:val="false"/>
          <w:i w:val="false"/>
          <w:color w:val="000000"/>
          <w:sz w:val="28"/>
        </w:rPr>
        <w:t>
      Situations and communicative functions: greetings and farewells (Hello, Hi, Goodbye, See you), requests and thanks (Give me ..., please, Come in, please, Thank you), apologies and forgiveness (I’m sorry, Excuse me, It’s O.K.), wishes and congratulations (Merry Christmas, Happy Birthday), introducing yourself and others (I’m ......., My name is ...., This is ..., It’s my mum), age (I’m…), giving and following short orders (jump, clap your hands, open), names of animals and things (It’s a tiger, This is a ball), place of living, describing people, animals and things (He’s tall, It’s big, It’s blue, It’s got a tail), count and use of numbers from 1 to 10, answering simple questions about person and property (Who are you? What’s your name? What’s this? Who’s this? Is it ...? Have you got ...?), feelings and preferences (I like..., I love...), expressing emotions (I’m happy, I’m sad), answering questions about weather and seasons (It’s raining, It’s spring); skills and abilities (I can jump/I can’t fly), describing daily routine (I get up).</w:t>
      </w:r>
    </w:p>
    <w:bookmarkEnd w:id="3092"/>
    <w:bookmarkStart w:name="z3181" w:id="3093"/>
    <w:p>
      <w:pPr>
        <w:spacing w:after="0"/>
        <w:ind w:left="0"/>
        <w:jc w:val="both"/>
      </w:pPr>
      <w:r>
        <w:rPr>
          <w:rFonts w:ascii="Times New Roman"/>
          <w:b w:val="false"/>
          <w:i w:val="false"/>
          <w:color w:val="000000"/>
          <w:sz w:val="28"/>
        </w:rPr>
        <w:t>
      Grammar Structures:</w:t>
      </w:r>
    </w:p>
    <w:bookmarkEnd w:id="3093"/>
    <w:bookmarkStart w:name="z3182" w:id="3094"/>
    <w:p>
      <w:pPr>
        <w:spacing w:after="0"/>
        <w:ind w:left="0"/>
        <w:jc w:val="both"/>
      </w:pPr>
      <w:r>
        <w:rPr>
          <w:rFonts w:ascii="Times New Roman"/>
          <w:b w:val="false"/>
          <w:i w:val="false"/>
          <w:color w:val="000000"/>
          <w:sz w:val="28"/>
        </w:rPr>
        <w:t>
      Verbs:</w:t>
      </w:r>
    </w:p>
    <w:bookmarkEnd w:id="3094"/>
    <w:bookmarkStart w:name="z3183" w:id="3095"/>
    <w:p>
      <w:pPr>
        <w:spacing w:after="0"/>
        <w:ind w:left="0"/>
        <w:jc w:val="both"/>
      </w:pPr>
      <w:r>
        <w:rPr>
          <w:rFonts w:ascii="Times New Roman"/>
          <w:b w:val="false"/>
          <w:i w:val="false"/>
          <w:color w:val="000000"/>
          <w:sz w:val="28"/>
        </w:rPr>
        <w:t>
      вe;</w:t>
      </w:r>
    </w:p>
    <w:bookmarkEnd w:id="3095"/>
    <w:bookmarkStart w:name="z3184" w:id="3096"/>
    <w:p>
      <w:pPr>
        <w:spacing w:after="0"/>
        <w:ind w:left="0"/>
        <w:jc w:val="both"/>
      </w:pPr>
      <w:r>
        <w:rPr>
          <w:rFonts w:ascii="Times New Roman"/>
          <w:b w:val="false"/>
          <w:i w:val="false"/>
          <w:color w:val="000000"/>
          <w:sz w:val="28"/>
        </w:rPr>
        <w:t>
      have got;</w:t>
      </w:r>
    </w:p>
    <w:bookmarkEnd w:id="3096"/>
    <w:bookmarkStart w:name="z3185" w:id="3097"/>
    <w:p>
      <w:pPr>
        <w:spacing w:after="0"/>
        <w:ind w:left="0"/>
        <w:jc w:val="both"/>
      </w:pPr>
      <w:r>
        <w:rPr>
          <w:rFonts w:ascii="Times New Roman"/>
          <w:b w:val="false"/>
          <w:i w:val="false"/>
          <w:color w:val="000000"/>
          <w:sz w:val="28"/>
        </w:rPr>
        <w:t>
      can.</w:t>
      </w:r>
    </w:p>
    <w:bookmarkEnd w:id="3097"/>
    <w:bookmarkStart w:name="z3186" w:id="3098"/>
    <w:p>
      <w:pPr>
        <w:spacing w:after="0"/>
        <w:ind w:left="0"/>
        <w:jc w:val="both"/>
      </w:pPr>
      <w:r>
        <w:rPr>
          <w:rFonts w:ascii="Times New Roman"/>
          <w:b w:val="false"/>
          <w:i w:val="false"/>
          <w:color w:val="000000"/>
          <w:sz w:val="28"/>
        </w:rPr>
        <w:t>
      Imperative mood:</w:t>
      </w:r>
    </w:p>
    <w:bookmarkEnd w:id="3098"/>
    <w:bookmarkStart w:name="z3187" w:id="3099"/>
    <w:p>
      <w:pPr>
        <w:spacing w:after="0"/>
        <w:ind w:left="0"/>
        <w:jc w:val="both"/>
      </w:pPr>
      <w:r>
        <w:rPr>
          <w:rFonts w:ascii="Times New Roman"/>
          <w:b w:val="false"/>
          <w:i w:val="false"/>
          <w:color w:val="000000"/>
          <w:sz w:val="28"/>
        </w:rPr>
        <w:t>
      Present Simple Tense – daily routine.</w:t>
      </w:r>
    </w:p>
    <w:bookmarkEnd w:id="3099"/>
    <w:bookmarkStart w:name="z3188" w:id="3100"/>
    <w:p>
      <w:pPr>
        <w:spacing w:after="0"/>
        <w:ind w:left="0"/>
        <w:jc w:val="both"/>
      </w:pPr>
      <w:r>
        <w:rPr>
          <w:rFonts w:ascii="Times New Roman"/>
          <w:b w:val="false"/>
          <w:i w:val="false"/>
          <w:color w:val="000000"/>
          <w:sz w:val="28"/>
        </w:rPr>
        <w:t>
      Nouns:</w:t>
      </w:r>
    </w:p>
    <w:bookmarkEnd w:id="3100"/>
    <w:bookmarkStart w:name="z3189" w:id="3101"/>
    <w:p>
      <w:pPr>
        <w:spacing w:after="0"/>
        <w:ind w:left="0"/>
        <w:jc w:val="both"/>
      </w:pPr>
      <w:r>
        <w:rPr>
          <w:rFonts w:ascii="Times New Roman"/>
          <w:b w:val="false"/>
          <w:i w:val="false"/>
          <w:color w:val="000000"/>
          <w:sz w:val="28"/>
        </w:rPr>
        <w:t>
      names;</w:t>
      </w:r>
    </w:p>
    <w:bookmarkEnd w:id="3101"/>
    <w:bookmarkStart w:name="z3190" w:id="3102"/>
    <w:p>
      <w:pPr>
        <w:spacing w:after="0"/>
        <w:ind w:left="0"/>
        <w:jc w:val="both"/>
      </w:pPr>
      <w:r>
        <w:rPr>
          <w:rFonts w:ascii="Times New Roman"/>
          <w:b w:val="false"/>
          <w:i w:val="false"/>
          <w:color w:val="000000"/>
          <w:sz w:val="28"/>
        </w:rPr>
        <w:t>
      singulars;</w:t>
      </w:r>
    </w:p>
    <w:bookmarkEnd w:id="3102"/>
    <w:bookmarkStart w:name="z3191" w:id="3103"/>
    <w:p>
      <w:pPr>
        <w:spacing w:after="0"/>
        <w:ind w:left="0"/>
        <w:jc w:val="both"/>
      </w:pPr>
      <w:r>
        <w:rPr>
          <w:rFonts w:ascii="Times New Roman"/>
          <w:b w:val="false"/>
          <w:i w:val="false"/>
          <w:color w:val="000000"/>
          <w:sz w:val="28"/>
        </w:rPr>
        <w:t>
      regular plurals.</w:t>
      </w:r>
    </w:p>
    <w:bookmarkEnd w:id="3103"/>
    <w:bookmarkStart w:name="z3192" w:id="3104"/>
    <w:p>
      <w:pPr>
        <w:spacing w:after="0"/>
        <w:ind w:left="0"/>
        <w:jc w:val="both"/>
      </w:pPr>
      <w:r>
        <w:rPr>
          <w:rFonts w:ascii="Times New Roman"/>
          <w:b w:val="false"/>
          <w:i w:val="false"/>
          <w:color w:val="000000"/>
          <w:sz w:val="28"/>
        </w:rPr>
        <w:t>
      Adjectives:</w:t>
      </w:r>
    </w:p>
    <w:bookmarkEnd w:id="3104"/>
    <w:bookmarkStart w:name="z3193" w:id="3105"/>
    <w:p>
      <w:pPr>
        <w:spacing w:after="0"/>
        <w:ind w:left="0"/>
        <w:jc w:val="both"/>
      </w:pPr>
      <w:r>
        <w:rPr>
          <w:rFonts w:ascii="Times New Roman"/>
          <w:b w:val="false"/>
          <w:i w:val="false"/>
          <w:color w:val="000000"/>
          <w:sz w:val="28"/>
        </w:rPr>
        <w:t>
      colours, age, size;</w:t>
      </w:r>
    </w:p>
    <w:bookmarkEnd w:id="3105"/>
    <w:bookmarkStart w:name="z3194" w:id="3106"/>
    <w:p>
      <w:pPr>
        <w:spacing w:after="0"/>
        <w:ind w:left="0"/>
        <w:jc w:val="both"/>
      </w:pPr>
      <w:r>
        <w:rPr>
          <w:rFonts w:ascii="Times New Roman"/>
          <w:b w:val="false"/>
          <w:i w:val="false"/>
          <w:color w:val="000000"/>
          <w:sz w:val="28"/>
        </w:rPr>
        <w:t>
      possessive adjectives: my, your (his, her).</w:t>
      </w:r>
    </w:p>
    <w:bookmarkEnd w:id="3106"/>
    <w:bookmarkStart w:name="z3195" w:id="3107"/>
    <w:p>
      <w:pPr>
        <w:spacing w:after="0"/>
        <w:ind w:left="0"/>
        <w:jc w:val="both"/>
      </w:pPr>
      <w:r>
        <w:rPr>
          <w:rFonts w:ascii="Times New Roman"/>
          <w:b w:val="false"/>
          <w:i w:val="false"/>
          <w:color w:val="000000"/>
          <w:sz w:val="28"/>
        </w:rPr>
        <w:t xml:space="preserve">
      Numerals: </w:t>
      </w:r>
    </w:p>
    <w:bookmarkEnd w:id="3107"/>
    <w:bookmarkStart w:name="z3196" w:id="3108"/>
    <w:p>
      <w:pPr>
        <w:spacing w:after="0"/>
        <w:ind w:left="0"/>
        <w:jc w:val="both"/>
      </w:pPr>
      <w:r>
        <w:rPr>
          <w:rFonts w:ascii="Times New Roman"/>
          <w:b w:val="false"/>
          <w:i w:val="false"/>
          <w:color w:val="000000"/>
          <w:sz w:val="28"/>
        </w:rPr>
        <w:t>
      1-10.</w:t>
      </w:r>
    </w:p>
    <w:bookmarkEnd w:id="3108"/>
    <w:bookmarkStart w:name="z3197" w:id="3109"/>
    <w:p>
      <w:pPr>
        <w:spacing w:after="0"/>
        <w:ind w:left="0"/>
        <w:jc w:val="both"/>
      </w:pPr>
      <w:r>
        <w:rPr>
          <w:rFonts w:ascii="Times New Roman"/>
          <w:b w:val="false"/>
          <w:i w:val="false"/>
          <w:color w:val="000000"/>
          <w:sz w:val="28"/>
        </w:rPr>
        <w:t>
      Pronouns:</w:t>
      </w:r>
    </w:p>
    <w:bookmarkEnd w:id="3109"/>
    <w:bookmarkStart w:name="z3198" w:id="3110"/>
    <w:p>
      <w:pPr>
        <w:spacing w:after="0"/>
        <w:ind w:left="0"/>
        <w:jc w:val="both"/>
      </w:pPr>
      <w:r>
        <w:rPr>
          <w:rFonts w:ascii="Times New Roman"/>
          <w:b w:val="false"/>
          <w:i w:val="false"/>
          <w:color w:val="000000"/>
          <w:sz w:val="28"/>
        </w:rPr>
        <w:t>
      personal: i, you, she, he, it, we, they;</w:t>
      </w:r>
    </w:p>
    <w:bookmarkEnd w:id="3110"/>
    <w:bookmarkStart w:name="z3199" w:id="3111"/>
    <w:p>
      <w:pPr>
        <w:spacing w:after="0"/>
        <w:ind w:left="0"/>
        <w:jc w:val="both"/>
      </w:pPr>
      <w:r>
        <w:rPr>
          <w:rFonts w:ascii="Times New Roman"/>
          <w:b w:val="false"/>
          <w:i w:val="false"/>
          <w:color w:val="000000"/>
          <w:sz w:val="28"/>
        </w:rPr>
        <w:t>
      demonstrative: this, that;</w:t>
      </w:r>
    </w:p>
    <w:bookmarkEnd w:id="3111"/>
    <w:bookmarkStart w:name="z3200" w:id="3112"/>
    <w:p>
      <w:pPr>
        <w:spacing w:after="0"/>
        <w:ind w:left="0"/>
        <w:jc w:val="both"/>
      </w:pPr>
      <w:r>
        <w:rPr>
          <w:rFonts w:ascii="Times New Roman"/>
          <w:b w:val="false"/>
          <w:i w:val="false"/>
          <w:color w:val="000000"/>
          <w:sz w:val="28"/>
        </w:rPr>
        <w:t>
      interrogative: what, who, where, when, how.</w:t>
      </w:r>
    </w:p>
    <w:bookmarkEnd w:id="3112"/>
    <w:bookmarkStart w:name="z3201" w:id="3113"/>
    <w:p>
      <w:pPr>
        <w:spacing w:after="0"/>
        <w:ind w:left="0"/>
        <w:jc w:val="both"/>
      </w:pPr>
      <w:r>
        <w:rPr>
          <w:rFonts w:ascii="Times New Roman"/>
          <w:b w:val="false"/>
          <w:i w:val="false"/>
          <w:color w:val="000000"/>
          <w:sz w:val="28"/>
        </w:rPr>
        <w:t>
      Prepositions: in, on.</w:t>
      </w:r>
    </w:p>
    <w:bookmarkEnd w:id="3113"/>
    <w:bookmarkStart w:name="z3202" w:id="3114"/>
    <w:p>
      <w:pPr>
        <w:spacing w:after="0"/>
        <w:ind w:left="0"/>
        <w:jc w:val="both"/>
      </w:pPr>
      <w:r>
        <w:rPr>
          <w:rFonts w:ascii="Times New Roman"/>
          <w:b w:val="false"/>
          <w:i w:val="false"/>
          <w:color w:val="000000"/>
          <w:sz w:val="28"/>
        </w:rPr>
        <w:t>
      Articles: a, an, the, zero article.</w:t>
      </w:r>
    </w:p>
    <w:bookmarkEnd w:id="3114"/>
    <w:bookmarkStart w:name="z3203" w:id="3115"/>
    <w:p>
      <w:pPr>
        <w:spacing w:after="0"/>
        <w:ind w:left="0"/>
        <w:jc w:val="left"/>
      </w:pPr>
      <w:r>
        <w:rPr>
          <w:rFonts w:ascii="Times New Roman"/>
          <w:b/>
          <w:i w:val="false"/>
          <w:color w:val="000000"/>
        </w:rPr>
        <w:t xml:space="preserve"> 10-параграф. Драма</w:t>
      </w:r>
    </w:p>
    <w:bookmarkEnd w:id="3115"/>
    <w:bookmarkStart w:name="z3204" w:id="3116"/>
    <w:p>
      <w:pPr>
        <w:spacing w:after="0"/>
        <w:ind w:left="0"/>
        <w:jc w:val="both"/>
      </w:pPr>
      <w:r>
        <w:rPr>
          <w:rFonts w:ascii="Times New Roman"/>
          <w:b w:val="false"/>
          <w:i w:val="false"/>
          <w:color w:val="000000"/>
          <w:sz w:val="28"/>
        </w:rPr>
        <w:t xml:space="preserve">
      241. Мақсаты балалардың өз ойын білдіруі және шығармашыл белсенділігі мен бастамашылдығын дамыту және қолдау үшін қолайлы атмосфераны құру болып табылады. </w:t>
      </w:r>
    </w:p>
    <w:bookmarkEnd w:id="3116"/>
    <w:bookmarkStart w:name="z3205" w:id="3117"/>
    <w:p>
      <w:pPr>
        <w:spacing w:after="0"/>
        <w:ind w:left="0"/>
        <w:jc w:val="both"/>
      </w:pPr>
      <w:r>
        <w:rPr>
          <w:rFonts w:ascii="Times New Roman"/>
          <w:b w:val="false"/>
          <w:i w:val="false"/>
          <w:color w:val="000000"/>
          <w:sz w:val="28"/>
        </w:rPr>
        <w:t>
      242. Міндеттері:</w:t>
      </w:r>
    </w:p>
    <w:bookmarkEnd w:id="3117"/>
    <w:bookmarkStart w:name="z3206" w:id="3118"/>
    <w:p>
      <w:pPr>
        <w:spacing w:after="0"/>
        <w:ind w:left="0"/>
        <w:jc w:val="both"/>
      </w:pPr>
      <w:r>
        <w:rPr>
          <w:rFonts w:ascii="Times New Roman"/>
          <w:b w:val="false"/>
          <w:i w:val="false"/>
          <w:color w:val="000000"/>
          <w:sz w:val="28"/>
        </w:rPr>
        <w:t>
      көркем бейнені жасауда ойындық, ән және би туындыларын қолдана отырып, шығармашылық дербестікті дамыту;</w:t>
      </w:r>
    </w:p>
    <w:bookmarkEnd w:id="3118"/>
    <w:bookmarkStart w:name="z3207" w:id="3119"/>
    <w:p>
      <w:pPr>
        <w:spacing w:after="0"/>
        <w:ind w:left="0"/>
        <w:jc w:val="both"/>
      </w:pPr>
      <w:r>
        <w:rPr>
          <w:rFonts w:ascii="Times New Roman"/>
          <w:b w:val="false"/>
          <w:i w:val="false"/>
          <w:color w:val="000000"/>
          <w:sz w:val="28"/>
        </w:rPr>
        <w:t>
      негізгі психикалық процестер мен сапаларды дамыту (қабылдау, есте сақтау, зейін, бақылағыштық, қиял, коммуникативтік, ырғақ сезімі, көпшілік алдында өз ойын айта білу, батылдық);</w:t>
      </w:r>
    </w:p>
    <w:bookmarkEnd w:id="3119"/>
    <w:bookmarkStart w:name="z3208" w:id="3120"/>
    <w:p>
      <w:pPr>
        <w:spacing w:after="0"/>
        <w:ind w:left="0"/>
        <w:jc w:val="both"/>
      </w:pPr>
      <w:r>
        <w:rPr>
          <w:rFonts w:ascii="Times New Roman"/>
          <w:b w:val="false"/>
          <w:i w:val="false"/>
          <w:color w:val="000000"/>
          <w:sz w:val="28"/>
        </w:rPr>
        <w:t>
      балаларды белсенді түрде сюжетті-рөлдік ойындарға тарту арқылы әлеуметтік мінез-құлық дағдыларының тәжірибесін қалыптастыру;</w:t>
      </w:r>
    </w:p>
    <w:bookmarkEnd w:id="3120"/>
    <w:bookmarkStart w:name="z3209" w:id="3121"/>
    <w:p>
      <w:pPr>
        <w:spacing w:after="0"/>
        <w:ind w:left="0"/>
        <w:jc w:val="both"/>
      </w:pPr>
      <w:r>
        <w:rPr>
          <w:rFonts w:ascii="Times New Roman"/>
          <w:b w:val="false"/>
          <w:i w:val="false"/>
          <w:color w:val="000000"/>
          <w:sz w:val="28"/>
        </w:rPr>
        <w:t xml:space="preserve">
      бірлескен театр қойылымдарына ата-аналарды қатысуға тарту. </w:t>
      </w:r>
    </w:p>
    <w:bookmarkEnd w:id="3121"/>
    <w:bookmarkStart w:name="z3210" w:id="3122"/>
    <w:p>
      <w:pPr>
        <w:spacing w:after="0"/>
        <w:ind w:left="0"/>
        <w:jc w:val="both"/>
      </w:pPr>
      <w:r>
        <w:rPr>
          <w:rFonts w:ascii="Times New Roman"/>
          <w:b w:val="false"/>
          <w:i w:val="false"/>
          <w:color w:val="000000"/>
          <w:sz w:val="28"/>
        </w:rPr>
        <w:t>
      243. "Драма"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bookmarkEnd w:id="3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3"/>
        <w:gridCol w:w="8157"/>
      </w:tblGrid>
      <w:tr>
        <w:trPr>
          <w:trHeight w:val="30" w:hRule="atLeast"/>
        </w:trPr>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1" w:id="3123"/>
          <w:p>
            <w:pPr>
              <w:spacing w:after="20"/>
              <w:ind w:left="20"/>
              <w:jc w:val="both"/>
            </w:pPr>
            <w:r>
              <w:rPr>
                <w:rFonts w:ascii="Times New Roman"/>
                <w:b w:val="false"/>
                <w:i w:val="false"/>
                <w:color w:val="000000"/>
                <w:sz w:val="20"/>
              </w:rPr>
              <w:t>
Бөлім</w:t>
            </w:r>
          </w:p>
          <w:bookmarkEnd w:id="3123"/>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r>
      <w:tr>
        <w:trPr>
          <w:trHeight w:val="30" w:hRule="atLeast"/>
        </w:trPr>
        <w:tc>
          <w:tcPr>
            <w:tcW w:w="4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2" w:id="3124"/>
          <w:p>
            <w:pPr>
              <w:spacing w:after="20"/>
              <w:ind w:left="20"/>
              <w:jc w:val="both"/>
            </w:pPr>
            <w:r>
              <w:rPr>
                <w:rFonts w:ascii="Times New Roman"/>
                <w:b w:val="false"/>
                <w:i w:val="false"/>
                <w:color w:val="000000"/>
                <w:sz w:val="20"/>
              </w:rPr>
              <w:t>
1.Артикуляциялық дағдылар</w:t>
            </w:r>
          </w:p>
          <w:bookmarkEnd w:id="3124"/>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Тыныс алу және артикуляция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0.1.1.2 Дикция және интонация </w:t>
            </w:r>
          </w:p>
        </w:tc>
      </w:tr>
      <w:tr>
        <w:trPr>
          <w:trHeight w:val="30" w:hRule="atLeast"/>
        </w:trPr>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4" w:id="3125"/>
          <w:p>
            <w:pPr>
              <w:spacing w:after="20"/>
              <w:ind w:left="20"/>
              <w:jc w:val="both"/>
            </w:pPr>
            <w:r>
              <w:rPr>
                <w:rFonts w:ascii="Times New Roman"/>
                <w:b w:val="false"/>
                <w:i w:val="false"/>
                <w:color w:val="000000"/>
                <w:sz w:val="20"/>
              </w:rPr>
              <w:t>
2.Қимыл үйлесімділігінің дағдылары</w:t>
            </w:r>
          </w:p>
          <w:bookmarkEnd w:id="3125"/>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Ырғақ сезімі және қимыл үйлесімділігі</w:t>
            </w:r>
          </w:p>
        </w:tc>
      </w:tr>
      <w:tr>
        <w:trPr>
          <w:trHeight w:val="30" w:hRule="atLeast"/>
        </w:trPr>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5" w:id="3126"/>
          <w:p>
            <w:pPr>
              <w:spacing w:after="20"/>
              <w:ind w:left="20"/>
              <w:jc w:val="both"/>
            </w:pPr>
            <w:r>
              <w:rPr>
                <w:rFonts w:ascii="Times New Roman"/>
                <w:b w:val="false"/>
                <w:i w:val="false"/>
                <w:color w:val="000000"/>
                <w:sz w:val="20"/>
              </w:rPr>
              <w:t>
3.Коммуникативтік-тілдік және ойын дағдылары</w:t>
            </w:r>
          </w:p>
          <w:bookmarkEnd w:id="3126"/>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0.3.3.1 Бірлесе әрекет ету тәсілдері</w:t>
            </w:r>
          </w:p>
        </w:tc>
      </w:tr>
    </w:tbl>
    <w:bookmarkStart w:name="z3216" w:id="3127"/>
    <w:p>
      <w:pPr>
        <w:spacing w:after="0"/>
        <w:ind w:left="0"/>
        <w:jc w:val="both"/>
      </w:pPr>
      <w:r>
        <w:rPr>
          <w:rFonts w:ascii="Times New Roman"/>
          <w:b w:val="false"/>
          <w:i w:val="false"/>
          <w:color w:val="000000"/>
          <w:sz w:val="28"/>
        </w:rPr>
        <w:t>
      2. Оқу мақсаттарының жүйесі</w:t>
      </w:r>
    </w:p>
    <w:bookmarkEnd w:id="3127"/>
    <w:bookmarkStart w:name="z3217" w:id="3128"/>
    <w:p>
      <w:pPr>
        <w:spacing w:after="0"/>
        <w:ind w:left="0"/>
        <w:jc w:val="both"/>
      </w:pPr>
      <w:r>
        <w:rPr>
          <w:rFonts w:ascii="Times New Roman"/>
          <w:b w:val="false"/>
          <w:i w:val="false"/>
          <w:color w:val="000000"/>
          <w:sz w:val="28"/>
        </w:rPr>
        <w:t>
      1-бөлім. Артикуляциялық дағдылар</w:t>
      </w:r>
    </w:p>
    <w:bookmarkEnd w:id="3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1"/>
        <w:gridCol w:w="8849"/>
      </w:tblGrid>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8" w:id="3129"/>
          <w:p>
            <w:pPr>
              <w:spacing w:after="20"/>
              <w:ind w:left="20"/>
              <w:jc w:val="both"/>
            </w:pPr>
            <w:r>
              <w:rPr>
                <w:rFonts w:ascii="Times New Roman"/>
                <w:b w:val="false"/>
                <w:i w:val="false"/>
                <w:color w:val="000000"/>
                <w:sz w:val="20"/>
              </w:rPr>
              <w:t>
Бөлімше</w:t>
            </w:r>
          </w:p>
          <w:bookmarkEnd w:id="3129"/>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9" w:id="3130"/>
          <w:p>
            <w:pPr>
              <w:spacing w:after="20"/>
              <w:ind w:left="20"/>
              <w:jc w:val="both"/>
            </w:pPr>
            <w:r>
              <w:rPr>
                <w:rFonts w:ascii="Times New Roman"/>
                <w:b w:val="false"/>
                <w:i w:val="false"/>
                <w:color w:val="000000"/>
                <w:sz w:val="20"/>
              </w:rPr>
              <w:t>
 </w:t>
            </w:r>
            <w:r>
              <w:br/>
            </w:r>
            <w:r>
              <w:rPr>
                <w:rFonts w:ascii="Times New Roman"/>
                <w:b w:val="false"/>
                <w:i w:val="false"/>
                <w:color w:val="000000"/>
                <w:sz w:val="20"/>
              </w:rPr>
              <w:t>
1.1Тыныс алу және артикуляция</w:t>
            </w:r>
            <w:r>
              <w:br/>
            </w:r>
            <w:r>
              <w:rPr>
                <w:rFonts w:ascii="Times New Roman"/>
                <w:b w:val="false"/>
                <w:i w:val="false"/>
                <w:color w:val="000000"/>
                <w:sz w:val="20"/>
              </w:rPr>
              <w:t>
 </w:t>
            </w:r>
          </w:p>
          <w:bookmarkEnd w:id="3130"/>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ілікпе сөз бен фразаларды айтуда тыныс алуды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дыбыстарды түрлі екпінде анық және дұрыс айту, сыбырлап және қатты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интонацияларды ажырата алу және оларды қайталап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түрлі эмоция мен сезімді білдіру үшін дауыс күшінің түрлі дәрежесін қолдану</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3" w:id="3131"/>
          <w:p>
            <w:pPr>
              <w:spacing w:after="20"/>
              <w:ind w:left="20"/>
              <w:jc w:val="both"/>
            </w:pPr>
            <w:r>
              <w:rPr>
                <w:rFonts w:ascii="Times New Roman"/>
                <w:b w:val="false"/>
                <w:i w:val="false"/>
                <w:color w:val="000000"/>
                <w:sz w:val="20"/>
              </w:rPr>
              <w:t>
1.2 Дикция және интонация</w:t>
            </w:r>
          </w:p>
          <w:bookmarkEnd w:id="3131"/>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эмоциялық күйді анықтау және беру</w:t>
            </w:r>
          </w:p>
        </w:tc>
      </w:tr>
    </w:tbl>
    <w:bookmarkStart w:name="z3224" w:id="3132"/>
    <w:p>
      <w:pPr>
        <w:spacing w:after="0"/>
        <w:ind w:left="0"/>
        <w:jc w:val="both"/>
      </w:pPr>
      <w:r>
        <w:rPr>
          <w:rFonts w:ascii="Times New Roman"/>
          <w:b w:val="false"/>
          <w:i w:val="false"/>
          <w:color w:val="000000"/>
          <w:sz w:val="28"/>
        </w:rPr>
        <w:t xml:space="preserve">
      1.1. Тыныс алу және артикуляция. Әртүрлі мәтіндерді қайталау кезінде, дұрыс тыныс алуды игереді: еркін, бірқалыпты, ұзақ тыныс алу. Әртүрлі үрлеуге арналған жаттығуларды қолданады ("жел диірмені", "кімнің қайығы алысқа жүзеді" және т.б.), тілдік аппаратты дамытуға бағытталған сергітулер мен жаттығуларды орындайды: жануарлардың, құстардың дыбыстарын келтіру (мысалы, бір деммен 2-3 ф-ф-ф дыбысын, содан кейін 4-5-8 дыбысты кірпі сияқты айту), дем шығару кезінде дауысты А-У-О-И дыбыстарын әндетеді, бір деммен жаңылтпаштарды, мақал-мәтелдерді айтады. </w:t>
      </w:r>
    </w:p>
    <w:bookmarkEnd w:id="3132"/>
    <w:bookmarkStart w:name="z3225" w:id="3133"/>
    <w:p>
      <w:pPr>
        <w:spacing w:after="0"/>
        <w:ind w:left="0"/>
        <w:jc w:val="both"/>
      </w:pPr>
      <w:r>
        <w:rPr>
          <w:rFonts w:ascii="Times New Roman"/>
          <w:b w:val="false"/>
          <w:i w:val="false"/>
          <w:color w:val="000000"/>
          <w:sz w:val="28"/>
        </w:rPr>
        <w:t>
      1.2 Дикция және интонация.</w:t>
      </w:r>
    </w:p>
    <w:bookmarkEnd w:id="3133"/>
    <w:bookmarkStart w:name="z3226" w:id="3134"/>
    <w:p>
      <w:pPr>
        <w:spacing w:after="0"/>
        <w:ind w:left="0"/>
        <w:jc w:val="both"/>
      </w:pPr>
      <w:r>
        <w:rPr>
          <w:rFonts w:ascii="Times New Roman"/>
          <w:b w:val="false"/>
          <w:i w:val="false"/>
          <w:color w:val="000000"/>
          <w:sz w:val="28"/>
        </w:rPr>
        <w:t>
      Қарқынды, дауыс күшін сақтай отырып, сөз тіркестерін, сөйлемдерді (дикция) анық айтады. Шығармашылық дербестік танытады, кейіпкердің эмоционалдық күйін береді. Әртүрлі эмоционалды жағдайды білдіретін интонацияны сақтайды (қайғылы, көңілді, ашулану, таң қалу, жұмбақ болу, мәз-мәйрам, аяу, қорқу, сынау және т.б.) Дыбыстарды дұрыс айта отырып, жаңылтпаштарды жылдам қарқында айта алады. Әртүрлі қарқындағы эмоцияларды көрсету үшін түрлі дауыс күшін қолданады: қатты, ақырын, баяу, сыбыр.</w:t>
      </w:r>
    </w:p>
    <w:bookmarkEnd w:id="3134"/>
    <w:bookmarkStart w:name="z3227" w:id="3135"/>
    <w:p>
      <w:pPr>
        <w:spacing w:after="0"/>
        <w:ind w:left="0"/>
        <w:jc w:val="both"/>
      </w:pPr>
      <w:r>
        <w:rPr>
          <w:rFonts w:ascii="Times New Roman"/>
          <w:b w:val="false"/>
          <w:i w:val="false"/>
          <w:color w:val="000000"/>
          <w:sz w:val="28"/>
        </w:rPr>
        <w:t>
      2-бөлім. Қимыл үйлесімділігінің дағдылары</w:t>
      </w:r>
    </w:p>
    <w:bookmarkEnd w:id="3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8"/>
        <w:gridCol w:w="8692"/>
      </w:tblGrid>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8" w:id="3136"/>
          <w:p>
            <w:pPr>
              <w:spacing w:after="20"/>
              <w:ind w:left="20"/>
              <w:jc w:val="both"/>
            </w:pPr>
            <w:r>
              <w:rPr>
                <w:rFonts w:ascii="Times New Roman"/>
                <w:b w:val="false"/>
                <w:i w:val="false"/>
                <w:color w:val="000000"/>
                <w:sz w:val="20"/>
              </w:rPr>
              <w:t>
Бөлімше</w:t>
            </w:r>
          </w:p>
          <w:bookmarkEnd w:id="3136"/>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3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9" w:id="3137"/>
          <w:p>
            <w:pPr>
              <w:spacing w:after="20"/>
              <w:ind w:left="20"/>
              <w:jc w:val="both"/>
            </w:pPr>
            <w:r>
              <w:rPr>
                <w:rFonts w:ascii="Times New Roman"/>
                <w:b w:val="false"/>
                <w:i w:val="false"/>
                <w:color w:val="000000"/>
                <w:sz w:val="20"/>
              </w:rPr>
              <w:t>
2.1 Ырғақ сезімі және қимыл үйлесімділігі</w:t>
            </w:r>
          </w:p>
          <w:bookmarkEnd w:id="3137"/>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командаға немесе музыкалық белгіге сәйкес әрекет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кеңістікте бағдарлау (сахнада, ойластырылып құрылған сахна алаңында), түрлі қарқында қозғалу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өз әрекетін серігінің әрекетімен үйлестіру, оның қалай әрекет ететінін алдын ала сезу</w:t>
            </w:r>
          </w:p>
        </w:tc>
      </w:tr>
      <w:tr>
        <w:trPr>
          <w:trHeight w:val="30" w:hRule="atLeast"/>
        </w:trPr>
        <w:tc>
          <w:tcPr>
            <w:tcW w:w="0" w:type="auto"/>
            <w:vMerge/>
            <w:tcBorders>
              <w:top w:val="nil"/>
              <w:left w:val="single" w:color="cfcfcf" w:sz="5"/>
              <w:bottom w:val="single" w:color="cfcfcf" w:sz="5"/>
              <w:right w:val="single" w:color="cfcfcf" w:sz="5"/>
            </w:tcBorders>
          </w:tcP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тірі ағза мен заттардың бейнелерін мимика, ым-ишара және дененің ырғақты қимылы арқылы жасау</w:t>
            </w:r>
          </w:p>
        </w:tc>
      </w:tr>
    </w:tbl>
    <w:bookmarkStart w:name="z3233" w:id="3138"/>
    <w:p>
      <w:pPr>
        <w:spacing w:after="0"/>
        <w:ind w:left="0"/>
        <w:jc w:val="both"/>
      </w:pPr>
      <w:r>
        <w:rPr>
          <w:rFonts w:ascii="Times New Roman"/>
          <w:b w:val="false"/>
          <w:i w:val="false"/>
          <w:color w:val="000000"/>
          <w:sz w:val="28"/>
        </w:rPr>
        <w:t>
      2.1. Ырғақ сезімі және қимыл үйлесімділігі. Мәнерлі және ырғақты қимыл-қозғалыс, өз қимылдарын музыкаға сәйкес басқара білу дағдыларына ие. Мәнерлілік құралдарының сипатын бейнелей отырып, қимылдарды музыкамен сәйкестендіреді. Дене қимылы арқылы өзінің эмоционалдық күйін береді.</w:t>
      </w:r>
    </w:p>
    <w:bookmarkEnd w:id="3138"/>
    <w:bookmarkStart w:name="z3234" w:id="3139"/>
    <w:p>
      <w:pPr>
        <w:spacing w:after="0"/>
        <w:ind w:left="0"/>
        <w:jc w:val="both"/>
      </w:pPr>
      <w:r>
        <w:rPr>
          <w:rFonts w:ascii="Times New Roman"/>
          <w:b w:val="false"/>
          <w:i w:val="false"/>
          <w:color w:val="000000"/>
          <w:sz w:val="28"/>
        </w:rPr>
        <w:t xml:space="preserve">
      Қимылды ырғақпен үйлестіреді, өз әрекетін серіктесінің әрекетімен сәйкестендіре отырып, тірі тіршілік иелерінің және заттардың бейнелерін дененің иілгіштігі, мимика, жест арқылы құрады, сахнаны бағдарлайды, түрлі қарқында қозғалады. </w:t>
      </w:r>
    </w:p>
    <w:bookmarkEnd w:id="3139"/>
    <w:bookmarkStart w:name="z3235" w:id="3140"/>
    <w:p>
      <w:pPr>
        <w:spacing w:after="0"/>
        <w:ind w:left="0"/>
        <w:jc w:val="both"/>
      </w:pPr>
      <w:r>
        <w:rPr>
          <w:rFonts w:ascii="Times New Roman"/>
          <w:b w:val="false"/>
          <w:i w:val="false"/>
          <w:color w:val="000000"/>
          <w:sz w:val="28"/>
        </w:rPr>
        <w:t>
      3-бөлім. Коммуникативтік-тілдік және ойын дағдылары</w:t>
      </w:r>
    </w:p>
    <w:bookmarkEnd w:id="3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4"/>
        <w:gridCol w:w="9236"/>
      </w:tblGrid>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6" w:id="3141"/>
          <w:p>
            <w:pPr>
              <w:spacing w:after="20"/>
              <w:ind w:left="20"/>
              <w:jc w:val="both"/>
            </w:pPr>
            <w:r>
              <w:rPr>
                <w:rFonts w:ascii="Times New Roman"/>
                <w:b w:val="false"/>
                <w:i w:val="false"/>
                <w:color w:val="000000"/>
                <w:sz w:val="20"/>
              </w:rPr>
              <w:t>
Бөлімше</w:t>
            </w:r>
          </w:p>
          <w:bookmarkEnd w:id="3141"/>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7" w:id="3142"/>
          <w:p>
            <w:pPr>
              <w:spacing w:after="20"/>
              <w:ind w:left="20"/>
              <w:jc w:val="both"/>
            </w:pPr>
            <w:r>
              <w:rPr>
                <w:rFonts w:ascii="Times New Roman"/>
                <w:b w:val="false"/>
                <w:i w:val="false"/>
                <w:color w:val="000000"/>
                <w:sz w:val="20"/>
              </w:rPr>
              <w:t>
3.1 Бірлесе әрекет ету тәсілдері</w:t>
            </w:r>
          </w:p>
          <w:bookmarkEnd w:id="3142"/>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сюжеттік-рөлдік ойындарға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өз ойын құрдастарының ортасында білдіру, басқалардың пікірін тыңдай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заттармен / ойыншықтармен таныс іс-әрекетті жаңа ойын жағдаятына көшіру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басқа кейіпкерлермен рөлдік қарым-қатынасқа түсу</w:t>
            </w:r>
          </w:p>
        </w:tc>
      </w:tr>
      <w:tr>
        <w:trPr>
          <w:trHeight w:val="30" w:hRule="atLeast"/>
        </w:trPr>
        <w:tc>
          <w:tcPr>
            <w:tcW w:w="0" w:type="auto"/>
            <w:vMerge/>
            <w:tcBorders>
              <w:top w:val="nil"/>
              <w:left w:val="single" w:color="cfcfcf" w:sz="5"/>
              <w:bottom w:val="single" w:color="cfcfcf" w:sz="5"/>
              <w:right w:val="single" w:color="cfcfcf" w:sz="5"/>
            </w:tcBorders>
          </w:tcP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 түрлі қуыршақтарды (киілмелі, сылдырмақты) пайдаланып, қуыршақ басқарудың кейбір әдістерін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 мимика, ым-ишара, дауыс ырғағы, ойын атрибуттарын қолданып, таныс әдеби шығармалар негізінде кейіпкерлердің бейнелерін жасау</w:t>
            </w:r>
          </w:p>
        </w:tc>
      </w:tr>
    </w:tbl>
    <w:bookmarkStart w:name="z3243" w:id="3143"/>
    <w:p>
      <w:pPr>
        <w:spacing w:after="0"/>
        <w:ind w:left="0"/>
        <w:jc w:val="both"/>
      </w:pPr>
      <w:r>
        <w:rPr>
          <w:rFonts w:ascii="Times New Roman"/>
          <w:b w:val="false"/>
          <w:i w:val="false"/>
          <w:color w:val="000000"/>
          <w:sz w:val="28"/>
        </w:rPr>
        <w:t xml:space="preserve">
      3.1. Бірлесе әрекет ету тәсілдері </w:t>
      </w:r>
    </w:p>
    <w:bookmarkEnd w:id="3143"/>
    <w:bookmarkStart w:name="z3244" w:id="3144"/>
    <w:p>
      <w:pPr>
        <w:spacing w:after="0"/>
        <w:ind w:left="0"/>
        <w:jc w:val="both"/>
      </w:pPr>
      <w:r>
        <w:rPr>
          <w:rFonts w:ascii="Times New Roman"/>
          <w:b w:val="false"/>
          <w:i w:val="false"/>
          <w:color w:val="000000"/>
          <w:sz w:val="28"/>
        </w:rPr>
        <w:t xml:space="preserve">
      Педагог-режиссерге бағынады, сондай-ақ сахналауда өзінің рөлін достық қарым-қатынас пен өзара көмек көрсете отырып, дербес және мәнерлі орындайды. Өзінің мінез-құлқын реттейді: сөздерін ойлап айтады, қимылдарын тежейді. </w:t>
      </w:r>
    </w:p>
    <w:bookmarkEnd w:id="3144"/>
    <w:bookmarkStart w:name="z3245" w:id="3145"/>
    <w:p>
      <w:pPr>
        <w:spacing w:after="0"/>
        <w:ind w:left="0"/>
        <w:jc w:val="both"/>
      </w:pPr>
      <w:r>
        <w:rPr>
          <w:rFonts w:ascii="Times New Roman"/>
          <w:b w:val="false"/>
          <w:i w:val="false"/>
          <w:color w:val="000000"/>
          <w:sz w:val="28"/>
        </w:rPr>
        <w:t>
      Ұлдар (мықты, батыл т.б.с.с.) мен қыздарға (биязы, сезімтал т.б.с.с.) тән мінез-құлық ерекшеліктерін атайды. Әртүрлі қуыршақтардың түрлерін қолданып, кейіпкерлердің бейнесін, мәнерлі интонацияны өздігінен жасауға қызығушылық танытады. Бір немесе басқа сөз тіркесі мен жаңылпашты түрлі интонациямен айта алады.</w:t>
      </w:r>
    </w:p>
    <w:bookmarkEnd w:id="3145"/>
    <w:bookmarkStart w:name="z3246" w:id="3146"/>
    <w:p>
      <w:pPr>
        <w:spacing w:after="0"/>
        <w:ind w:left="0"/>
        <w:jc w:val="both"/>
      </w:pPr>
      <w:r>
        <w:rPr>
          <w:rFonts w:ascii="Times New Roman"/>
          <w:b w:val="false"/>
          <w:i w:val="false"/>
          <w:color w:val="000000"/>
          <w:sz w:val="28"/>
        </w:rPr>
        <w:t>
      Ұжыммен шағын театр қойылымдарына қатысады. Бейтаныс аудиторияның алдында (мерекеде, ересектердің қатысуымен, басқа топтарда) сөйлейді, қойылымның ойымен келіседі, рөлдерді бөледі соған сәйкес әрекет етеді, белгілі жағдайларда мәнерлілік құралдарын қолданып (интонация, ым, ишара, кейіп және т.б.), бейнелейтін кейіпкердің мінезін, қимылдарын береді.</w:t>
      </w:r>
    </w:p>
    <w:bookmarkEnd w:id="3146"/>
    <w:bookmarkStart w:name="z3247" w:id="3147"/>
    <w:p>
      <w:pPr>
        <w:spacing w:after="0"/>
        <w:ind w:left="0"/>
        <w:jc w:val="left"/>
      </w:pPr>
      <w:r>
        <w:rPr>
          <w:rFonts w:ascii="Times New Roman"/>
          <w:b/>
          <w:i w:val="false"/>
          <w:color w:val="000000"/>
        </w:rPr>
        <w:t xml:space="preserve"> 11-параграф. "Таным" білім беру саласы</w:t>
      </w:r>
    </w:p>
    <w:bookmarkEnd w:id="3147"/>
    <w:bookmarkStart w:name="z3248" w:id="3148"/>
    <w:p>
      <w:pPr>
        <w:spacing w:after="0"/>
        <w:ind w:left="0"/>
        <w:jc w:val="both"/>
      </w:pPr>
      <w:r>
        <w:rPr>
          <w:rFonts w:ascii="Times New Roman"/>
          <w:b w:val="false"/>
          <w:i w:val="false"/>
          <w:color w:val="000000"/>
          <w:sz w:val="28"/>
        </w:rPr>
        <w:t xml:space="preserve">
      244. Мақсаты: танымдық-зерттеу әрекеттері үшін жағдай жасау болып табылады. </w:t>
      </w:r>
    </w:p>
    <w:bookmarkEnd w:id="3148"/>
    <w:bookmarkStart w:name="z3249" w:id="3149"/>
    <w:p>
      <w:pPr>
        <w:spacing w:after="0"/>
        <w:ind w:left="0"/>
        <w:jc w:val="both"/>
      </w:pPr>
      <w:r>
        <w:rPr>
          <w:rFonts w:ascii="Times New Roman"/>
          <w:b w:val="false"/>
          <w:i w:val="false"/>
          <w:color w:val="000000"/>
          <w:sz w:val="28"/>
        </w:rPr>
        <w:t xml:space="preserve">
      245. "Таным" білім беру саласында келесі сабақ түрлері ұсынылады: </w:t>
      </w:r>
    </w:p>
    <w:bookmarkEnd w:id="3149"/>
    <w:bookmarkStart w:name="z3250" w:id="3150"/>
    <w:p>
      <w:pPr>
        <w:spacing w:after="0"/>
        <w:ind w:left="0"/>
        <w:jc w:val="both"/>
      </w:pPr>
      <w:r>
        <w:rPr>
          <w:rFonts w:ascii="Times New Roman"/>
          <w:b w:val="false"/>
          <w:i w:val="false"/>
          <w:color w:val="000000"/>
          <w:sz w:val="28"/>
        </w:rPr>
        <w:t>
      1) қарапайым математикалық ұғымдарды қалыптастыру;</w:t>
      </w:r>
    </w:p>
    <w:bookmarkEnd w:id="3150"/>
    <w:bookmarkStart w:name="z3251" w:id="3151"/>
    <w:p>
      <w:pPr>
        <w:spacing w:after="0"/>
        <w:ind w:left="0"/>
        <w:jc w:val="both"/>
      </w:pPr>
      <w:r>
        <w:rPr>
          <w:rFonts w:ascii="Times New Roman"/>
          <w:b w:val="false"/>
          <w:i w:val="false"/>
          <w:color w:val="000000"/>
          <w:sz w:val="28"/>
        </w:rPr>
        <w:t>
      2) құрастыру;</w:t>
      </w:r>
    </w:p>
    <w:bookmarkEnd w:id="3151"/>
    <w:bookmarkStart w:name="z3252" w:id="3152"/>
    <w:p>
      <w:pPr>
        <w:spacing w:after="0"/>
        <w:ind w:left="0"/>
        <w:jc w:val="both"/>
      </w:pPr>
      <w:r>
        <w:rPr>
          <w:rFonts w:ascii="Times New Roman"/>
          <w:b w:val="false"/>
          <w:i w:val="false"/>
          <w:color w:val="000000"/>
          <w:sz w:val="28"/>
        </w:rPr>
        <w:t>
      3) жаратылыстану.</w:t>
      </w:r>
    </w:p>
    <w:bookmarkEnd w:id="3152"/>
    <w:bookmarkStart w:name="z3253" w:id="3153"/>
    <w:p>
      <w:pPr>
        <w:spacing w:after="0"/>
        <w:ind w:left="0"/>
        <w:jc w:val="both"/>
      </w:pPr>
      <w:r>
        <w:rPr>
          <w:rFonts w:ascii="Times New Roman"/>
          <w:b w:val="false"/>
          <w:i w:val="false"/>
          <w:color w:val="000000"/>
          <w:sz w:val="28"/>
        </w:rPr>
        <w:t>
      243. "Таным" білім беру саласындағы сабақтардың оқу жүктемесі:</w:t>
      </w:r>
    </w:p>
    <w:bookmarkEnd w:id="3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0"/>
        <w:gridCol w:w="5610"/>
      </w:tblGrid>
      <w:tr>
        <w:trPr>
          <w:trHeight w:val="3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4" w:id="3154"/>
          <w:p>
            <w:pPr>
              <w:spacing w:after="20"/>
              <w:ind w:left="20"/>
              <w:jc w:val="both"/>
            </w:pPr>
            <w:r>
              <w:rPr>
                <w:rFonts w:ascii="Times New Roman"/>
                <w:b w:val="false"/>
                <w:i w:val="false"/>
                <w:color w:val="000000"/>
                <w:sz w:val="20"/>
              </w:rPr>
              <w:t>
"Таным" білім беру саласы</w:t>
            </w:r>
          </w:p>
          <w:bookmarkEnd w:id="3154"/>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 оқу жүктемесі</w:t>
            </w:r>
          </w:p>
        </w:tc>
      </w:tr>
      <w:tr>
        <w:trPr>
          <w:trHeight w:val="3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5" w:id="3155"/>
          <w:p>
            <w:pPr>
              <w:spacing w:after="20"/>
              <w:ind w:left="20"/>
              <w:jc w:val="both"/>
            </w:pPr>
            <w:r>
              <w:rPr>
                <w:rFonts w:ascii="Times New Roman"/>
                <w:b w:val="false"/>
                <w:i w:val="false"/>
                <w:color w:val="000000"/>
                <w:sz w:val="20"/>
              </w:rPr>
              <w:t>
Қарапайым математикалық ұғымдарды қалыптастыру</w:t>
            </w:r>
          </w:p>
          <w:bookmarkEnd w:id="3155"/>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6" w:id="3156"/>
          <w:p>
            <w:pPr>
              <w:spacing w:after="20"/>
              <w:ind w:left="20"/>
              <w:jc w:val="both"/>
            </w:pPr>
            <w:r>
              <w:rPr>
                <w:rFonts w:ascii="Times New Roman"/>
                <w:b w:val="false"/>
                <w:i w:val="false"/>
                <w:color w:val="000000"/>
                <w:sz w:val="20"/>
              </w:rPr>
              <w:t xml:space="preserve">
Құрастыру </w:t>
            </w:r>
          </w:p>
          <w:bookmarkEnd w:id="3156"/>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7" w:id="3157"/>
          <w:p>
            <w:pPr>
              <w:spacing w:after="20"/>
              <w:ind w:left="20"/>
              <w:jc w:val="both"/>
            </w:pPr>
            <w:r>
              <w:rPr>
                <w:rFonts w:ascii="Times New Roman"/>
                <w:b w:val="false"/>
                <w:i w:val="false"/>
                <w:color w:val="000000"/>
                <w:sz w:val="20"/>
              </w:rPr>
              <w:t>
Жаратылыстану</w:t>
            </w:r>
          </w:p>
          <w:bookmarkEnd w:id="3157"/>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3258" w:id="3158"/>
    <w:p>
      <w:pPr>
        <w:spacing w:after="0"/>
        <w:ind w:left="0"/>
        <w:jc w:val="left"/>
      </w:pPr>
      <w:r>
        <w:rPr>
          <w:rFonts w:ascii="Times New Roman"/>
          <w:b/>
          <w:i w:val="false"/>
          <w:color w:val="000000"/>
        </w:rPr>
        <w:t xml:space="preserve"> 12-параграф. Қарапайым математикалық ұғымдарды қалыптастыру</w:t>
      </w:r>
    </w:p>
    <w:bookmarkEnd w:id="3158"/>
    <w:bookmarkStart w:name="z3259" w:id="3159"/>
    <w:p>
      <w:pPr>
        <w:spacing w:after="0"/>
        <w:ind w:left="0"/>
        <w:jc w:val="both"/>
      </w:pPr>
      <w:r>
        <w:rPr>
          <w:rFonts w:ascii="Times New Roman"/>
          <w:b w:val="false"/>
          <w:i w:val="false"/>
          <w:color w:val="000000"/>
          <w:sz w:val="28"/>
        </w:rPr>
        <w:t xml:space="preserve">
      247. Мақсаты қарапайым логикалық-математикалық түсініктерді қалыптастыру және интеллектуалды-шығармашылық қабілеттерді дамыту болып табылады. </w:t>
      </w:r>
    </w:p>
    <w:bookmarkEnd w:id="3159"/>
    <w:bookmarkStart w:name="z3260" w:id="3160"/>
    <w:p>
      <w:pPr>
        <w:spacing w:after="0"/>
        <w:ind w:left="0"/>
        <w:jc w:val="both"/>
      </w:pPr>
      <w:r>
        <w:rPr>
          <w:rFonts w:ascii="Times New Roman"/>
          <w:b w:val="false"/>
          <w:i w:val="false"/>
          <w:color w:val="000000"/>
          <w:sz w:val="28"/>
        </w:rPr>
        <w:t>
      248. Міндеттері:</w:t>
      </w:r>
    </w:p>
    <w:bookmarkEnd w:id="3160"/>
    <w:bookmarkStart w:name="z3261" w:id="3161"/>
    <w:p>
      <w:pPr>
        <w:spacing w:after="0"/>
        <w:ind w:left="0"/>
        <w:jc w:val="both"/>
      </w:pPr>
      <w:r>
        <w:rPr>
          <w:rFonts w:ascii="Times New Roman"/>
          <w:b w:val="false"/>
          <w:i w:val="false"/>
          <w:color w:val="000000"/>
          <w:sz w:val="28"/>
        </w:rPr>
        <w:t>
      ақиқатты танудың математикалық тәсілдерін таныстыру: санау, өлшеу, қарапайым есептеу;</w:t>
      </w:r>
    </w:p>
    <w:bookmarkEnd w:id="3161"/>
    <w:bookmarkStart w:name="z3262" w:id="3162"/>
    <w:p>
      <w:pPr>
        <w:spacing w:after="0"/>
        <w:ind w:left="0"/>
        <w:jc w:val="both"/>
      </w:pPr>
      <w:r>
        <w:rPr>
          <w:rFonts w:ascii="Times New Roman"/>
          <w:b w:val="false"/>
          <w:i w:val="false"/>
          <w:color w:val="000000"/>
          <w:sz w:val="28"/>
        </w:rPr>
        <w:t>
      тапсырманы стандартты емес жолмен шешуге деген ұмтылысын, тапқырлығын, зеректігін, ұғымталдығын дамыту;</w:t>
      </w:r>
    </w:p>
    <w:bookmarkEnd w:id="3162"/>
    <w:bookmarkStart w:name="z3263" w:id="3163"/>
    <w:p>
      <w:pPr>
        <w:spacing w:after="0"/>
        <w:ind w:left="0"/>
        <w:jc w:val="both"/>
      </w:pPr>
      <w:r>
        <w:rPr>
          <w:rFonts w:ascii="Times New Roman"/>
          <w:b w:val="false"/>
          <w:i w:val="false"/>
          <w:color w:val="000000"/>
          <w:sz w:val="28"/>
        </w:rPr>
        <w:t>
      ойлау әрекетінің тәсілдерімен таныстыру.</w:t>
      </w:r>
    </w:p>
    <w:bookmarkEnd w:id="3163"/>
    <w:bookmarkStart w:name="z3264" w:id="3164"/>
    <w:p>
      <w:pPr>
        <w:spacing w:after="0"/>
        <w:ind w:left="0"/>
        <w:jc w:val="both"/>
      </w:pPr>
      <w:r>
        <w:rPr>
          <w:rFonts w:ascii="Times New Roman"/>
          <w:b w:val="false"/>
          <w:i w:val="false"/>
          <w:color w:val="000000"/>
          <w:sz w:val="28"/>
        </w:rPr>
        <w:t>
      249. "Қарапайым математикалық ұғымдарды қалыптастыру"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bookmarkEnd w:id="3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3"/>
        <w:gridCol w:w="7837"/>
      </w:tblGrid>
      <w:tr>
        <w:trPr>
          <w:trHeight w:val="30"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5" w:id="3165"/>
          <w:p>
            <w:pPr>
              <w:spacing w:after="20"/>
              <w:ind w:left="20"/>
              <w:jc w:val="both"/>
            </w:pPr>
            <w:r>
              <w:rPr>
                <w:rFonts w:ascii="Times New Roman"/>
                <w:b w:val="false"/>
                <w:i w:val="false"/>
                <w:color w:val="000000"/>
                <w:sz w:val="20"/>
              </w:rPr>
              <w:t>
Бөлім</w:t>
            </w:r>
          </w:p>
          <w:bookmarkEnd w:id="3165"/>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r>
      <w:tr>
        <w:trPr>
          <w:trHeight w:val="30"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6" w:id="3166"/>
          <w:p>
            <w:pPr>
              <w:spacing w:after="20"/>
              <w:ind w:left="20"/>
              <w:jc w:val="both"/>
            </w:pPr>
            <w:r>
              <w:rPr>
                <w:rFonts w:ascii="Times New Roman"/>
                <w:b w:val="false"/>
                <w:i w:val="false"/>
                <w:color w:val="000000"/>
                <w:sz w:val="20"/>
              </w:rPr>
              <w:t>
1.Кеңістікте бағдарлау</w:t>
            </w:r>
          </w:p>
          <w:bookmarkEnd w:id="3166"/>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1.1Заттардың кеңістікте орналасуы</w:t>
            </w:r>
          </w:p>
        </w:tc>
      </w:tr>
      <w:tr>
        <w:trPr>
          <w:trHeight w:val="30" w:hRule="atLeast"/>
        </w:trPr>
        <w:tc>
          <w:tcPr>
            <w:tcW w:w="4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7" w:id="3167"/>
          <w:p>
            <w:pPr>
              <w:spacing w:after="20"/>
              <w:ind w:left="20"/>
              <w:jc w:val="both"/>
            </w:pPr>
            <w:r>
              <w:rPr>
                <w:rFonts w:ascii="Times New Roman"/>
                <w:b w:val="false"/>
                <w:i w:val="false"/>
                <w:color w:val="000000"/>
                <w:sz w:val="20"/>
              </w:rPr>
              <w:t>
2.Сан және санау</w:t>
            </w:r>
          </w:p>
          <w:bookmarkEnd w:id="3167"/>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Заттарды санау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Жиын және логика элементтері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Тізбектер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Шамалар </w:t>
            </w:r>
          </w:p>
        </w:tc>
      </w:tr>
      <w:tr>
        <w:trPr>
          <w:trHeight w:val="30" w:hRule="atLeast"/>
        </w:trPr>
        <w:tc>
          <w:tcPr>
            <w:tcW w:w="4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1" w:id="3168"/>
          <w:p>
            <w:pPr>
              <w:spacing w:after="20"/>
              <w:ind w:left="20"/>
              <w:jc w:val="both"/>
            </w:pPr>
            <w:r>
              <w:rPr>
                <w:rFonts w:ascii="Times New Roman"/>
                <w:b w:val="false"/>
                <w:i w:val="false"/>
                <w:color w:val="000000"/>
                <w:sz w:val="20"/>
              </w:rPr>
              <w:t>
3.Геометриялық фигуралар</w:t>
            </w:r>
          </w:p>
          <w:bookmarkEnd w:id="3168"/>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Фигуралар мен денелер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Фигуралардың өзара орналасуы</w:t>
            </w:r>
          </w:p>
        </w:tc>
      </w:tr>
      <w:tr>
        <w:trPr>
          <w:trHeight w:val="30"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3" w:id="3169"/>
          <w:p>
            <w:pPr>
              <w:spacing w:after="20"/>
              <w:ind w:left="20"/>
              <w:jc w:val="both"/>
            </w:pPr>
            <w:r>
              <w:rPr>
                <w:rFonts w:ascii="Times New Roman"/>
                <w:b w:val="false"/>
                <w:i w:val="false"/>
                <w:color w:val="000000"/>
                <w:sz w:val="20"/>
              </w:rPr>
              <w:t>
4.Математикалық модельдеу</w:t>
            </w:r>
          </w:p>
          <w:bookmarkEnd w:id="3169"/>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Математикалық тіл және математикалық модель</w:t>
            </w:r>
          </w:p>
        </w:tc>
      </w:tr>
    </w:tbl>
    <w:bookmarkStart w:name="z3274" w:id="3170"/>
    <w:p>
      <w:pPr>
        <w:spacing w:after="0"/>
        <w:ind w:left="0"/>
        <w:jc w:val="both"/>
      </w:pPr>
      <w:r>
        <w:rPr>
          <w:rFonts w:ascii="Times New Roman"/>
          <w:b w:val="false"/>
          <w:i w:val="false"/>
          <w:color w:val="000000"/>
          <w:sz w:val="28"/>
        </w:rPr>
        <w:t>
      2. Оқу мақсаттарының жүйесі</w:t>
      </w:r>
    </w:p>
    <w:bookmarkEnd w:id="3170"/>
    <w:bookmarkStart w:name="z3275" w:id="3171"/>
    <w:p>
      <w:pPr>
        <w:spacing w:after="0"/>
        <w:ind w:left="0"/>
        <w:jc w:val="both"/>
      </w:pPr>
      <w:r>
        <w:rPr>
          <w:rFonts w:ascii="Times New Roman"/>
          <w:b w:val="false"/>
          <w:i w:val="false"/>
          <w:color w:val="000000"/>
          <w:sz w:val="28"/>
        </w:rPr>
        <w:t>
      1-бөлім. Кеңістікте бағдарлау</w:t>
      </w:r>
    </w:p>
    <w:bookmarkEnd w:id="3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1"/>
        <w:gridCol w:w="10059"/>
      </w:tblGrid>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6" w:id="3172"/>
          <w:p>
            <w:pPr>
              <w:spacing w:after="20"/>
              <w:ind w:left="20"/>
              <w:jc w:val="both"/>
            </w:pPr>
            <w:r>
              <w:rPr>
                <w:rFonts w:ascii="Times New Roman"/>
                <w:b w:val="false"/>
                <w:i w:val="false"/>
                <w:color w:val="000000"/>
                <w:sz w:val="20"/>
              </w:rPr>
              <w:t>
Бөлімше</w:t>
            </w:r>
          </w:p>
          <w:bookmarkEnd w:id="3172"/>
        </w:tc>
        <w:tc>
          <w:tcPr>
            <w:tcW w:w="10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7" w:id="3173"/>
          <w:p>
            <w:pPr>
              <w:spacing w:after="20"/>
              <w:ind w:left="20"/>
              <w:jc w:val="both"/>
            </w:pPr>
            <w:r>
              <w:rPr>
                <w:rFonts w:ascii="Times New Roman"/>
                <w:b w:val="false"/>
                <w:i w:val="false"/>
                <w:color w:val="000000"/>
                <w:sz w:val="20"/>
              </w:rPr>
              <w:t>
1.1 Заттардың кеңістікте орналасуы</w:t>
            </w:r>
          </w:p>
          <w:bookmarkEnd w:id="3173"/>
        </w:tc>
        <w:tc>
          <w:tcPr>
            <w:tcW w:w="10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қағаз бетінде кеңістікті бағдарлай алу арқылы карточкалардағы геометриялық фигуралардың орналасуын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кеңістікте бағдарлану: сол жақ, оң жақ, үстінде, астында, алдында (алды), артында, (арты), жақын, арасында, қасында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10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заттарды ені, биіктігі, жуандығы бойынша салыстырып, көлемдерінің арақатынасы көрсетілген заттарды табу, оларды өлшемдерінің өсу (кему) ретімен орналастыру</w:t>
            </w:r>
          </w:p>
        </w:tc>
      </w:tr>
    </w:tbl>
    <w:bookmarkStart w:name="z3280" w:id="3174"/>
    <w:p>
      <w:pPr>
        <w:spacing w:after="0"/>
        <w:ind w:left="0"/>
        <w:jc w:val="both"/>
      </w:pPr>
      <w:r>
        <w:rPr>
          <w:rFonts w:ascii="Times New Roman"/>
          <w:b w:val="false"/>
          <w:i w:val="false"/>
          <w:color w:val="000000"/>
          <w:sz w:val="28"/>
        </w:rPr>
        <w:t>
      1.1.Заттардың кеңістікте орналасуы. Заттардың қағаз парақта, үстелде, едендегі орнын белгілейтін сөздерді мағынасы бойынша дұрыс қолданады. Қозғалыс бағыттарын, заттардың арасындағы кеңістік бағыттарын еркін бағдарлайды, жазықтықты бағдарлайды. Қарама-қайшы жұп ұғымдарды: "солға - оңға", "алға - артқа" анықтай алады. Көрсетілген бағытта қозғалады.</w:t>
      </w:r>
    </w:p>
    <w:bookmarkEnd w:id="3174"/>
    <w:bookmarkStart w:name="z3281" w:id="3175"/>
    <w:p>
      <w:pPr>
        <w:spacing w:after="0"/>
        <w:ind w:left="0"/>
        <w:jc w:val="both"/>
      </w:pPr>
      <w:r>
        <w:rPr>
          <w:rFonts w:ascii="Times New Roman"/>
          <w:b w:val="false"/>
          <w:i w:val="false"/>
          <w:color w:val="000000"/>
          <w:sz w:val="28"/>
        </w:rPr>
        <w:t xml:space="preserve">
      Заттарды өсу және кему ретімен: көлемі, ені, биіктігі, жуандығы, ұзындығы бойынша орналастырады. Заттардың көлемін, тапсырмалардың дұрыс орындалуын көзбен анықтайды беттестіру, тұстастыру тәсілдеріне ие және оларға сипаттама береді, салыстырады, жалпылайды және талдайды. </w:t>
      </w:r>
    </w:p>
    <w:bookmarkEnd w:id="3175"/>
    <w:bookmarkStart w:name="z3282" w:id="3176"/>
    <w:p>
      <w:pPr>
        <w:spacing w:after="0"/>
        <w:ind w:left="0"/>
        <w:jc w:val="both"/>
      </w:pPr>
      <w:r>
        <w:rPr>
          <w:rFonts w:ascii="Times New Roman"/>
          <w:b w:val="false"/>
          <w:i w:val="false"/>
          <w:color w:val="000000"/>
          <w:sz w:val="28"/>
        </w:rPr>
        <w:t>
      2-бөлім. Сан және санау</w:t>
      </w:r>
    </w:p>
    <w:bookmarkEnd w:id="3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9547"/>
      </w:tblGrid>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3" w:id="3177"/>
          <w:p>
            <w:pPr>
              <w:spacing w:after="20"/>
              <w:ind w:left="20"/>
              <w:jc w:val="both"/>
            </w:pPr>
            <w:r>
              <w:rPr>
                <w:rFonts w:ascii="Times New Roman"/>
                <w:b w:val="false"/>
                <w:i w:val="false"/>
                <w:color w:val="000000"/>
                <w:sz w:val="20"/>
              </w:rPr>
              <w:t>
Бөлімше</w:t>
            </w:r>
          </w:p>
          <w:bookmarkEnd w:id="3177"/>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4" w:id="3178"/>
          <w:p>
            <w:pPr>
              <w:spacing w:after="20"/>
              <w:ind w:left="20"/>
              <w:jc w:val="both"/>
            </w:pPr>
            <w:r>
              <w:rPr>
                <w:rFonts w:ascii="Times New Roman"/>
                <w:b w:val="false"/>
                <w:i w:val="false"/>
                <w:color w:val="000000"/>
                <w:sz w:val="20"/>
              </w:rPr>
              <w:t>
2.1 Заттарды санау</w:t>
            </w:r>
          </w:p>
          <w:bookmarkEnd w:id="3178"/>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10 көлеміндегі санды тура және кері санау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заттарды саны бойынша салыстырып, олардың реттік нөмірін атау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топтардағы заттарды алып тастап немесе қоса отырып, санын салыстыру /теңдік пен теңсіздікті анықтау, топтарды салыстыру және санау негізінде сандық мәнін жалпылау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0.2.1.4 кез келген санды бір санға арттырса одан кейінгі сан шығатынын түсіну </w:t>
            </w:r>
          </w:p>
        </w:tc>
      </w:tr>
      <w:tr>
        <w:trPr>
          <w:trHeight w:val="30" w:hRule="atLeast"/>
        </w:trPr>
        <w:tc>
          <w:tcPr>
            <w:tcW w:w="0" w:type="auto"/>
            <w:vMerge/>
            <w:tcBorders>
              <w:top w:val="nil"/>
              <w:left w:val="single" w:color="cfcfcf" w:sz="5"/>
              <w:bottom w:val="single" w:color="cfcfcf" w:sz="5"/>
              <w:right w:val="single" w:color="cfcfcf" w:sz="5"/>
            </w:tcBorders>
          </w:tcP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0.2.1.5 кез келген саннан бір санды кемітсе одан бұрынғы (алдындағы) сан шығатынын түсіну </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9" w:id="3179"/>
          <w:p>
            <w:pPr>
              <w:spacing w:after="20"/>
              <w:ind w:left="20"/>
              <w:jc w:val="both"/>
            </w:pPr>
            <w:r>
              <w:rPr>
                <w:rFonts w:ascii="Times New Roman"/>
                <w:b w:val="false"/>
                <w:i w:val="false"/>
                <w:color w:val="000000"/>
                <w:sz w:val="20"/>
              </w:rPr>
              <w:t>
2.2 Жиын және логика элементтері</w:t>
            </w:r>
          </w:p>
          <w:bookmarkEnd w:id="3179"/>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0.2.2.1 заттарды белгілі бір қасиеті бойынша жиынға біріктіру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жиын элементтерін атау</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1" w:id="3180"/>
          <w:p>
            <w:pPr>
              <w:spacing w:after="20"/>
              <w:ind w:left="20"/>
              <w:jc w:val="both"/>
            </w:pPr>
            <w:r>
              <w:rPr>
                <w:rFonts w:ascii="Times New Roman"/>
                <w:b w:val="false"/>
                <w:i w:val="false"/>
                <w:color w:val="000000"/>
                <w:sz w:val="20"/>
              </w:rPr>
              <w:t>
2.3 Тізбектер</w:t>
            </w:r>
          </w:p>
          <w:bookmarkEnd w:id="3180"/>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 түрлі жағдаяттардың/ фигуралардың /уақыттың (күн, апта, ай, жыл) тізбегін орнатып, жалғастыру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0.2.3.2 1-ден 10-ға дейінгі сандар тізбегінде қалып қойған санды атау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0.2.3.3 заңдылықты талдап, бұзылысты мұғалімнің көмегімен табу </w:t>
            </w:r>
          </w:p>
        </w:tc>
      </w:tr>
      <w:tr>
        <w:trPr>
          <w:trHeight w:val="30" w:hRule="atLeast"/>
        </w:trPr>
        <w:tc>
          <w:tcPr>
            <w:tcW w:w="0" w:type="auto"/>
            <w:vMerge/>
            <w:tcBorders>
              <w:top w:val="nil"/>
              <w:left w:val="single" w:color="cfcfcf" w:sz="5"/>
              <w:bottom w:val="single" w:color="cfcfcf" w:sz="5"/>
              <w:right w:val="single" w:color="cfcfcf" w:sz="5"/>
            </w:tcBorders>
          </w:tcP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 уақыт туралы түсінікті білу: бүгін, кеше, ертең, бүрсүгіні; тәулік бөліктері</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5" w:id="3181"/>
          <w:p>
            <w:pPr>
              <w:spacing w:after="20"/>
              <w:ind w:left="20"/>
              <w:jc w:val="both"/>
            </w:pPr>
            <w:r>
              <w:rPr>
                <w:rFonts w:ascii="Times New Roman"/>
                <w:b w:val="false"/>
                <w:i w:val="false"/>
                <w:color w:val="000000"/>
                <w:sz w:val="20"/>
              </w:rPr>
              <w:t>
2.4 Шамалар</w:t>
            </w:r>
          </w:p>
          <w:bookmarkEnd w:id="3181"/>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0.2.4.2 аптадағы күндер мен жыл айларының санын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0.2.4.3 шартты өлшемнің көмегімен заттарды ұзындығы/салмағы бойынша салыстыру </w:t>
            </w:r>
          </w:p>
        </w:tc>
      </w:tr>
    </w:tbl>
    <w:bookmarkStart w:name="z3297" w:id="3182"/>
    <w:p>
      <w:pPr>
        <w:spacing w:after="0"/>
        <w:ind w:left="0"/>
        <w:jc w:val="both"/>
      </w:pPr>
      <w:r>
        <w:rPr>
          <w:rFonts w:ascii="Times New Roman"/>
          <w:b w:val="false"/>
          <w:i w:val="false"/>
          <w:color w:val="000000"/>
          <w:sz w:val="28"/>
        </w:rPr>
        <w:t>
      2.1 Заттарды санау. 10 көлеміндегі сандарды тура және кері санайды. Сөйлегенде математикалық терминдерді қолданады. Натурал қатардағы сандар арасындағы қатынасты: "дейін", "кейін" ұғымын түсінеді. Теңдік туралы түсінігі бар, топтардағы әртүрлі заттардың санының тең екендігін анықтайды, топтарды салыстыру және санау негізінде сандық мағынаны дұрыс жалпылайды, сандарды қосады және азайтады (біреуден, екеуден санау тәсілдері). Көрнекілік негізінде заттар тобын, сандарды салыстырады (егер бір заттар аз, басқалары көп болса) және т.б.</w:t>
      </w:r>
    </w:p>
    <w:bookmarkEnd w:id="3182"/>
    <w:bookmarkStart w:name="z3298" w:id="3183"/>
    <w:p>
      <w:pPr>
        <w:spacing w:after="0"/>
        <w:ind w:left="0"/>
        <w:jc w:val="both"/>
      </w:pPr>
      <w:r>
        <w:rPr>
          <w:rFonts w:ascii="Times New Roman"/>
          <w:b w:val="false"/>
          <w:i w:val="false"/>
          <w:color w:val="000000"/>
          <w:sz w:val="28"/>
        </w:rPr>
        <w:t>
      Сан заттардың көлеміне, олардың арасындағы ара қашықтыққа, кеңістікте орналасуына және санау бағытына (солдан оңға немесе оңнан солға) тәуелді еместігін біледі.</w:t>
      </w:r>
    </w:p>
    <w:bookmarkEnd w:id="3183"/>
    <w:bookmarkStart w:name="z3299" w:id="3184"/>
    <w:p>
      <w:pPr>
        <w:spacing w:after="0"/>
        <w:ind w:left="0"/>
        <w:jc w:val="both"/>
      </w:pPr>
      <w:r>
        <w:rPr>
          <w:rFonts w:ascii="Times New Roman"/>
          <w:b w:val="false"/>
          <w:i w:val="false"/>
          <w:color w:val="000000"/>
          <w:sz w:val="28"/>
        </w:rPr>
        <w:t xml:space="preserve">
      2.2 Жиын және логика элементтері. Жиын әртүрлі белгілерден құрылуы мүмкін екендігін біледі: пішіні, көлемі, құрылымы, кеңістікте орналасуы, түсі бойынша анықтайды, тән бөліктерін көрсетеді. </w:t>
      </w:r>
    </w:p>
    <w:bookmarkEnd w:id="3184"/>
    <w:bookmarkStart w:name="z3300" w:id="3185"/>
    <w:p>
      <w:pPr>
        <w:spacing w:after="0"/>
        <w:ind w:left="0"/>
        <w:jc w:val="both"/>
      </w:pPr>
      <w:r>
        <w:rPr>
          <w:rFonts w:ascii="Times New Roman"/>
          <w:b w:val="false"/>
          <w:i w:val="false"/>
          <w:color w:val="000000"/>
          <w:sz w:val="28"/>
        </w:rPr>
        <w:t>
      2.3 Тізбектер. Уақыт ұғымдарын: бүгін, кеше, ертең, бүрсігүні; тәулік бөліктері; жыл айлары, апта күндерінің ретін, уақыт эталондары туралы біледі. Мезгілдік қатынас орната біледі, өтіп жатқан оқиғалардың бірізділігін, олардың арасындағы себеп-салдарлық байланыстарды сезінеді. 1-ден 20-ға дейінгі сандар тізбегінде қалып қойған санды атайды.</w:t>
      </w:r>
    </w:p>
    <w:bookmarkEnd w:id="3185"/>
    <w:bookmarkStart w:name="z3301" w:id="3186"/>
    <w:p>
      <w:pPr>
        <w:spacing w:after="0"/>
        <w:ind w:left="0"/>
        <w:jc w:val="both"/>
      </w:pPr>
      <w:r>
        <w:rPr>
          <w:rFonts w:ascii="Times New Roman"/>
          <w:b w:val="false"/>
          <w:i w:val="false"/>
          <w:color w:val="000000"/>
          <w:sz w:val="28"/>
        </w:rPr>
        <w:t xml:space="preserve">
      2.4 Шамалар. Шартты өлшемдер арқылы заттың ұзындығын, енін, биіктігін өлшейді және салыстыра біледі, шартты өлшемдер арқылы затты ұзындығы мен салмағы бойынша салыстырады. Дүкендерде қолданылатын таразы туралы түсінікке ие. Шамаларды жеке салыстырмайды, заттардың басқа қасиеттерін қарастыру жүйесінде (олардың қолданылуы, бөліктері) салыстырады. </w:t>
      </w:r>
    </w:p>
    <w:bookmarkEnd w:id="3186"/>
    <w:bookmarkStart w:name="z3302" w:id="3187"/>
    <w:p>
      <w:pPr>
        <w:spacing w:after="0"/>
        <w:ind w:left="0"/>
        <w:jc w:val="both"/>
      </w:pPr>
      <w:r>
        <w:rPr>
          <w:rFonts w:ascii="Times New Roman"/>
          <w:b w:val="false"/>
          <w:i w:val="false"/>
          <w:color w:val="000000"/>
          <w:sz w:val="28"/>
        </w:rPr>
        <w:t>
      3-бөлім. Геометриялық фигуралар</w:t>
      </w:r>
    </w:p>
    <w:bookmarkEnd w:id="3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9918"/>
      </w:tblGrid>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3" w:id="3188"/>
          <w:p>
            <w:pPr>
              <w:spacing w:after="20"/>
              <w:ind w:left="20"/>
              <w:jc w:val="both"/>
            </w:pPr>
            <w:r>
              <w:rPr>
                <w:rFonts w:ascii="Times New Roman"/>
                <w:b w:val="false"/>
                <w:i w:val="false"/>
                <w:color w:val="000000"/>
                <w:sz w:val="20"/>
              </w:rPr>
              <w:t>
Бөлімше</w:t>
            </w:r>
          </w:p>
          <w:bookmarkEnd w:id="3188"/>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4" w:id="3189"/>
          <w:p>
            <w:pPr>
              <w:spacing w:after="20"/>
              <w:ind w:left="20"/>
              <w:jc w:val="both"/>
            </w:pPr>
            <w:r>
              <w:rPr>
                <w:rFonts w:ascii="Times New Roman"/>
                <w:b w:val="false"/>
                <w:i w:val="false"/>
                <w:color w:val="000000"/>
                <w:sz w:val="20"/>
              </w:rPr>
              <w:t>
3.1 Фигуралар мен денелер</w:t>
            </w:r>
          </w:p>
          <w:bookmarkEnd w:id="3189"/>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0.3.1.1 геометриялық фигуралар (дөңгелек, сопақша, үшбұрыш, шаршы, тіктөртбұрыш) мен денелерді (шар, текше, цилиндр) дұрыс атап, ажырату </w:t>
            </w:r>
          </w:p>
        </w:tc>
      </w:tr>
      <w:tr>
        <w:trPr>
          <w:trHeight w:val="30" w:hRule="atLeast"/>
        </w:trPr>
        <w:tc>
          <w:tcPr>
            <w:tcW w:w="0" w:type="auto"/>
            <w:vMerge/>
            <w:tcBorders>
              <w:top w:val="nil"/>
              <w:left w:val="single" w:color="cfcfcf" w:sz="5"/>
              <w:bottom w:val="single" w:color="cfcfcf" w:sz="5"/>
              <w:right w:val="single" w:color="cfcfcf" w:sz="5"/>
            </w:tcBorders>
          </w:tcP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0.3.1.2 фигураларды қасиеттері (2 қасиеті) бойынша топтастыру (шаршы, тікбұрыш) </w:t>
            </w:r>
          </w:p>
        </w:tc>
      </w:tr>
      <w:tr>
        <w:trPr>
          <w:trHeight w:val="30" w:hRule="atLeast"/>
        </w:trPr>
        <w:tc>
          <w:tcPr>
            <w:tcW w:w="0" w:type="auto"/>
            <w:vMerge/>
            <w:tcBorders>
              <w:top w:val="nil"/>
              <w:left w:val="single" w:color="cfcfcf" w:sz="5"/>
              <w:bottom w:val="single" w:color="cfcfcf" w:sz="5"/>
              <w:right w:val="single" w:color="cfcfcf" w:sz="5"/>
            </w:tcBorders>
          </w:tcP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0.3.1.3 затты бірнеше тең бөліктерге бөлу, бүтін мен бөліктерді салыстыру </w:t>
            </w:r>
          </w:p>
        </w:tc>
      </w:tr>
      <w:tr>
        <w:trPr>
          <w:trHeight w:val="30" w:hRule="atLeast"/>
        </w:trPr>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7" w:id="3190"/>
          <w:p>
            <w:pPr>
              <w:spacing w:after="20"/>
              <w:ind w:left="20"/>
              <w:jc w:val="both"/>
            </w:pPr>
            <w:r>
              <w:rPr>
                <w:rFonts w:ascii="Times New Roman"/>
                <w:b w:val="false"/>
                <w:i w:val="false"/>
                <w:color w:val="000000"/>
                <w:sz w:val="20"/>
              </w:rPr>
              <w:t>
3.2 Фигуралардың өзара орналасуы</w:t>
            </w:r>
          </w:p>
          <w:bookmarkEnd w:id="3190"/>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үлгі бойынша геометриялық фигураларды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0.3.2.2 бірнеше белгілерге бағдарлана отырып, үлгі бойынша нысандарды іріктей алу </w:t>
            </w:r>
          </w:p>
        </w:tc>
      </w:tr>
    </w:tbl>
    <w:bookmarkStart w:name="z3309" w:id="3191"/>
    <w:p>
      <w:pPr>
        <w:spacing w:after="0"/>
        <w:ind w:left="0"/>
        <w:jc w:val="both"/>
      </w:pPr>
      <w:r>
        <w:rPr>
          <w:rFonts w:ascii="Times New Roman"/>
          <w:b w:val="false"/>
          <w:i w:val="false"/>
          <w:color w:val="000000"/>
          <w:sz w:val="28"/>
        </w:rPr>
        <w:t xml:space="preserve">
      3.1 Фигуралар мен денелер. Геометриялық фигуралар мен денелерді ажыратып, дұрыс атай біледі және қайта құрастырады. </w:t>
      </w:r>
    </w:p>
    <w:bookmarkEnd w:id="3191"/>
    <w:bookmarkStart w:name="z3310" w:id="3192"/>
    <w:p>
      <w:pPr>
        <w:spacing w:after="0"/>
        <w:ind w:left="0"/>
        <w:jc w:val="both"/>
      </w:pPr>
      <w:r>
        <w:rPr>
          <w:rFonts w:ascii="Times New Roman"/>
          <w:b w:val="false"/>
          <w:i w:val="false"/>
          <w:color w:val="000000"/>
          <w:sz w:val="28"/>
        </w:rPr>
        <w:t xml:space="preserve">
      3.2 Фигуралардың өзара орналасуы. Геометриялық фигуралар мен денелерді ажыратып, атайды және модельдейді. Бірнеше үшбұрыштардан бір көпбұрыш, бірнеше кіші шаршылардан – бір үлкен тіктөртбұрыш, дөңгелектің бөліктерінен дөңгелекті, төрт кесіндіден төртбұрыш, екі қысқа кесіндіден бір ұзын және т.б. құрастырады, фигураларды ауызша суреттеу және көрсету бойынша құрастырады. </w:t>
      </w:r>
    </w:p>
    <w:bookmarkEnd w:id="3192"/>
    <w:bookmarkStart w:name="z3311" w:id="3193"/>
    <w:p>
      <w:pPr>
        <w:spacing w:after="0"/>
        <w:ind w:left="0"/>
        <w:jc w:val="both"/>
      </w:pPr>
      <w:r>
        <w:rPr>
          <w:rFonts w:ascii="Times New Roman"/>
          <w:b w:val="false"/>
          <w:i w:val="false"/>
          <w:color w:val="000000"/>
          <w:sz w:val="28"/>
        </w:rPr>
        <w:t>
      4-бөлім. Математикалық модельдеу</w:t>
      </w:r>
    </w:p>
    <w:bookmarkEnd w:id="3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9573"/>
      </w:tblGrid>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2" w:id="3194"/>
          <w:p>
            <w:pPr>
              <w:spacing w:after="20"/>
              <w:ind w:left="20"/>
              <w:jc w:val="both"/>
            </w:pPr>
            <w:r>
              <w:rPr>
                <w:rFonts w:ascii="Times New Roman"/>
                <w:b w:val="false"/>
                <w:i w:val="false"/>
                <w:color w:val="000000"/>
                <w:sz w:val="20"/>
              </w:rPr>
              <w:t>
Бөлімше</w:t>
            </w:r>
          </w:p>
          <w:bookmarkEnd w:id="3194"/>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3" w:id="3195"/>
          <w:p>
            <w:pPr>
              <w:spacing w:after="20"/>
              <w:ind w:left="20"/>
              <w:jc w:val="both"/>
            </w:pPr>
            <w:r>
              <w:rPr>
                <w:rFonts w:ascii="Times New Roman"/>
                <w:b w:val="false"/>
                <w:i w:val="false"/>
                <w:color w:val="000000"/>
                <w:sz w:val="20"/>
              </w:rPr>
              <w:t>
4.1 Математикалық тіл және математикалық модель</w:t>
            </w:r>
          </w:p>
          <w:bookmarkEnd w:id="3195"/>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 таңбасын заттар санын біріктіретін белгі ретінде және "-" таңбасын заттар санын азайту белгісі ретінде түсініп,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таңбаларды танып білу ( =, &gt;, &lt;)</w:t>
            </w:r>
          </w:p>
        </w:tc>
      </w:tr>
      <w:tr>
        <w:trPr>
          <w:trHeight w:val="30" w:hRule="atLeast"/>
        </w:trPr>
        <w:tc>
          <w:tcPr>
            <w:tcW w:w="0" w:type="auto"/>
            <w:vMerge/>
            <w:tcBorders>
              <w:top w:val="nil"/>
              <w:left w:val="single" w:color="cfcfcf" w:sz="5"/>
              <w:bottom w:val="single" w:color="cfcfcf" w:sz="5"/>
              <w:right w:val="single" w:color="cfcfcf" w:sz="5"/>
            </w:tcBorders>
          </w:tcP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 көрнекілік негізінде қарапайым мысалдар мен тапсырмаларды шешу</w:t>
            </w:r>
          </w:p>
        </w:tc>
      </w:tr>
    </w:tbl>
    <w:bookmarkStart w:name="z3316" w:id="3196"/>
    <w:p>
      <w:pPr>
        <w:spacing w:after="0"/>
        <w:ind w:left="0"/>
        <w:jc w:val="both"/>
      </w:pPr>
      <w:r>
        <w:rPr>
          <w:rFonts w:ascii="Times New Roman"/>
          <w:b w:val="false"/>
          <w:i w:val="false"/>
          <w:color w:val="000000"/>
          <w:sz w:val="28"/>
        </w:rPr>
        <w:t xml:space="preserve">
      1.1 Математикалық тіл және математикалық модель. "+","-", "&gt;", "&lt;" таңбаларын санды біріктіретін және азайтатын белгілер ретінде қолданады. Тасырмалардағы логикалық жаттығуларды, жұмбақтарды орындайды. </w:t>
      </w:r>
    </w:p>
    <w:bookmarkEnd w:id="3196"/>
    <w:bookmarkStart w:name="z3317" w:id="3197"/>
    <w:p>
      <w:pPr>
        <w:spacing w:after="0"/>
        <w:ind w:left="0"/>
        <w:jc w:val="left"/>
      </w:pPr>
      <w:r>
        <w:rPr>
          <w:rFonts w:ascii="Times New Roman"/>
          <w:b/>
          <w:i w:val="false"/>
          <w:color w:val="000000"/>
        </w:rPr>
        <w:t xml:space="preserve"> 13-параграф. Құрастыру</w:t>
      </w:r>
    </w:p>
    <w:bookmarkEnd w:id="3197"/>
    <w:bookmarkStart w:name="z3318" w:id="3198"/>
    <w:p>
      <w:pPr>
        <w:spacing w:after="0"/>
        <w:ind w:left="0"/>
        <w:jc w:val="both"/>
      </w:pPr>
      <w:r>
        <w:rPr>
          <w:rFonts w:ascii="Times New Roman"/>
          <w:b w:val="false"/>
          <w:i w:val="false"/>
          <w:color w:val="000000"/>
          <w:sz w:val="28"/>
        </w:rPr>
        <w:t xml:space="preserve">
      250. Мақсаты: құрастыру дағдыларын қалыптастыру, шығармашылық қиял мен логикалық ойлауды дамыту. </w:t>
      </w:r>
    </w:p>
    <w:bookmarkEnd w:id="3198"/>
    <w:bookmarkStart w:name="z3319" w:id="3199"/>
    <w:p>
      <w:pPr>
        <w:spacing w:after="0"/>
        <w:ind w:left="0"/>
        <w:jc w:val="both"/>
      </w:pPr>
      <w:r>
        <w:rPr>
          <w:rFonts w:ascii="Times New Roman"/>
          <w:b w:val="false"/>
          <w:i w:val="false"/>
          <w:color w:val="000000"/>
          <w:sz w:val="28"/>
        </w:rPr>
        <w:t>
      251. Міндеттері:</w:t>
      </w:r>
    </w:p>
    <w:bookmarkEnd w:id="3199"/>
    <w:bookmarkStart w:name="z3320" w:id="3200"/>
    <w:p>
      <w:pPr>
        <w:spacing w:after="0"/>
        <w:ind w:left="0"/>
        <w:jc w:val="both"/>
      </w:pPr>
      <w:r>
        <w:rPr>
          <w:rFonts w:ascii="Times New Roman"/>
          <w:b w:val="false"/>
          <w:i w:val="false"/>
          <w:color w:val="000000"/>
          <w:sz w:val="28"/>
        </w:rPr>
        <w:t>
      балалардың құрастырудың түрлі өнімдеріне деген қызығушылықтарын қалыптастыру,</w:t>
      </w:r>
    </w:p>
    <w:bookmarkEnd w:id="3200"/>
    <w:bookmarkStart w:name="z3321" w:id="3201"/>
    <w:p>
      <w:pPr>
        <w:spacing w:after="0"/>
        <w:ind w:left="0"/>
        <w:jc w:val="both"/>
      </w:pPr>
      <w:r>
        <w:rPr>
          <w:rFonts w:ascii="Times New Roman"/>
          <w:b w:val="false"/>
          <w:i w:val="false"/>
          <w:color w:val="000000"/>
          <w:sz w:val="28"/>
        </w:rPr>
        <w:t>
      қарапайым конструктивтік шешімдер таба алу, командада жұмыс жасау біліктерін дамыту,</w:t>
      </w:r>
    </w:p>
    <w:bookmarkEnd w:id="3201"/>
    <w:bookmarkStart w:name="z3322" w:id="3202"/>
    <w:p>
      <w:pPr>
        <w:spacing w:after="0"/>
        <w:ind w:left="0"/>
        <w:jc w:val="both"/>
      </w:pPr>
      <w:r>
        <w:rPr>
          <w:rFonts w:ascii="Times New Roman"/>
          <w:b w:val="false"/>
          <w:i w:val="false"/>
          <w:color w:val="000000"/>
          <w:sz w:val="28"/>
        </w:rPr>
        <w:t>
      балаларды еңбек мәдениетіне тәрбиелеу.</w:t>
      </w:r>
    </w:p>
    <w:bookmarkEnd w:id="3202"/>
    <w:bookmarkStart w:name="z3323" w:id="3203"/>
    <w:p>
      <w:pPr>
        <w:spacing w:after="0"/>
        <w:ind w:left="0"/>
        <w:jc w:val="both"/>
      </w:pPr>
      <w:r>
        <w:rPr>
          <w:rFonts w:ascii="Times New Roman"/>
          <w:b w:val="false"/>
          <w:i w:val="false"/>
          <w:color w:val="000000"/>
          <w:sz w:val="28"/>
        </w:rPr>
        <w:t>
      252. "Құрастыру"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bookmarkEnd w:id="3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0"/>
        <w:gridCol w:w="7160"/>
      </w:tblGrid>
      <w:tr>
        <w:trPr>
          <w:trHeight w:val="30" w:hRule="atLeast"/>
        </w:trPr>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4" w:id="3204"/>
          <w:p>
            <w:pPr>
              <w:spacing w:after="20"/>
              <w:ind w:left="20"/>
              <w:jc w:val="both"/>
            </w:pPr>
            <w:r>
              <w:rPr>
                <w:rFonts w:ascii="Times New Roman"/>
                <w:b w:val="false"/>
                <w:i w:val="false"/>
                <w:color w:val="000000"/>
                <w:sz w:val="20"/>
              </w:rPr>
              <w:t>
Бөлім</w:t>
            </w:r>
          </w:p>
          <w:bookmarkEnd w:id="3204"/>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r>
      <w:tr>
        <w:trPr>
          <w:trHeight w:val="30" w:hRule="atLeast"/>
        </w:trPr>
        <w:tc>
          <w:tcPr>
            <w:tcW w:w="5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5" w:id="3205"/>
          <w:p>
            <w:pPr>
              <w:spacing w:after="20"/>
              <w:ind w:left="20"/>
              <w:jc w:val="both"/>
            </w:pPr>
            <w:r>
              <w:rPr>
                <w:rFonts w:ascii="Times New Roman"/>
                <w:b w:val="false"/>
                <w:i w:val="false"/>
                <w:color w:val="000000"/>
                <w:sz w:val="20"/>
              </w:rPr>
              <w:t>
1. Материалдар және қауіпсіздік</w:t>
            </w:r>
          </w:p>
          <w:bookmarkEnd w:id="3205"/>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1.1Материалдарды зерделеу </w:t>
            </w:r>
          </w:p>
        </w:tc>
      </w:tr>
      <w:tr>
        <w:trPr>
          <w:trHeight w:val="30" w:hRule="atLeast"/>
        </w:trPr>
        <w:tc>
          <w:tcPr>
            <w:tcW w:w="0" w:type="auto"/>
            <w:vMerge/>
            <w:tcBorders>
              <w:top w:val="nil"/>
              <w:left w:val="single" w:color="cfcfcf" w:sz="5"/>
              <w:bottom w:val="single" w:color="cfcfcf" w:sz="5"/>
              <w:right w:val="single" w:color="cfcfcf" w:sz="5"/>
            </w:tcBorders>
          </w:tcP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Қауіпсіздік және еңбек мәдениеті </w:t>
            </w:r>
          </w:p>
        </w:tc>
      </w:tr>
      <w:tr>
        <w:trPr>
          <w:trHeight w:val="30" w:hRule="atLeast"/>
        </w:trPr>
        <w:tc>
          <w:tcPr>
            <w:tcW w:w="5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7" w:id="3206"/>
          <w:p>
            <w:pPr>
              <w:spacing w:after="20"/>
              <w:ind w:left="20"/>
              <w:jc w:val="both"/>
            </w:pPr>
            <w:r>
              <w:rPr>
                <w:rFonts w:ascii="Times New Roman"/>
                <w:b w:val="false"/>
                <w:i w:val="false"/>
                <w:color w:val="000000"/>
                <w:sz w:val="20"/>
              </w:rPr>
              <w:t>
2. Жасау және дайындау</w:t>
            </w:r>
          </w:p>
          <w:bookmarkEnd w:id="3206"/>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Құрастыру техникалары мен тәсілдері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Жұмыс кезеңдерін жоспарлау</w:t>
            </w:r>
          </w:p>
        </w:tc>
      </w:tr>
      <w:tr>
        <w:trPr>
          <w:trHeight w:val="30" w:hRule="atLeast"/>
        </w:trPr>
        <w:tc>
          <w:tcPr>
            <w:tcW w:w="5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9" w:id="3207"/>
          <w:p>
            <w:pPr>
              <w:spacing w:after="20"/>
              <w:ind w:left="20"/>
              <w:jc w:val="both"/>
            </w:pPr>
            <w:r>
              <w:rPr>
                <w:rFonts w:ascii="Times New Roman"/>
                <w:b w:val="false"/>
                <w:i w:val="false"/>
                <w:color w:val="000000"/>
                <w:sz w:val="20"/>
              </w:rPr>
              <w:t>
3. Шығармашылық және презентация</w:t>
            </w:r>
          </w:p>
          <w:bookmarkEnd w:id="3207"/>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Шығармашылық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Презентация және жұмысты бағалау</w:t>
            </w:r>
          </w:p>
        </w:tc>
      </w:tr>
    </w:tbl>
    <w:bookmarkStart w:name="z3331" w:id="3208"/>
    <w:p>
      <w:pPr>
        <w:spacing w:after="0"/>
        <w:ind w:left="0"/>
        <w:jc w:val="both"/>
      </w:pPr>
      <w:r>
        <w:rPr>
          <w:rFonts w:ascii="Times New Roman"/>
          <w:b w:val="false"/>
          <w:i w:val="false"/>
          <w:color w:val="000000"/>
          <w:sz w:val="28"/>
        </w:rPr>
        <w:t xml:space="preserve">
      Оқу мақсаттарының жүйесі </w:t>
      </w:r>
    </w:p>
    <w:bookmarkEnd w:id="3208"/>
    <w:bookmarkStart w:name="z3332" w:id="3209"/>
    <w:p>
      <w:pPr>
        <w:spacing w:after="0"/>
        <w:ind w:left="0"/>
        <w:jc w:val="both"/>
      </w:pPr>
      <w:r>
        <w:rPr>
          <w:rFonts w:ascii="Times New Roman"/>
          <w:b w:val="false"/>
          <w:i w:val="false"/>
          <w:color w:val="000000"/>
          <w:sz w:val="28"/>
        </w:rPr>
        <w:t>
      1-Бөлім. Материалдар және қауіпсіздік</w:t>
      </w:r>
    </w:p>
    <w:bookmarkEnd w:id="3209"/>
    <w:bookmarkStart w:name="z3333" w:id="3210"/>
    <w:p>
      <w:pPr>
        <w:spacing w:after="0"/>
        <w:ind w:left="0"/>
        <w:jc w:val="both"/>
      </w:pPr>
      <w:r>
        <w:rPr>
          <w:rFonts w:ascii="Times New Roman"/>
          <w:b w:val="false"/>
          <w:i w:val="false"/>
          <w:color w:val="000000"/>
          <w:sz w:val="28"/>
        </w:rPr>
        <w:t>
      Конструктор әр балаға беріледі.</w:t>
      </w:r>
    </w:p>
    <w:bookmarkEnd w:id="3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3"/>
        <w:gridCol w:w="8597"/>
      </w:tblGrid>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4" w:id="3211"/>
          <w:p>
            <w:pPr>
              <w:spacing w:after="20"/>
              <w:ind w:left="20"/>
              <w:jc w:val="both"/>
            </w:pPr>
            <w:r>
              <w:rPr>
                <w:rFonts w:ascii="Times New Roman"/>
                <w:b w:val="false"/>
                <w:i w:val="false"/>
                <w:color w:val="000000"/>
                <w:sz w:val="20"/>
              </w:rPr>
              <w:t>
Бөлімше</w:t>
            </w:r>
          </w:p>
          <w:bookmarkEnd w:id="3211"/>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3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5" w:id="3212"/>
          <w:p>
            <w:pPr>
              <w:spacing w:after="20"/>
              <w:ind w:left="20"/>
              <w:jc w:val="both"/>
            </w:pPr>
            <w:r>
              <w:rPr>
                <w:rFonts w:ascii="Times New Roman"/>
                <w:b w:val="false"/>
                <w:i w:val="false"/>
                <w:color w:val="000000"/>
                <w:sz w:val="20"/>
              </w:rPr>
              <w:t xml:space="preserve">
1.1 Материалдарды зерделеу </w:t>
            </w:r>
          </w:p>
          <w:bookmarkEnd w:id="3212"/>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табиғи және жасанды материалдарды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табиғи және жасанды материалдардың қасиеттерін атау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 заттарды ортақ белгілері бойынша топтау, геометриялық фигураларды сипаттау және салыстыру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0.1.1.4 заттардың қолданылу аясы мен құрылуы арасындағы байланысты орнату </w:t>
            </w:r>
          </w:p>
        </w:tc>
      </w:tr>
      <w:tr>
        <w:trPr>
          <w:trHeight w:val="30" w:hRule="atLeast"/>
        </w:trPr>
        <w:tc>
          <w:tcPr>
            <w:tcW w:w="3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9" w:id="3213"/>
          <w:p>
            <w:pPr>
              <w:spacing w:after="20"/>
              <w:ind w:left="20"/>
              <w:jc w:val="both"/>
            </w:pPr>
            <w:r>
              <w:rPr>
                <w:rFonts w:ascii="Times New Roman"/>
                <w:b w:val="false"/>
                <w:i w:val="false"/>
                <w:color w:val="000000"/>
                <w:sz w:val="20"/>
              </w:rPr>
              <w:t>
1.2 Қауіпсіздік және еңбек мәдениеті</w:t>
            </w:r>
          </w:p>
          <w:bookmarkEnd w:id="3213"/>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материалдармен және құралдармен жұмыс жасау кезінде техникалық қауіпсіздік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еңбек пен шығармашылыққа арналған құралдарды дұрыс қолдану, үшкір және өткір заттар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жұмыс барысында жұмыс орнын, құралдарын ретке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жобаны командада жасау, команда үшін маңызы мен өз орнын білу</w:t>
            </w:r>
          </w:p>
        </w:tc>
      </w:tr>
    </w:tbl>
    <w:bookmarkStart w:name="z3343" w:id="3214"/>
    <w:p>
      <w:pPr>
        <w:spacing w:after="0"/>
        <w:ind w:left="0"/>
        <w:jc w:val="both"/>
      </w:pPr>
      <w:r>
        <w:rPr>
          <w:rFonts w:ascii="Times New Roman"/>
          <w:b w:val="false"/>
          <w:i w:val="false"/>
          <w:color w:val="000000"/>
          <w:sz w:val="28"/>
        </w:rPr>
        <w:t xml:space="preserve">
      1.1. Материалдарды зерделеу. Құрылыс материалдарын қолданып, құрастыру әрекетіне қатысады. Табиғи және жасанды материалдардың қасиетін атайды: қағаз (тығыз, жазу, жылтыр, жартылай ватман, жұқа картон) табиғи (бүршік, жаңғақ, бұтақ, тұқым, шөп) және қалдық материалдар (жұмыртқаның қорабы, сырты, тығындар, сүттің, айранның сыртындағы қабы, пластик бөтелкелер және т.б.). Қосымша материалдар: қағаз, картон, ермексаз, сым, сіріңке, казеиннен жасалған желім, синтетикалық; құралдар – пышақ, қайшы, біз қолданады. </w:t>
      </w:r>
    </w:p>
    <w:bookmarkEnd w:id="3214"/>
    <w:bookmarkStart w:name="z3344" w:id="3215"/>
    <w:p>
      <w:pPr>
        <w:spacing w:after="0"/>
        <w:ind w:left="0"/>
        <w:jc w:val="both"/>
      </w:pPr>
      <w:r>
        <w:rPr>
          <w:rFonts w:ascii="Times New Roman"/>
          <w:b w:val="false"/>
          <w:i w:val="false"/>
          <w:color w:val="000000"/>
          <w:sz w:val="28"/>
        </w:rPr>
        <w:t>
      1. 2. Қауіпсіздік және еңбек мәдениеті</w:t>
      </w:r>
    </w:p>
    <w:bookmarkEnd w:id="3215"/>
    <w:bookmarkStart w:name="z3345" w:id="3216"/>
    <w:p>
      <w:pPr>
        <w:spacing w:after="0"/>
        <w:ind w:left="0"/>
        <w:jc w:val="both"/>
      </w:pPr>
      <w:r>
        <w:rPr>
          <w:rFonts w:ascii="Times New Roman"/>
          <w:b w:val="false"/>
          <w:i w:val="false"/>
          <w:color w:val="000000"/>
          <w:sz w:val="28"/>
        </w:rPr>
        <w:t xml:space="preserve">
      Құрастыруға арналған материалдармен және құралдармен жұмыс барысында техника қауіпсіздігі ережелерін орындайды. Құрылыс материалдарын (кубиктерді, "Лего" және т.б.) бөлшектердің әртүріне арналған бөлімшелері бар арнайы шкафтарға жинастырады. </w:t>
      </w:r>
    </w:p>
    <w:bookmarkEnd w:id="3216"/>
    <w:bookmarkStart w:name="z3346" w:id="3217"/>
    <w:p>
      <w:pPr>
        <w:spacing w:after="0"/>
        <w:ind w:left="0"/>
        <w:jc w:val="both"/>
      </w:pPr>
      <w:r>
        <w:rPr>
          <w:rFonts w:ascii="Times New Roman"/>
          <w:b w:val="false"/>
          <w:i w:val="false"/>
          <w:color w:val="000000"/>
          <w:sz w:val="28"/>
        </w:rPr>
        <w:t xml:space="preserve">
      Еңбекке арналған тікенді және кескіш заттарды қолданудың қауіпсіздік ережесін орындайды. Жұмыс орнында тәртіп сақтайды. </w:t>
      </w:r>
    </w:p>
    <w:bookmarkEnd w:id="3217"/>
    <w:bookmarkStart w:name="z3347" w:id="3218"/>
    <w:p>
      <w:pPr>
        <w:spacing w:after="0"/>
        <w:ind w:left="0"/>
        <w:jc w:val="both"/>
      </w:pPr>
      <w:r>
        <w:rPr>
          <w:rFonts w:ascii="Times New Roman"/>
          <w:b w:val="false"/>
          <w:i w:val="false"/>
          <w:color w:val="000000"/>
          <w:sz w:val="28"/>
        </w:rPr>
        <w:t xml:space="preserve">
      Суреттерден бөлшектерді табады, бұрандалар мен сомындардың көмегімен бекіте алады; қозғалатын және қозғалмайтын біріктіруі бар құрылыс бөлшектерімен, құралдармен жұмыс істейді. </w:t>
      </w:r>
    </w:p>
    <w:bookmarkEnd w:id="3218"/>
    <w:bookmarkStart w:name="z3348" w:id="3219"/>
    <w:p>
      <w:pPr>
        <w:spacing w:after="0"/>
        <w:ind w:left="0"/>
        <w:jc w:val="both"/>
      </w:pPr>
      <w:r>
        <w:rPr>
          <w:rFonts w:ascii="Times New Roman"/>
          <w:b w:val="false"/>
          <w:i w:val="false"/>
          <w:color w:val="000000"/>
          <w:sz w:val="28"/>
        </w:rPr>
        <w:t>
      2-Бөлім. Жасау және дайындау</w:t>
      </w:r>
    </w:p>
    <w:bookmarkEnd w:id="3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8"/>
        <w:gridCol w:w="8122"/>
      </w:tblGrid>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9" w:id="3220"/>
          <w:p>
            <w:pPr>
              <w:spacing w:after="20"/>
              <w:ind w:left="20"/>
              <w:jc w:val="both"/>
            </w:pPr>
            <w:r>
              <w:rPr>
                <w:rFonts w:ascii="Times New Roman"/>
                <w:b w:val="false"/>
                <w:i w:val="false"/>
                <w:color w:val="000000"/>
                <w:sz w:val="20"/>
              </w:rPr>
              <w:t>
Бөлімше</w:t>
            </w:r>
          </w:p>
          <w:bookmarkEnd w:id="3220"/>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4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0" w:id="3221"/>
          <w:p>
            <w:pPr>
              <w:spacing w:after="20"/>
              <w:ind w:left="20"/>
              <w:jc w:val="both"/>
            </w:pPr>
            <w:r>
              <w:rPr>
                <w:rFonts w:ascii="Times New Roman"/>
                <w:b w:val="false"/>
                <w:i w:val="false"/>
                <w:color w:val="000000"/>
                <w:sz w:val="20"/>
              </w:rPr>
              <w:t>
2.1 Құрастыру техникалары мен тәсілдері</w:t>
            </w:r>
          </w:p>
          <w:bookmarkEnd w:id="3221"/>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0.2.1.1 құрастыру түрлеріне сәйкес түрлі техникалар мен тәсілдерді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құрылыстың қарапайым сызбаларына бағдарлану</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2" w:id="3222"/>
          <w:p>
            <w:pPr>
              <w:spacing w:after="20"/>
              <w:ind w:left="20"/>
              <w:jc w:val="both"/>
            </w:pPr>
            <w:r>
              <w:rPr>
                <w:rFonts w:ascii="Times New Roman"/>
                <w:b w:val="false"/>
                <w:i w:val="false"/>
                <w:color w:val="000000"/>
                <w:sz w:val="20"/>
              </w:rPr>
              <w:t>
2.2 Жұмыс кезеңдерін жоспарлау</w:t>
            </w:r>
          </w:p>
          <w:bookmarkEnd w:id="3222"/>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жұмыс алгоритіміне сәйкес құрастыру</w:t>
            </w:r>
          </w:p>
        </w:tc>
      </w:tr>
    </w:tbl>
    <w:bookmarkStart w:name="z3353" w:id="3223"/>
    <w:p>
      <w:pPr>
        <w:spacing w:after="0"/>
        <w:ind w:left="0"/>
        <w:jc w:val="both"/>
      </w:pPr>
      <w:r>
        <w:rPr>
          <w:rFonts w:ascii="Times New Roman"/>
          <w:b w:val="false"/>
          <w:i w:val="false"/>
          <w:color w:val="000000"/>
          <w:sz w:val="28"/>
        </w:rPr>
        <w:t>
      2.1. Құрастыру техникалары мен тәсілдері. Моделдейді, құрастырады, құрастыруға тән негізгі бөліктерін бөлшектерден ажыратады, берілген тақырып, жағдай, сурет, фотосуреттер бойынша сөзбен сипаттай отырып, оларды құрастырады.</w:t>
      </w:r>
    </w:p>
    <w:bookmarkEnd w:id="3223"/>
    <w:bookmarkStart w:name="z3354" w:id="3224"/>
    <w:p>
      <w:pPr>
        <w:spacing w:after="0"/>
        <w:ind w:left="0"/>
        <w:jc w:val="both"/>
      </w:pPr>
      <w:r>
        <w:rPr>
          <w:rFonts w:ascii="Times New Roman"/>
          <w:b w:val="false"/>
          <w:i w:val="false"/>
          <w:color w:val="000000"/>
          <w:sz w:val="28"/>
        </w:rPr>
        <w:t xml:space="preserve">
      Құрастыру біліктерін игерген: шағын жалпақ бөліктерді бір үлкеніне қосуды; құрылыстарды мықты етіп тұрғызу, араларын сирек қойылған кірпіштермен, бөренелермен байланыстыру. Бір құрылымның түрлі көлемдегі нұсқаларын және ұжымдық құрылыстарды (қала көшелері, зообақ, теңіз порты) жасай алады. </w:t>
      </w:r>
    </w:p>
    <w:bookmarkEnd w:id="3224"/>
    <w:bookmarkStart w:name="z3355" w:id="3225"/>
    <w:p>
      <w:pPr>
        <w:spacing w:after="0"/>
        <w:ind w:left="0"/>
        <w:jc w:val="both"/>
      </w:pPr>
      <w:r>
        <w:rPr>
          <w:rFonts w:ascii="Times New Roman"/>
          <w:b w:val="false"/>
          <w:i w:val="false"/>
          <w:color w:val="000000"/>
          <w:sz w:val="28"/>
        </w:rPr>
        <w:t>
      2.2. Жұмыс кезеңдерін жоспарлау. Өз жұмысын жоспарлай алады: оны орындамас бұрын құрылыс қандай болатын елестетуі қажет, қажетті материалды таңдау және ойластыру.</w:t>
      </w:r>
    </w:p>
    <w:bookmarkEnd w:id="3225"/>
    <w:bookmarkStart w:name="z3356" w:id="3226"/>
    <w:p>
      <w:pPr>
        <w:spacing w:after="0"/>
        <w:ind w:left="0"/>
        <w:jc w:val="both"/>
      </w:pPr>
      <w:r>
        <w:rPr>
          <w:rFonts w:ascii="Times New Roman"/>
          <w:b w:val="false"/>
          <w:i w:val="false"/>
          <w:color w:val="000000"/>
          <w:sz w:val="28"/>
        </w:rPr>
        <w:t>
      3-Бөлім. Шығармашылық және презентация</w:t>
      </w:r>
    </w:p>
    <w:bookmarkEnd w:id="3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7"/>
        <w:gridCol w:w="7983"/>
      </w:tblGrid>
      <w:tr>
        <w:trPr>
          <w:trHeight w:val="30" w:hRule="atLeast"/>
        </w:trPr>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7" w:id="3227"/>
          <w:p>
            <w:pPr>
              <w:spacing w:after="20"/>
              <w:ind w:left="20"/>
              <w:jc w:val="both"/>
            </w:pPr>
            <w:r>
              <w:rPr>
                <w:rFonts w:ascii="Times New Roman"/>
                <w:b w:val="false"/>
                <w:i w:val="false"/>
                <w:color w:val="000000"/>
                <w:sz w:val="20"/>
              </w:rPr>
              <w:t>
Бөлімше</w:t>
            </w:r>
          </w:p>
          <w:bookmarkEnd w:id="3227"/>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8" w:id="3228"/>
          <w:p>
            <w:pPr>
              <w:spacing w:after="20"/>
              <w:ind w:left="20"/>
              <w:jc w:val="both"/>
            </w:pPr>
            <w:r>
              <w:rPr>
                <w:rFonts w:ascii="Times New Roman"/>
                <w:b w:val="false"/>
                <w:i w:val="false"/>
                <w:color w:val="000000"/>
                <w:sz w:val="20"/>
              </w:rPr>
              <w:t>
3.1 Шығармашылық</w:t>
            </w:r>
          </w:p>
          <w:bookmarkEnd w:id="3228"/>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0.3.1.1 өз ойы бойынша түрлі материалдардан құрастырып шығу </w:t>
            </w:r>
          </w:p>
        </w:tc>
      </w:tr>
      <w:tr>
        <w:trPr>
          <w:trHeight w:val="30" w:hRule="atLeast"/>
        </w:trPr>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9" w:id="3229"/>
          <w:p>
            <w:pPr>
              <w:spacing w:after="20"/>
              <w:ind w:left="20"/>
              <w:jc w:val="both"/>
            </w:pPr>
            <w:r>
              <w:rPr>
                <w:rFonts w:ascii="Times New Roman"/>
                <w:b w:val="false"/>
                <w:i w:val="false"/>
                <w:color w:val="000000"/>
                <w:sz w:val="20"/>
              </w:rPr>
              <w:t>
3.2 Презентация және жұмысты бағалау</w:t>
            </w:r>
          </w:p>
          <w:bookmarkEnd w:id="3229"/>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0.3.2.2 өзінің шығармашылық жұмысының нәтижесін сипаттау және бағалау </w:t>
            </w:r>
          </w:p>
        </w:tc>
      </w:tr>
    </w:tbl>
    <w:bookmarkStart w:name="z3360" w:id="3230"/>
    <w:p>
      <w:pPr>
        <w:spacing w:after="0"/>
        <w:ind w:left="0"/>
        <w:jc w:val="both"/>
      </w:pPr>
      <w:r>
        <w:rPr>
          <w:rFonts w:ascii="Times New Roman"/>
          <w:b w:val="false"/>
          <w:i w:val="false"/>
          <w:color w:val="000000"/>
          <w:sz w:val="28"/>
        </w:rPr>
        <w:t xml:space="preserve">
      3. 1. Шығармашылық. Қарапайым сызба, үлгі бойынша жұмыс жасай алады, контуры бойынша кесіп алуға және тілуге арналған қайшыны қолданады. Мазмұн бойынша ұжымдық құрастыру дағдыларын игерген. Шығармашылық ойлауы мен қиялын жеткізеді. Қағаздан құрастыру әдістерін қолдана отырып, жазық материалдарды көлемді пішінге (жартылай конусты конусқа шиыршықтау, тік төртбұрышты цилиндрге, шаршыны текшеге айналдыру, өру) айналдырады. </w:t>
      </w:r>
    </w:p>
    <w:bookmarkEnd w:id="3230"/>
    <w:bookmarkStart w:name="z3361" w:id="3231"/>
    <w:p>
      <w:pPr>
        <w:spacing w:after="0"/>
        <w:ind w:left="0"/>
        <w:jc w:val="both"/>
      </w:pPr>
      <w:r>
        <w:rPr>
          <w:rFonts w:ascii="Times New Roman"/>
          <w:b w:val="false"/>
          <w:i w:val="false"/>
          <w:color w:val="000000"/>
          <w:sz w:val="28"/>
        </w:rPr>
        <w:t>
      Сіріңке қораптарынан түрліше үйлестіріп, бұйымдар құрастыра алады, табиғи материалдардан бұйымдар жасайды.</w:t>
      </w:r>
    </w:p>
    <w:bookmarkEnd w:id="3231"/>
    <w:bookmarkStart w:name="z3362" w:id="3232"/>
    <w:p>
      <w:pPr>
        <w:spacing w:after="0"/>
        <w:ind w:left="0"/>
        <w:jc w:val="both"/>
      </w:pPr>
      <w:r>
        <w:rPr>
          <w:rFonts w:ascii="Times New Roman"/>
          <w:b w:val="false"/>
          <w:i w:val="false"/>
          <w:color w:val="000000"/>
          <w:sz w:val="28"/>
        </w:rPr>
        <w:t xml:space="preserve">
      Табиғи және қалдық материалдармен жұмыс дағдыларын игерген, бұйымды суретке, сызбаға сүйеніп, өзіндік елетестуіне қарай жасайды. </w:t>
      </w:r>
    </w:p>
    <w:bookmarkEnd w:id="3232"/>
    <w:bookmarkStart w:name="z3363" w:id="3233"/>
    <w:p>
      <w:pPr>
        <w:spacing w:after="0"/>
        <w:ind w:left="0"/>
        <w:jc w:val="both"/>
      </w:pPr>
      <w:r>
        <w:rPr>
          <w:rFonts w:ascii="Times New Roman"/>
          <w:b w:val="false"/>
          <w:i w:val="false"/>
          <w:color w:val="000000"/>
          <w:sz w:val="28"/>
        </w:rPr>
        <w:t xml:space="preserve">
      3.2 Презентация және жұмысты бағалау. Өзінің және құрдастарының тәжірибесін шығармашылықпен қолданады,өзінің әрекетін талдай біледі. </w:t>
      </w:r>
    </w:p>
    <w:bookmarkEnd w:id="3233"/>
    <w:bookmarkStart w:name="z3364" w:id="3234"/>
    <w:p>
      <w:pPr>
        <w:spacing w:after="0"/>
        <w:ind w:left="0"/>
        <w:jc w:val="both"/>
      </w:pPr>
      <w:r>
        <w:rPr>
          <w:rFonts w:ascii="Times New Roman"/>
          <w:b w:val="false"/>
          <w:i w:val="false"/>
          <w:color w:val="000000"/>
          <w:sz w:val="28"/>
        </w:rPr>
        <w:t xml:space="preserve">
      Бір-бірінің жетістіктері мен сәтсіздіктерін байқайды, жолдасына көмектеседі, жолдасының жұмысы қаншалықты сәтсіз болса да, оған оң баға береді. </w:t>
      </w:r>
    </w:p>
    <w:bookmarkEnd w:id="3234"/>
    <w:bookmarkStart w:name="z3365" w:id="3235"/>
    <w:p>
      <w:pPr>
        <w:spacing w:after="0"/>
        <w:ind w:left="0"/>
        <w:jc w:val="left"/>
      </w:pPr>
      <w:r>
        <w:rPr>
          <w:rFonts w:ascii="Times New Roman"/>
          <w:b/>
          <w:i w:val="false"/>
          <w:color w:val="000000"/>
        </w:rPr>
        <w:t xml:space="preserve"> 14-параграф. Жаратылыстану</w:t>
      </w:r>
    </w:p>
    <w:bookmarkEnd w:id="3235"/>
    <w:bookmarkStart w:name="z3366" w:id="3236"/>
    <w:p>
      <w:pPr>
        <w:spacing w:after="0"/>
        <w:ind w:left="0"/>
        <w:jc w:val="both"/>
      </w:pPr>
      <w:r>
        <w:rPr>
          <w:rFonts w:ascii="Times New Roman"/>
          <w:b w:val="false"/>
          <w:i w:val="false"/>
          <w:color w:val="000000"/>
          <w:sz w:val="28"/>
        </w:rPr>
        <w:t>
      253. Мақсаты табиғаттың заттары мен құбылыстары туралы бастапқы түсініктерін, физикалық құбылыстар туралы қарапайым ұғымдарын қалыптастыру болып табылады.</w:t>
      </w:r>
    </w:p>
    <w:bookmarkEnd w:id="3236"/>
    <w:bookmarkStart w:name="z3367" w:id="3237"/>
    <w:p>
      <w:pPr>
        <w:spacing w:after="0"/>
        <w:ind w:left="0"/>
        <w:jc w:val="both"/>
      </w:pPr>
      <w:r>
        <w:rPr>
          <w:rFonts w:ascii="Times New Roman"/>
          <w:b w:val="false"/>
          <w:i w:val="false"/>
          <w:color w:val="000000"/>
          <w:sz w:val="28"/>
        </w:rPr>
        <w:t>
      254. Міндеттері:</w:t>
      </w:r>
    </w:p>
    <w:bookmarkEnd w:id="3237"/>
    <w:bookmarkStart w:name="z3368" w:id="3238"/>
    <w:p>
      <w:pPr>
        <w:spacing w:after="0"/>
        <w:ind w:left="0"/>
        <w:jc w:val="both"/>
      </w:pPr>
      <w:r>
        <w:rPr>
          <w:rFonts w:ascii="Times New Roman"/>
          <w:b w:val="false"/>
          <w:i w:val="false"/>
          <w:color w:val="000000"/>
          <w:sz w:val="28"/>
        </w:rPr>
        <w:t>
      табиғат нысандарын бақылау және қарапайым қорытынды шығару дағдыларын дамыту,</w:t>
      </w:r>
    </w:p>
    <w:bookmarkEnd w:id="3238"/>
    <w:bookmarkStart w:name="z3369" w:id="3239"/>
    <w:p>
      <w:pPr>
        <w:spacing w:after="0"/>
        <w:ind w:left="0"/>
        <w:jc w:val="both"/>
      </w:pPr>
      <w:r>
        <w:rPr>
          <w:rFonts w:ascii="Times New Roman"/>
          <w:b w:val="false"/>
          <w:i w:val="false"/>
          <w:color w:val="000000"/>
          <w:sz w:val="28"/>
        </w:rPr>
        <w:t>
      олардың кейбір ерекшеліктерін көру және ажырату: сыртқы кейпі, мінез-құлық әрекеті (жануарлар), өсіп-өну жағдайлары (өсімдіктер),</w:t>
      </w:r>
    </w:p>
    <w:bookmarkEnd w:id="3239"/>
    <w:bookmarkStart w:name="z3370" w:id="3240"/>
    <w:p>
      <w:pPr>
        <w:spacing w:after="0"/>
        <w:ind w:left="0"/>
        <w:jc w:val="both"/>
      </w:pPr>
      <w:r>
        <w:rPr>
          <w:rFonts w:ascii="Times New Roman"/>
          <w:b w:val="false"/>
          <w:i w:val="false"/>
          <w:color w:val="000000"/>
          <w:sz w:val="28"/>
        </w:rPr>
        <w:t>
      табиғаттағы жеке өзара байланысты көру,</w:t>
      </w:r>
    </w:p>
    <w:bookmarkEnd w:id="3240"/>
    <w:bookmarkStart w:name="z3371" w:id="3241"/>
    <w:p>
      <w:pPr>
        <w:spacing w:after="0"/>
        <w:ind w:left="0"/>
        <w:jc w:val="both"/>
      </w:pPr>
      <w:r>
        <w:rPr>
          <w:rFonts w:ascii="Times New Roman"/>
          <w:b w:val="false"/>
          <w:i w:val="false"/>
          <w:color w:val="000000"/>
          <w:sz w:val="28"/>
        </w:rPr>
        <w:t>
      тұрмыстағы, табиғаттағы экологиялық сауатты мінез-құлықты және жағымсыз қылықтардың неге әкелетінін алдын ала білуді, балалардың сөйлеу тілін, зейінін, ойлауы мен бақылау жүргізіп, қарапайым қорытынды шығару білігін қалыптастыру.</w:t>
      </w:r>
    </w:p>
    <w:bookmarkEnd w:id="3241"/>
    <w:bookmarkStart w:name="z3372" w:id="3242"/>
    <w:p>
      <w:pPr>
        <w:spacing w:after="0"/>
        <w:ind w:left="0"/>
        <w:jc w:val="both"/>
      </w:pPr>
      <w:r>
        <w:rPr>
          <w:rFonts w:ascii="Times New Roman"/>
          <w:b w:val="false"/>
          <w:i w:val="false"/>
          <w:color w:val="000000"/>
          <w:sz w:val="28"/>
        </w:rPr>
        <w:t>
      255. "Жаратылыстану"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bookmarkEnd w:id="3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7"/>
        <w:gridCol w:w="8293"/>
      </w:tblGrid>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3" w:id="3243"/>
          <w:p>
            <w:pPr>
              <w:spacing w:after="20"/>
              <w:ind w:left="20"/>
              <w:jc w:val="both"/>
            </w:pPr>
            <w:r>
              <w:rPr>
                <w:rFonts w:ascii="Times New Roman"/>
                <w:b w:val="false"/>
                <w:i w:val="false"/>
                <w:color w:val="000000"/>
                <w:sz w:val="20"/>
              </w:rPr>
              <w:t>
Бөлім</w:t>
            </w:r>
          </w:p>
          <w:bookmarkEnd w:id="3243"/>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r>
      <w:tr>
        <w:trPr>
          <w:trHeight w:val="30" w:hRule="atLeast"/>
        </w:trPr>
        <w:tc>
          <w:tcPr>
            <w:tcW w:w="4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4" w:id="3244"/>
          <w:p>
            <w:pPr>
              <w:spacing w:after="20"/>
              <w:ind w:left="20"/>
              <w:jc w:val="both"/>
            </w:pPr>
            <w:r>
              <w:rPr>
                <w:rFonts w:ascii="Times New Roman"/>
                <w:b w:val="false"/>
                <w:i w:val="false"/>
                <w:color w:val="000000"/>
                <w:sz w:val="20"/>
              </w:rPr>
              <w:t>
1.Тірі табиғат</w:t>
            </w:r>
          </w:p>
          <w:bookmarkEnd w:id="3244"/>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Табиғат әлемін танудың қарапайым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Өсімдіктер әлемі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Жануарлар әлемі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Адам</w:t>
            </w:r>
          </w:p>
        </w:tc>
      </w:tr>
      <w:tr>
        <w:trPr>
          <w:trHeight w:val="30" w:hRule="atLeast"/>
        </w:trPr>
        <w:tc>
          <w:tcPr>
            <w:tcW w:w="4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8" w:id="3245"/>
          <w:p>
            <w:pPr>
              <w:spacing w:after="20"/>
              <w:ind w:left="20"/>
              <w:jc w:val="both"/>
            </w:pPr>
            <w:r>
              <w:rPr>
                <w:rFonts w:ascii="Times New Roman"/>
                <w:b w:val="false"/>
                <w:i w:val="false"/>
                <w:color w:val="000000"/>
                <w:sz w:val="20"/>
              </w:rPr>
              <w:t>
2.Өлі табиғат</w:t>
            </w:r>
          </w:p>
          <w:bookmarkEnd w:id="3245"/>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Өлі табиғат денелері мен заттары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Табиғат құбылыстары</w:t>
            </w:r>
          </w:p>
        </w:tc>
      </w:tr>
      <w:tr>
        <w:trPr>
          <w:trHeight w:val="30" w:hRule="atLeast"/>
        </w:trPr>
        <w:tc>
          <w:tcPr>
            <w:tcW w:w="4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0" w:id="3246"/>
          <w:p>
            <w:pPr>
              <w:spacing w:after="20"/>
              <w:ind w:left="20"/>
              <w:jc w:val="both"/>
            </w:pPr>
            <w:r>
              <w:rPr>
                <w:rFonts w:ascii="Times New Roman"/>
                <w:b w:val="false"/>
                <w:i w:val="false"/>
                <w:color w:val="000000"/>
                <w:sz w:val="20"/>
              </w:rPr>
              <w:t>
3.Физикалық құбылыстар</w:t>
            </w:r>
          </w:p>
          <w:bookmarkEnd w:id="3246"/>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Қозғалыс және күш </w:t>
            </w:r>
          </w:p>
        </w:tc>
      </w:tr>
      <w:tr>
        <w:trPr>
          <w:trHeight w:val="30" w:hRule="atLeast"/>
        </w:trPr>
        <w:tc>
          <w:tcPr>
            <w:tcW w:w="0" w:type="auto"/>
            <w:vMerge/>
            <w:tcBorders>
              <w:top w:val="nil"/>
              <w:left w:val="single" w:color="cfcfcf" w:sz="5"/>
              <w:bottom w:val="single" w:color="cfcfcf" w:sz="5"/>
              <w:right w:val="single" w:color="cfcfcf" w:sz="5"/>
            </w:tcBorders>
          </w:tcP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Жарық </w:t>
            </w:r>
          </w:p>
        </w:tc>
      </w:tr>
      <w:tr>
        <w:trPr>
          <w:trHeight w:val="30" w:hRule="atLeast"/>
        </w:trPr>
        <w:tc>
          <w:tcPr>
            <w:tcW w:w="0" w:type="auto"/>
            <w:vMerge/>
            <w:tcBorders>
              <w:top w:val="nil"/>
              <w:left w:val="single" w:color="cfcfcf" w:sz="5"/>
              <w:bottom w:val="single" w:color="cfcfcf" w:sz="5"/>
              <w:right w:val="single" w:color="cfcfcf" w:sz="5"/>
            </w:tcBorders>
          </w:tcP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Дыбыс </w:t>
            </w:r>
          </w:p>
        </w:tc>
      </w:tr>
      <w:tr>
        <w:trPr>
          <w:trHeight w:val="30" w:hRule="atLeast"/>
        </w:trPr>
        <w:tc>
          <w:tcPr>
            <w:tcW w:w="0" w:type="auto"/>
            <w:vMerge/>
            <w:tcBorders>
              <w:top w:val="nil"/>
              <w:left w:val="single" w:color="cfcfcf" w:sz="5"/>
              <w:bottom w:val="single" w:color="cfcfcf" w:sz="5"/>
              <w:right w:val="single" w:color="cfcfcf" w:sz="5"/>
            </w:tcBorders>
          </w:tcP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Жылу </w:t>
            </w:r>
          </w:p>
        </w:tc>
      </w:tr>
      <w:tr>
        <w:trPr>
          <w:trHeight w:val="30" w:hRule="atLeast"/>
        </w:trPr>
        <w:tc>
          <w:tcPr>
            <w:tcW w:w="0" w:type="auto"/>
            <w:vMerge/>
            <w:tcBorders>
              <w:top w:val="nil"/>
              <w:left w:val="single" w:color="cfcfcf" w:sz="5"/>
              <w:bottom w:val="single" w:color="cfcfcf" w:sz="5"/>
              <w:right w:val="single" w:color="cfcfcf" w:sz="5"/>
            </w:tcBorders>
          </w:tcP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Электрлік және магниттілік</w:t>
            </w:r>
          </w:p>
        </w:tc>
      </w:tr>
    </w:tbl>
    <w:bookmarkStart w:name="z3385" w:id="3247"/>
    <w:p>
      <w:pPr>
        <w:spacing w:after="0"/>
        <w:ind w:left="0"/>
        <w:jc w:val="both"/>
      </w:pPr>
      <w:r>
        <w:rPr>
          <w:rFonts w:ascii="Times New Roman"/>
          <w:b w:val="false"/>
          <w:i w:val="false"/>
          <w:color w:val="000000"/>
          <w:sz w:val="28"/>
        </w:rPr>
        <w:t>
      2. Оқу мақсаттарының жүйесі</w:t>
      </w:r>
    </w:p>
    <w:bookmarkEnd w:id="3247"/>
    <w:bookmarkStart w:name="z3386" w:id="3248"/>
    <w:p>
      <w:pPr>
        <w:spacing w:after="0"/>
        <w:ind w:left="0"/>
        <w:jc w:val="both"/>
      </w:pPr>
      <w:r>
        <w:rPr>
          <w:rFonts w:ascii="Times New Roman"/>
          <w:b w:val="false"/>
          <w:i w:val="false"/>
          <w:color w:val="000000"/>
          <w:sz w:val="28"/>
        </w:rPr>
        <w:t>
      1 бөлім. Тірі табиғат</w:t>
      </w:r>
    </w:p>
    <w:bookmarkEnd w:id="3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4"/>
        <w:gridCol w:w="8466"/>
      </w:tblGrid>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7" w:id="3249"/>
          <w:p>
            <w:pPr>
              <w:spacing w:after="20"/>
              <w:ind w:left="20"/>
              <w:jc w:val="both"/>
            </w:pPr>
            <w:r>
              <w:rPr>
                <w:rFonts w:ascii="Times New Roman"/>
                <w:b w:val="false"/>
                <w:i w:val="false"/>
                <w:color w:val="000000"/>
                <w:sz w:val="20"/>
              </w:rPr>
              <w:t>
Бөлімше</w:t>
            </w:r>
          </w:p>
          <w:bookmarkEnd w:id="3249"/>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3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8" w:id="3250"/>
          <w:p>
            <w:pPr>
              <w:spacing w:after="20"/>
              <w:ind w:left="20"/>
              <w:jc w:val="both"/>
            </w:pPr>
            <w:r>
              <w:rPr>
                <w:rFonts w:ascii="Times New Roman"/>
                <w:b w:val="false"/>
                <w:i w:val="false"/>
                <w:color w:val="000000"/>
                <w:sz w:val="20"/>
              </w:rPr>
              <w:t>
1.1 Табиғат әлемін танудың қарапайым әдістері</w:t>
            </w:r>
          </w:p>
          <w:bookmarkEnd w:id="3250"/>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"бақылау" ұғымын және оны өткізу кезеңдерін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табиғат нысандары мен құбылыстарына қысқа уақыт аралығында бақылау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алынған ақпаратты ұсыну және қорытынды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педагогтың көмегімен болжамдар жасау және оларды өздігінен/топта шешу.</w:t>
            </w:r>
          </w:p>
        </w:tc>
      </w:tr>
      <w:tr>
        <w:trPr>
          <w:trHeight w:val="30" w:hRule="atLeast"/>
        </w:trPr>
        <w:tc>
          <w:tcPr>
            <w:tcW w:w="0" w:type="auto"/>
            <w:vMerge/>
            <w:tcBorders>
              <w:top w:val="nil"/>
              <w:left w:val="single" w:color="cfcfcf" w:sz="5"/>
              <w:bottom w:val="single" w:color="cfcfcf" w:sz="5"/>
              <w:right w:val="single" w:color="cfcfcf" w:sz="5"/>
            </w:tcBorders>
          </w:tcP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күнделікті өмірдегі табиғат туралы білімнің маңыздылығын түсіндіру</w:t>
            </w:r>
          </w:p>
        </w:tc>
      </w:tr>
      <w:tr>
        <w:trPr>
          <w:trHeight w:val="30" w:hRule="atLeast"/>
        </w:trPr>
        <w:tc>
          <w:tcPr>
            <w:tcW w:w="3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3" w:id="3251"/>
          <w:p>
            <w:pPr>
              <w:spacing w:after="20"/>
              <w:ind w:left="20"/>
              <w:jc w:val="both"/>
            </w:pPr>
            <w:r>
              <w:rPr>
                <w:rFonts w:ascii="Times New Roman"/>
                <w:b w:val="false"/>
                <w:i w:val="false"/>
                <w:color w:val="000000"/>
                <w:sz w:val="20"/>
              </w:rPr>
              <w:t>
1.2 Өсімдіктер әлемі</w:t>
            </w:r>
          </w:p>
          <w:bookmarkEnd w:id="3251"/>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өсімдіктің тірі табиғат бөлігі екендігін анықтай отырып, өсімдік тіршілігіне қажетті жағдайдарды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0.1.2.2 өсімдіктерді ағаштар, бұталар, шөптер тобына ажырату </w:t>
            </w:r>
          </w:p>
        </w:tc>
      </w:tr>
      <w:tr>
        <w:trPr>
          <w:trHeight w:val="30" w:hRule="atLeast"/>
        </w:trPr>
        <w:tc>
          <w:tcPr>
            <w:tcW w:w="0" w:type="auto"/>
            <w:vMerge/>
            <w:tcBorders>
              <w:top w:val="nil"/>
              <w:left w:val="single" w:color="cfcfcf" w:sz="5"/>
              <w:bottom w:val="single" w:color="cfcfcf" w:sz="5"/>
              <w:right w:val="single" w:color="cfcfcf" w:sz="5"/>
            </w:tcBorders>
          </w:tcP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бөлме және жабайы өсетін өсімдіктерді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пиязшық арқылы көбейетін өсімдік түрлерінің өніп-өсуін бақылау</w:t>
            </w:r>
          </w:p>
        </w:tc>
      </w:tr>
      <w:tr>
        <w:trPr>
          <w:trHeight w:val="30" w:hRule="atLeast"/>
        </w:trPr>
        <w:tc>
          <w:tcPr>
            <w:tcW w:w="3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7" w:id="3252"/>
          <w:p>
            <w:pPr>
              <w:spacing w:after="20"/>
              <w:ind w:left="20"/>
              <w:jc w:val="both"/>
            </w:pPr>
            <w:r>
              <w:rPr>
                <w:rFonts w:ascii="Times New Roman"/>
                <w:b w:val="false"/>
                <w:i w:val="false"/>
                <w:color w:val="000000"/>
                <w:sz w:val="20"/>
              </w:rPr>
              <w:t>
1.3 Жануарлар әлемі</w:t>
            </w:r>
          </w:p>
          <w:bookmarkEnd w:id="3252"/>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жануардың тірі табиғат бөлігі екендігін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үй жануарлары мен жабайы жануарларды атап,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 қыстап қалатын және жыл құстарды атау</w:t>
            </w:r>
          </w:p>
        </w:tc>
      </w:tr>
      <w:tr>
        <w:trPr>
          <w:trHeight w:val="30" w:hRule="atLeast"/>
        </w:trPr>
        <w:tc>
          <w:tcPr>
            <w:tcW w:w="3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0" w:id="3253"/>
          <w:p>
            <w:pPr>
              <w:spacing w:after="20"/>
              <w:ind w:left="20"/>
              <w:jc w:val="both"/>
            </w:pPr>
            <w:r>
              <w:rPr>
                <w:rFonts w:ascii="Times New Roman"/>
                <w:b w:val="false"/>
                <w:i w:val="false"/>
                <w:color w:val="000000"/>
                <w:sz w:val="20"/>
              </w:rPr>
              <w:t>
1.4 Адам</w:t>
            </w:r>
          </w:p>
          <w:bookmarkEnd w:id="3253"/>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 адамның негізгі дене мүшелерін атап, олардың қызметін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 сезім мүшелерін атап, олардың қызметін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 адамның өмір сүруіне қажетті жағдайларды білу</w:t>
            </w:r>
          </w:p>
        </w:tc>
      </w:tr>
    </w:tbl>
    <w:bookmarkStart w:name="z3403" w:id="3254"/>
    <w:p>
      <w:pPr>
        <w:spacing w:after="0"/>
        <w:ind w:left="0"/>
        <w:jc w:val="both"/>
      </w:pPr>
      <w:r>
        <w:rPr>
          <w:rFonts w:ascii="Times New Roman"/>
          <w:b w:val="false"/>
          <w:i w:val="false"/>
          <w:color w:val="000000"/>
          <w:sz w:val="28"/>
        </w:rPr>
        <w:t xml:space="preserve">
      1.1.Табиғат әлемін танудың қарапайым әдістері. "Бақылау" ұғымын түсіндіреді. Бақылаудың кезеңдерін: бақылау жасалатын нысанды немесе процесті таңдайды, бақылау мақсатын қоюды, бақылау мерзімін анықтауды, бақылау нәтижелерін белгілеу әдістерін таңдауды, бақылау нәтижелері бойынша қорытынды жасауды біледі. </w:t>
      </w:r>
    </w:p>
    <w:bookmarkEnd w:id="3254"/>
    <w:bookmarkStart w:name="z3404" w:id="3255"/>
    <w:p>
      <w:pPr>
        <w:spacing w:after="0"/>
        <w:ind w:left="0"/>
        <w:jc w:val="both"/>
      </w:pPr>
      <w:r>
        <w:rPr>
          <w:rFonts w:ascii="Times New Roman"/>
          <w:b w:val="false"/>
          <w:i w:val="false"/>
          <w:color w:val="000000"/>
          <w:sz w:val="28"/>
        </w:rPr>
        <w:t xml:space="preserve">
      Алуан түрлі заттар және табиғат құбылыстары туралы түсініктерге ие, маңызды белгілері мен қасиеттерін бөліп көрсетеді, олардың негізінде объектілерді жалпылайды және топтастырады. Табиғаттағы маусымдық өзгерістерді атайды, ажыратады және бақылайды. Анықталған заңдылықтарды тұжырымдайды және қорытынды жасайды. Бақылау қорытындыларын суреттермен және шартты белгілермен арнайы күнтізбе бақылауларда немесе бақылау күнделіктерінде және т.б. белгілейді. </w:t>
      </w:r>
    </w:p>
    <w:bookmarkEnd w:id="3255"/>
    <w:bookmarkStart w:name="z3405" w:id="3256"/>
    <w:p>
      <w:pPr>
        <w:spacing w:after="0"/>
        <w:ind w:left="0"/>
        <w:jc w:val="both"/>
      </w:pPr>
      <w:r>
        <w:rPr>
          <w:rFonts w:ascii="Times New Roman"/>
          <w:b w:val="false"/>
          <w:i w:val="false"/>
          <w:color w:val="000000"/>
          <w:sz w:val="28"/>
        </w:rPr>
        <w:t xml:space="preserve">
      Күнделікті өмірде табиғат туралы білімнің маңыздылығын түсіндіреді. </w:t>
      </w:r>
    </w:p>
    <w:bookmarkEnd w:id="3256"/>
    <w:bookmarkStart w:name="z3406" w:id="3257"/>
    <w:p>
      <w:pPr>
        <w:spacing w:after="0"/>
        <w:ind w:left="0"/>
        <w:jc w:val="both"/>
      </w:pPr>
      <w:r>
        <w:rPr>
          <w:rFonts w:ascii="Times New Roman"/>
          <w:b w:val="false"/>
          <w:i w:val="false"/>
          <w:color w:val="000000"/>
          <w:sz w:val="28"/>
        </w:rPr>
        <w:t xml:space="preserve">
      1.2. Өсімдіктер әлемі. Өсімдіктерді тірі табиғаттың бөлшегі ретінде анықтайды, өсімдіктер тіршілігіне қажетті жағдайларды біледі. Адам өмірі үшін өсімдіктердің маңыздылығын біледі. Өздеріне тән белгілері бойынша ағаштар мен бұталардың бірнеше түрлерін атайды, ажыратады, бөлме және жабайы өсімдіктерді салыстырады, көкөністер мен жемістерді атайды, ажыратады және жалпылайды. </w:t>
      </w:r>
    </w:p>
    <w:bookmarkEnd w:id="3257"/>
    <w:bookmarkStart w:name="z3407" w:id="3258"/>
    <w:p>
      <w:pPr>
        <w:spacing w:after="0"/>
        <w:ind w:left="0"/>
        <w:jc w:val="both"/>
      </w:pPr>
      <w:r>
        <w:rPr>
          <w:rFonts w:ascii="Times New Roman"/>
          <w:b w:val="false"/>
          <w:i w:val="false"/>
          <w:color w:val="000000"/>
          <w:sz w:val="28"/>
        </w:rPr>
        <w:t xml:space="preserve">
      Табиғат күнтізбесін жүргізеді, пиязшық арқылы (пияз) көбейетін өсімдіктердің өсуі мен дамуын белгілейді. </w:t>
      </w:r>
    </w:p>
    <w:bookmarkEnd w:id="3258"/>
    <w:bookmarkStart w:name="z3408" w:id="3259"/>
    <w:p>
      <w:pPr>
        <w:spacing w:after="0"/>
        <w:ind w:left="0"/>
        <w:jc w:val="both"/>
      </w:pPr>
      <w:r>
        <w:rPr>
          <w:rFonts w:ascii="Times New Roman"/>
          <w:b w:val="false"/>
          <w:i w:val="false"/>
          <w:color w:val="000000"/>
          <w:sz w:val="28"/>
        </w:rPr>
        <w:t>
      1.3. Жануарлар әлемі. Табиғат бұрышындағы тірі объектілерге күтім жасауға қажетті құралдар туралы түсініктерге ие. Үй және жабайы жануарлардың: сыртқы келбетіне және жыл мезгілінің әр кезеңіндегі тіршілік әрекетіне тән ерекшеліктері туралы біледі. Қазақстанды мекендейтін жабайы жануарлар, қыстап қалатын (тоқылдақ, торғай, шымшық және т.б.) және жыл құстары (қарлығаш, бозторғай) туралы ұғымдарға ие.</w:t>
      </w:r>
    </w:p>
    <w:bookmarkEnd w:id="3259"/>
    <w:bookmarkStart w:name="z3409" w:id="3260"/>
    <w:p>
      <w:pPr>
        <w:spacing w:after="0"/>
        <w:ind w:left="0"/>
        <w:jc w:val="both"/>
      </w:pPr>
      <w:r>
        <w:rPr>
          <w:rFonts w:ascii="Times New Roman"/>
          <w:b w:val="false"/>
          <w:i w:val="false"/>
          <w:color w:val="000000"/>
          <w:sz w:val="28"/>
        </w:rPr>
        <w:t xml:space="preserve">
      1.4. Адам. Адамның дене құрылысы: дене бөліктері және олардың атқаратын қызметі туралы біледі; сезім мүшелерін және олардың атқаратын қызметін атайды; адамның физикалық ерекшелігін: сезімін білдіру мүмкіндігін (қуаныш, қайғы, таңдану және т.б.) түсінеді. Адам өміріне қажетті жағдайларды (ауа, су, тамақ, қозғалыс) біледі. </w:t>
      </w:r>
    </w:p>
    <w:bookmarkEnd w:id="3260"/>
    <w:bookmarkStart w:name="z3410" w:id="3261"/>
    <w:p>
      <w:pPr>
        <w:spacing w:after="0"/>
        <w:ind w:left="0"/>
        <w:jc w:val="both"/>
      </w:pPr>
      <w:r>
        <w:rPr>
          <w:rFonts w:ascii="Times New Roman"/>
          <w:b w:val="false"/>
          <w:i w:val="false"/>
          <w:color w:val="000000"/>
          <w:sz w:val="28"/>
        </w:rPr>
        <w:t>
      2 бөлім. Өлі табиғат</w:t>
      </w:r>
    </w:p>
    <w:bookmarkEnd w:id="3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1"/>
        <w:gridCol w:w="8809"/>
      </w:tblGrid>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1" w:id="3262"/>
          <w:p>
            <w:pPr>
              <w:spacing w:after="20"/>
              <w:ind w:left="20"/>
              <w:jc w:val="both"/>
            </w:pPr>
            <w:r>
              <w:rPr>
                <w:rFonts w:ascii="Times New Roman"/>
                <w:b w:val="false"/>
                <w:i w:val="false"/>
                <w:color w:val="000000"/>
                <w:sz w:val="20"/>
              </w:rPr>
              <w:t>
Бөлімше</w:t>
            </w:r>
          </w:p>
          <w:bookmarkEnd w:id="3262"/>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3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2" w:id="3263"/>
          <w:p>
            <w:pPr>
              <w:spacing w:after="20"/>
              <w:ind w:left="20"/>
              <w:jc w:val="both"/>
            </w:pPr>
            <w:r>
              <w:rPr>
                <w:rFonts w:ascii="Times New Roman"/>
                <w:b w:val="false"/>
                <w:i w:val="false"/>
                <w:color w:val="000000"/>
                <w:sz w:val="20"/>
              </w:rPr>
              <w:t>
2.1 Өлі табиғат денелері мен заттары</w:t>
            </w:r>
          </w:p>
          <w:bookmarkEnd w:id="3263"/>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өлі табиғатқа жататын денелер мен заттарды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0.2.1.2 күнделікті өмірдегі өлі табиғат денелері мен заттарының қолданылу аясын атау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су мен ауаның қасиеттерін сипаттау</w:t>
            </w:r>
          </w:p>
        </w:tc>
      </w:tr>
      <w:tr>
        <w:trPr>
          <w:trHeight w:val="30" w:hRule="atLeast"/>
        </w:trPr>
        <w:tc>
          <w:tcPr>
            <w:tcW w:w="3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5" w:id="3264"/>
          <w:p>
            <w:pPr>
              <w:spacing w:after="20"/>
              <w:ind w:left="20"/>
              <w:jc w:val="both"/>
            </w:pPr>
            <w:r>
              <w:rPr>
                <w:rFonts w:ascii="Times New Roman"/>
                <w:b w:val="false"/>
                <w:i w:val="false"/>
                <w:color w:val="000000"/>
                <w:sz w:val="20"/>
              </w:rPr>
              <w:t>
 2.2 Табиғат құбылыстары</w:t>
            </w:r>
          </w:p>
          <w:bookmarkEnd w:id="3264"/>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0.2.2.1 табиғат құбылыстарын сипаттау (жел, тұман, найзағай, жаңбыр және т.б.) </w:t>
            </w:r>
          </w:p>
        </w:tc>
      </w:tr>
      <w:tr>
        <w:trPr>
          <w:trHeight w:val="30" w:hRule="atLeast"/>
        </w:trPr>
        <w:tc>
          <w:tcPr>
            <w:tcW w:w="0" w:type="auto"/>
            <w:vMerge/>
            <w:tcBorders>
              <w:top w:val="nil"/>
              <w:left w:val="single" w:color="cfcfcf" w:sz="5"/>
              <w:bottom w:val="single" w:color="cfcfcf" w:sz="5"/>
              <w:right w:val="single" w:color="cfcfcf" w:sz="5"/>
            </w:tcBorders>
          </w:tcP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0.2.2.2 маусымдық өзгерістердің тірі табиғатқа тигізер ықпалын анықтау </w:t>
            </w:r>
          </w:p>
        </w:tc>
      </w:tr>
    </w:tbl>
    <w:bookmarkStart w:name="z3417" w:id="3265"/>
    <w:p>
      <w:pPr>
        <w:spacing w:after="0"/>
        <w:ind w:left="0"/>
        <w:jc w:val="both"/>
      </w:pPr>
      <w:r>
        <w:rPr>
          <w:rFonts w:ascii="Times New Roman"/>
          <w:b w:val="false"/>
          <w:i w:val="false"/>
          <w:color w:val="000000"/>
          <w:sz w:val="28"/>
        </w:rPr>
        <w:t>
      2.1 Өлі табиғат денелері мен заттары. Өлі табиғат нысандары: көмір, құм, сазбалшық, мұнай, гранит туралы түсініктерге ие; олардың қасиеттерін және міндеттерін атайды. "Дене", "зат" түсініктерін ажыратады. Дененің заттардан тұратынын, бір немесе бірнеше заттардан тұруы мүмкін екендігін түсінеді. Таза ауаның және судың маңызы туралы біледі. Судың үш қасиеті туралы білімді меңгерген.</w:t>
      </w:r>
    </w:p>
    <w:bookmarkEnd w:id="3265"/>
    <w:bookmarkStart w:name="z3418" w:id="3266"/>
    <w:p>
      <w:pPr>
        <w:spacing w:after="0"/>
        <w:ind w:left="0"/>
        <w:jc w:val="both"/>
      </w:pPr>
      <w:r>
        <w:rPr>
          <w:rFonts w:ascii="Times New Roman"/>
          <w:b w:val="false"/>
          <w:i w:val="false"/>
          <w:color w:val="000000"/>
          <w:sz w:val="28"/>
        </w:rPr>
        <w:t>
      Өлі табиғаттың денелері мен заттарын адам қолымен жасалған заттардан ажыратады. Адам қолымен жасалған заттарға ұқыпты қарайды. Телефон, компьютер, теледидар, радионың маңызы туралы және оларды қолданудың кейбір қарапайым ережелерін біледі.</w:t>
      </w:r>
    </w:p>
    <w:bookmarkEnd w:id="3266"/>
    <w:bookmarkStart w:name="z3419" w:id="3267"/>
    <w:p>
      <w:pPr>
        <w:spacing w:after="0"/>
        <w:ind w:left="0"/>
        <w:jc w:val="both"/>
      </w:pPr>
      <w:r>
        <w:rPr>
          <w:rFonts w:ascii="Times New Roman"/>
          <w:b w:val="false"/>
          <w:i w:val="false"/>
          <w:color w:val="000000"/>
          <w:sz w:val="28"/>
        </w:rPr>
        <w:t xml:space="preserve">
      2.2 Табиғат құбылыстары. Тірі және өлі табиғаттағы маусымдық өзгерістер туралы біледі. Табиғат құбылыстары: жел, найзағай, жаңбыр, тұман, шық, қырау, бұршақ, сүңгі, тамшы, жылымық туралы түсініктерге ие. </w:t>
      </w:r>
    </w:p>
    <w:bookmarkEnd w:id="3267"/>
    <w:bookmarkStart w:name="z3420" w:id="3268"/>
    <w:p>
      <w:pPr>
        <w:spacing w:after="0"/>
        <w:ind w:left="0"/>
        <w:jc w:val="both"/>
      </w:pPr>
      <w:r>
        <w:rPr>
          <w:rFonts w:ascii="Times New Roman"/>
          <w:b w:val="false"/>
          <w:i w:val="false"/>
          <w:color w:val="000000"/>
          <w:sz w:val="28"/>
        </w:rPr>
        <w:t>
      2-бөлім. Физикалық құбылыстар</w:t>
      </w:r>
    </w:p>
    <w:bookmarkEnd w:id="3268"/>
    <w:bookmarkStart w:name="z3421" w:id="3269"/>
    <w:p>
      <w:pPr>
        <w:spacing w:after="0"/>
        <w:ind w:left="0"/>
        <w:jc w:val="both"/>
      </w:pPr>
      <w:r>
        <w:rPr>
          <w:rFonts w:ascii="Times New Roman"/>
          <w:b w:val="false"/>
          <w:i w:val="false"/>
          <w:color w:val="000000"/>
          <w:sz w:val="28"/>
        </w:rPr>
        <w:t>
      Балалардың физикалық құбылыстар туралы білімдерін дамыту: жарық (жарық беретін нысандарды атау – от, күн, шырақ), дыбыс (табиғаттағы дыбыстың көздерін анықтау), жылу (жылудың көздерін атау), электр және магниттілік (электр тоғының табиғи көзін атау, магнитті қолдану жолдарын атау). Белгілерді салыстыра білу, ұқсастықты және айырмашылықты көрсету.</w:t>
      </w:r>
    </w:p>
    <w:bookmarkEnd w:id="3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2"/>
        <w:gridCol w:w="8648"/>
      </w:tblGrid>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2" w:id="3270"/>
          <w:p>
            <w:pPr>
              <w:spacing w:after="20"/>
              <w:ind w:left="20"/>
              <w:jc w:val="both"/>
            </w:pPr>
            <w:r>
              <w:rPr>
                <w:rFonts w:ascii="Times New Roman"/>
                <w:b w:val="false"/>
                <w:i w:val="false"/>
                <w:color w:val="000000"/>
                <w:sz w:val="20"/>
              </w:rPr>
              <w:t>
Бөлімше</w:t>
            </w:r>
          </w:p>
          <w:bookmarkEnd w:id="3270"/>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3" w:id="3271"/>
          <w:p>
            <w:pPr>
              <w:spacing w:after="20"/>
              <w:ind w:left="20"/>
              <w:jc w:val="both"/>
            </w:pPr>
            <w:r>
              <w:rPr>
                <w:rFonts w:ascii="Times New Roman"/>
                <w:b w:val="false"/>
                <w:i w:val="false"/>
                <w:color w:val="000000"/>
                <w:sz w:val="20"/>
              </w:rPr>
              <w:t>
3.1 Қозғалыс және күш</w:t>
            </w:r>
          </w:p>
          <w:bookmarkEnd w:id="3271"/>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қозғалмалы және қозғалыссыз денелерді ажырату</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4" w:id="3272"/>
          <w:p>
            <w:pPr>
              <w:spacing w:after="20"/>
              <w:ind w:left="20"/>
              <w:jc w:val="both"/>
            </w:pPr>
            <w:r>
              <w:rPr>
                <w:rFonts w:ascii="Times New Roman"/>
                <w:b w:val="false"/>
                <w:i w:val="false"/>
                <w:color w:val="000000"/>
                <w:sz w:val="20"/>
              </w:rPr>
              <w:t>
3.2 Жарық</w:t>
            </w:r>
          </w:p>
          <w:bookmarkEnd w:id="3272"/>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0.3.2.1 жарық шашатын нысандарды атау: от, күн, шам </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5" w:id="3273"/>
          <w:p>
            <w:pPr>
              <w:spacing w:after="20"/>
              <w:ind w:left="20"/>
              <w:jc w:val="both"/>
            </w:pPr>
            <w:r>
              <w:rPr>
                <w:rFonts w:ascii="Times New Roman"/>
                <w:b w:val="false"/>
                <w:i w:val="false"/>
                <w:color w:val="000000"/>
                <w:sz w:val="20"/>
              </w:rPr>
              <w:t xml:space="preserve">
3.3 Дыбыс </w:t>
            </w:r>
          </w:p>
          <w:bookmarkEnd w:id="3273"/>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0.3.3.1 табиғаттағы дыбыс көздерін анықтау </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6" w:id="3274"/>
          <w:p>
            <w:pPr>
              <w:spacing w:after="20"/>
              <w:ind w:left="20"/>
              <w:jc w:val="both"/>
            </w:pPr>
            <w:r>
              <w:rPr>
                <w:rFonts w:ascii="Times New Roman"/>
                <w:b w:val="false"/>
                <w:i w:val="false"/>
                <w:color w:val="000000"/>
                <w:sz w:val="20"/>
              </w:rPr>
              <w:t xml:space="preserve">
3.4 Жылу </w:t>
            </w:r>
          </w:p>
          <w:bookmarkEnd w:id="3274"/>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0.3.4.1 жылу көздерін атау</w:t>
            </w:r>
          </w:p>
        </w:tc>
      </w:tr>
      <w:tr>
        <w:trPr>
          <w:trHeight w:val="30" w:hRule="atLeast"/>
        </w:trPr>
        <w:tc>
          <w:tcPr>
            <w:tcW w:w="3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7" w:id="3275"/>
          <w:p>
            <w:pPr>
              <w:spacing w:after="20"/>
              <w:ind w:left="20"/>
              <w:jc w:val="both"/>
            </w:pPr>
            <w:r>
              <w:rPr>
                <w:rFonts w:ascii="Times New Roman"/>
                <w:b w:val="false"/>
                <w:i w:val="false"/>
                <w:color w:val="000000"/>
                <w:sz w:val="20"/>
              </w:rPr>
              <w:t>
3.5 Электрлік және магниттілік</w:t>
            </w:r>
          </w:p>
          <w:bookmarkEnd w:id="3275"/>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 электр тогының табиғи көздерін атау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 магниттерді қолдану жолдарын пайымдау</w:t>
            </w:r>
          </w:p>
        </w:tc>
      </w:tr>
    </w:tbl>
    <w:bookmarkStart w:name="z3429" w:id="3276"/>
    <w:p>
      <w:pPr>
        <w:spacing w:after="0"/>
        <w:ind w:left="0"/>
        <w:jc w:val="both"/>
      </w:pPr>
      <w:r>
        <w:rPr>
          <w:rFonts w:ascii="Times New Roman"/>
          <w:b w:val="false"/>
          <w:i w:val="false"/>
          <w:color w:val="000000"/>
          <w:sz w:val="28"/>
        </w:rPr>
        <w:t xml:space="preserve">
      3.1. Қозғалыс және күш. Біздің қозғалмалы заттар әлемінде өмір сүретінімізді түсінеді: ағаштар тербеледі, құстар ұшады, машиналар жүреді, кемелер жүзеді және т.б. Заттарды қозғалысқа келтіретін күштер бар екендігін біледі. Заттық әлем туралы түсініктерге ие: өндірісте адамдардың еңбегін жеңілдететін және тұрмыста жайлылық жасайтын заттар туралы (мысалы, миксер, калькулятор, роботтар, компьютер,машиналар, көтергіштер және т.б.). </w:t>
      </w:r>
    </w:p>
    <w:bookmarkEnd w:id="3276"/>
    <w:bookmarkStart w:name="z3430" w:id="3277"/>
    <w:p>
      <w:pPr>
        <w:spacing w:after="0"/>
        <w:ind w:left="0"/>
        <w:jc w:val="both"/>
      </w:pPr>
      <w:r>
        <w:rPr>
          <w:rFonts w:ascii="Times New Roman"/>
          <w:b w:val="false"/>
          <w:i w:val="false"/>
          <w:color w:val="000000"/>
          <w:sz w:val="28"/>
        </w:rPr>
        <w:t xml:space="preserve">
      3.2. Жарық. "Жарық" түсінігі туралы ұғымға ие, жарық көздері (от, күннің көзі, шырақ) туралы біледі және атайды. </w:t>
      </w:r>
    </w:p>
    <w:bookmarkEnd w:id="3277"/>
    <w:bookmarkStart w:name="z3431" w:id="3278"/>
    <w:p>
      <w:pPr>
        <w:spacing w:after="0"/>
        <w:ind w:left="0"/>
        <w:jc w:val="both"/>
      </w:pPr>
      <w:r>
        <w:rPr>
          <w:rFonts w:ascii="Times New Roman"/>
          <w:b w:val="false"/>
          <w:i w:val="false"/>
          <w:color w:val="000000"/>
          <w:sz w:val="28"/>
        </w:rPr>
        <w:t xml:space="preserve">
      3.3. Дыбыс. Табиғаттағы дыбыстың шығу көзін, жәндіктердің шығаратын (шегірткенің) дыбыстарын анықтайды. Көкекті, тоқылдақты, бұлбұлды дауыстары бойынша, қалалардағы дыбыстың негізгі шығу көзін (поезд, жедел жәрдем, өрт сөндіру машинасы) анықтайды. </w:t>
      </w:r>
    </w:p>
    <w:bookmarkEnd w:id="3278"/>
    <w:bookmarkStart w:name="z3432" w:id="3279"/>
    <w:p>
      <w:pPr>
        <w:spacing w:after="0"/>
        <w:ind w:left="0"/>
        <w:jc w:val="both"/>
      </w:pPr>
      <w:r>
        <w:rPr>
          <w:rFonts w:ascii="Times New Roman"/>
          <w:b w:val="false"/>
          <w:i w:val="false"/>
          <w:color w:val="000000"/>
          <w:sz w:val="28"/>
        </w:rPr>
        <w:t>
      3.4. Жылу. "Жылу" ұғымын түсіндіреді. Жылудың шығу көзін атайды.</w:t>
      </w:r>
    </w:p>
    <w:bookmarkEnd w:id="3279"/>
    <w:bookmarkStart w:name="z3433" w:id="3280"/>
    <w:p>
      <w:pPr>
        <w:spacing w:after="0"/>
        <w:ind w:left="0"/>
        <w:jc w:val="both"/>
      </w:pPr>
      <w:r>
        <w:rPr>
          <w:rFonts w:ascii="Times New Roman"/>
          <w:b w:val="false"/>
          <w:i w:val="false"/>
          <w:color w:val="000000"/>
          <w:sz w:val="28"/>
        </w:rPr>
        <w:t xml:space="preserve">
      3.5. Электрлік және магниттілік. Магниттің қасиеттерін және күнделікті өмірде адамның магнитті пайдалану жолдарын біледі. Электрдің табиғи көздерін атайды: найзағай, көптеген балықтар электрді қорғану және қорегін іздестіру үшін қолданады (электрлі скат - қорғану үшін, акулалар - қорегін іздестіру үшін). </w:t>
      </w:r>
    </w:p>
    <w:bookmarkEnd w:id="3280"/>
    <w:bookmarkStart w:name="z3434" w:id="3281"/>
    <w:p>
      <w:pPr>
        <w:spacing w:after="0"/>
        <w:ind w:left="0"/>
        <w:jc w:val="both"/>
      </w:pPr>
      <w:r>
        <w:rPr>
          <w:rFonts w:ascii="Times New Roman"/>
          <w:b w:val="false"/>
          <w:i w:val="false"/>
          <w:color w:val="000000"/>
          <w:sz w:val="28"/>
        </w:rPr>
        <w:t xml:space="preserve">
      4-бөлім. Табиғатты қорғау </w:t>
      </w:r>
    </w:p>
    <w:bookmarkEnd w:id="3281"/>
    <w:bookmarkStart w:name="z3435" w:id="3282"/>
    <w:p>
      <w:pPr>
        <w:spacing w:after="0"/>
        <w:ind w:left="0"/>
        <w:jc w:val="both"/>
      </w:pPr>
      <w:r>
        <w:rPr>
          <w:rFonts w:ascii="Times New Roman"/>
          <w:b w:val="false"/>
          <w:i w:val="false"/>
          <w:color w:val="000000"/>
          <w:sz w:val="28"/>
        </w:rPr>
        <w:t xml:space="preserve">
      Жануарлар мен өсімдіктердің, жәндіктердің барлық түрлерін сақтау қажеттілігі туралы ұғымдарын кеңейту. </w:t>
      </w:r>
    </w:p>
    <w:bookmarkEnd w:id="3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3"/>
        <w:gridCol w:w="9017"/>
      </w:tblGrid>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6" w:id="3283"/>
          <w:p>
            <w:pPr>
              <w:spacing w:after="20"/>
              <w:ind w:left="20"/>
              <w:jc w:val="both"/>
            </w:pPr>
            <w:r>
              <w:rPr>
                <w:rFonts w:ascii="Times New Roman"/>
                <w:b w:val="false"/>
                <w:i w:val="false"/>
                <w:color w:val="000000"/>
                <w:sz w:val="20"/>
              </w:rPr>
              <w:t>
Бөлімше</w:t>
            </w:r>
          </w:p>
          <w:bookmarkEnd w:id="3283"/>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7" w:id="3284"/>
          <w:p>
            <w:pPr>
              <w:spacing w:after="20"/>
              <w:ind w:left="20"/>
              <w:jc w:val="both"/>
            </w:pPr>
            <w:r>
              <w:rPr>
                <w:rFonts w:ascii="Times New Roman"/>
                <w:b w:val="false"/>
                <w:i w:val="false"/>
                <w:color w:val="000000"/>
                <w:sz w:val="20"/>
              </w:rPr>
              <w:t>
4.1 Табиғатқа қамқорлық</w:t>
            </w:r>
            <w:r>
              <w:br/>
            </w:r>
            <w:r>
              <w:rPr>
                <w:rFonts w:ascii="Times New Roman"/>
                <w:b w:val="false"/>
                <w:i w:val="false"/>
                <w:color w:val="000000"/>
                <w:sz w:val="20"/>
              </w:rPr>
              <w:t>
 </w:t>
            </w:r>
          </w:p>
          <w:bookmarkEnd w:id="3284"/>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0.4.1.1 табиғатқа зиян келтіруі ықтимал жағдаяттар мен іс-әрекеттерді атау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0.4.1.2 ауа, судың ластану себептерін білу, оларды атау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0.4.3.1 тірі және өлі табиғаттың өзара байланысын түсіндіру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0.4.3.2 "Қызыл кітаптың" маңыздылығын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0.4.3.3 өсімдіктер мен жануарларға күтім жасаудың тәсілдерін түсіндіру, оларды атай білу </w:t>
            </w:r>
          </w:p>
        </w:tc>
      </w:tr>
    </w:tbl>
    <w:bookmarkStart w:name="z3442" w:id="3285"/>
    <w:p>
      <w:pPr>
        <w:spacing w:after="0"/>
        <w:ind w:left="0"/>
        <w:jc w:val="both"/>
      </w:pPr>
      <w:r>
        <w:rPr>
          <w:rFonts w:ascii="Times New Roman"/>
          <w:b w:val="false"/>
          <w:i w:val="false"/>
          <w:color w:val="000000"/>
          <w:sz w:val="28"/>
        </w:rPr>
        <w:t xml:space="preserve">
      4.1. Табиғатқа қамқорлық. Табиғатқа зиян келтіруі мүмкін жағдайлар мен әрекеттерді біледі. Табиғатта өзін-өзі ұстаудың (ағаш жапырақтарын жұлмау, гүлді жұлмау, гүлзарларды таптамау, ұяны бұзбау, қоқыс тастамау) қарапайым ережелерін орындайды. Саңырауқұлақ пен кейбір жидектердің түрлерін жинау ережелерін біледі. </w:t>
      </w:r>
    </w:p>
    <w:bookmarkEnd w:id="3285"/>
    <w:bookmarkStart w:name="z3443" w:id="3286"/>
    <w:p>
      <w:pPr>
        <w:spacing w:after="0"/>
        <w:ind w:left="0"/>
        <w:jc w:val="both"/>
      </w:pPr>
      <w:r>
        <w:rPr>
          <w:rFonts w:ascii="Times New Roman"/>
          <w:b w:val="false"/>
          <w:i w:val="false"/>
          <w:color w:val="000000"/>
          <w:sz w:val="28"/>
        </w:rPr>
        <w:t xml:space="preserve">
      Ауа мен судың ластану себептерін біледі. Тірі және өлі табиғаттың өзара байланысын түсіндіреді. Жануарлар мен өсімдіктердің тіршілігін өзгерістерге ұшыратуы мүмкін себептерді атайды. </w:t>
      </w:r>
    </w:p>
    <w:bookmarkEnd w:id="3286"/>
    <w:bookmarkStart w:name="z3444" w:id="3287"/>
    <w:p>
      <w:pPr>
        <w:spacing w:after="0"/>
        <w:ind w:left="0"/>
        <w:jc w:val="both"/>
      </w:pPr>
      <w:r>
        <w:rPr>
          <w:rFonts w:ascii="Times New Roman"/>
          <w:b w:val="false"/>
          <w:i w:val="false"/>
          <w:color w:val="000000"/>
          <w:sz w:val="28"/>
        </w:rPr>
        <w:t xml:space="preserve">
      "Қызыл кітап" және оның өкілдері туралы ұғымдарға ие. Адамның жануарлар және өсімдіктер әлемін қорғау қажеттілігі туралы біледі. </w:t>
      </w:r>
    </w:p>
    <w:bookmarkEnd w:id="3287"/>
    <w:bookmarkStart w:name="z3445" w:id="3288"/>
    <w:p>
      <w:pPr>
        <w:spacing w:after="0"/>
        <w:ind w:left="0"/>
        <w:jc w:val="left"/>
      </w:pPr>
      <w:r>
        <w:rPr>
          <w:rFonts w:ascii="Times New Roman"/>
          <w:b/>
          <w:i w:val="false"/>
          <w:color w:val="000000"/>
        </w:rPr>
        <w:t xml:space="preserve"> 15-параграф. "Шығармашылық" білім беру саласы</w:t>
      </w:r>
    </w:p>
    <w:bookmarkEnd w:id="3288"/>
    <w:bookmarkStart w:name="z3446" w:id="3289"/>
    <w:p>
      <w:pPr>
        <w:spacing w:after="0"/>
        <w:ind w:left="0"/>
        <w:jc w:val="both"/>
      </w:pPr>
      <w:r>
        <w:rPr>
          <w:rFonts w:ascii="Times New Roman"/>
          <w:b w:val="false"/>
          <w:i w:val="false"/>
          <w:color w:val="000000"/>
          <w:sz w:val="28"/>
        </w:rPr>
        <w:t>
      256. Мақсаты мектеп жасына дейінгі балаларда шығармашылық қабілеттердің, ойлау мен қиялдың қалыптасуына, эстетикалық талғамы мен эмоционалды-сезімдік саласының, өзінің ішкі жан дүниесін көркемдік формада жеткізе білуге деген ұмтылысын дамытуға, өнер құралдарымен тәрбиелеуге және музыкалық-көркемдік әрекет тәсілдері мен ойын арқылы өнер әлеміне баулуға жағдай жасау болып табылады.</w:t>
      </w:r>
    </w:p>
    <w:bookmarkEnd w:id="3289"/>
    <w:bookmarkStart w:name="z3447" w:id="3290"/>
    <w:p>
      <w:pPr>
        <w:spacing w:after="0"/>
        <w:ind w:left="0"/>
        <w:jc w:val="both"/>
      </w:pPr>
      <w:r>
        <w:rPr>
          <w:rFonts w:ascii="Times New Roman"/>
          <w:b w:val="false"/>
          <w:i w:val="false"/>
          <w:color w:val="000000"/>
          <w:sz w:val="28"/>
        </w:rPr>
        <w:t>
      257. "Шығармашылық" білім беру саласы бойынша ұсынылатын сабақ түрлері:</w:t>
      </w:r>
    </w:p>
    <w:bookmarkEnd w:id="3290"/>
    <w:bookmarkStart w:name="z3448" w:id="3291"/>
    <w:p>
      <w:pPr>
        <w:spacing w:after="0"/>
        <w:ind w:left="0"/>
        <w:jc w:val="both"/>
      </w:pPr>
      <w:r>
        <w:rPr>
          <w:rFonts w:ascii="Times New Roman"/>
          <w:b w:val="false"/>
          <w:i w:val="false"/>
          <w:color w:val="000000"/>
          <w:sz w:val="28"/>
        </w:rPr>
        <w:t>
      1) сурет салу,</w:t>
      </w:r>
    </w:p>
    <w:bookmarkEnd w:id="3291"/>
    <w:bookmarkStart w:name="z3449" w:id="3292"/>
    <w:p>
      <w:pPr>
        <w:spacing w:after="0"/>
        <w:ind w:left="0"/>
        <w:jc w:val="both"/>
      </w:pPr>
      <w:r>
        <w:rPr>
          <w:rFonts w:ascii="Times New Roman"/>
          <w:b w:val="false"/>
          <w:i w:val="false"/>
          <w:color w:val="000000"/>
          <w:sz w:val="28"/>
        </w:rPr>
        <w:t>
      2) мүсіндеу,</w:t>
      </w:r>
    </w:p>
    <w:bookmarkEnd w:id="3292"/>
    <w:bookmarkStart w:name="z3450" w:id="3293"/>
    <w:p>
      <w:pPr>
        <w:spacing w:after="0"/>
        <w:ind w:left="0"/>
        <w:jc w:val="both"/>
      </w:pPr>
      <w:r>
        <w:rPr>
          <w:rFonts w:ascii="Times New Roman"/>
          <w:b w:val="false"/>
          <w:i w:val="false"/>
          <w:color w:val="000000"/>
          <w:sz w:val="28"/>
        </w:rPr>
        <w:t>
      3) аппликация,</w:t>
      </w:r>
    </w:p>
    <w:bookmarkEnd w:id="3293"/>
    <w:bookmarkStart w:name="z3451" w:id="3294"/>
    <w:p>
      <w:pPr>
        <w:spacing w:after="0"/>
        <w:ind w:left="0"/>
        <w:jc w:val="both"/>
      </w:pPr>
      <w:r>
        <w:rPr>
          <w:rFonts w:ascii="Times New Roman"/>
          <w:b w:val="false"/>
          <w:i w:val="false"/>
          <w:color w:val="000000"/>
          <w:sz w:val="28"/>
        </w:rPr>
        <w:t>
      4) музыка.</w:t>
      </w:r>
    </w:p>
    <w:bookmarkEnd w:id="3294"/>
    <w:bookmarkStart w:name="z3452" w:id="3295"/>
    <w:p>
      <w:pPr>
        <w:spacing w:after="0"/>
        <w:ind w:left="0"/>
        <w:jc w:val="both"/>
      </w:pPr>
      <w:r>
        <w:rPr>
          <w:rFonts w:ascii="Times New Roman"/>
          <w:b w:val="false"/>
          <w:i w:val="false"/>
          <w:color w:val="000000"/>
          <w:sz w:val="28"/>
        </w:rPr>
        <w:t>
      258. "Шығармашылық" білім беру саласындағы сабақтардың оқу жүктемесі</w:t>
      </w:r>
    </w:p>
    <w:bookmarkEnd w:id="3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5"/>
        <w:gridCol w:w="3865"/>
      </w:tblGrid>
      <w:tr>
        <w:trPr>
          <w:trHeight w:val="30" w:hRule="atLeast"/>
        </w:trPr>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3" w:id="3296"/>
          <w:p>
            <w:pPr>
              <w:spacing w:after="20"/>
              <w:ind w:left="20"/>
              <w:jc w:val="both"/>
            </w:pPr>
            <w:r>
              <w:rPr>
                <w:rFonts w:ascii="Times New Roman"/>
                <w:b w:val="false"/>
                <w:i w:val="false"/>
                <w:color w:val="000000"/>
                <w:sz w:val="20"/>
              </w:rPr>
              <w:t>
"Шығармашылық" білім беру саласы</w:t>
            </w:r>
          </w:p>
          <w:bookmarkEnd w:id="3296"/>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 оқу жүктемесі</w:t>
            </w:r>
          </w:p>
        </w:tc>
      </w:tr>
      <w:tr>
        <w:trPr>
          <w:trHeight w:val="30" w:hRule="atLeast"/>
        </w:trPr>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4" w:id="3297"/>
          <w:p>
            <w:pPr>
              <w:spacing w:after="20"/>
              <w:ind w:left="20"/>
              <w:jc w:val="both"/>
            </w:pPr>
            <w:r>
              <w:rPr>
                <w:rFonts w:ascii="Times New Roman"/>
                <w:b w:val="false"/>
                <w:i w:val="false"/>
                <w:color w:val="000000"/>
                <w:sz w:val="20"/>
              </w:rPr>
              <w:t>
Сурет салу</w:t>
            </w:r>
          </w:p>
          <w:bookmarkEnd w:id="3297"/>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5" w:id="3298"/>
          <w:p>
            <w:pPr>
              <w:spacing w:after="20"/>
              <w:ind w:left="20"/>
              <w:jc w:val="both"/>
            </w:pPr>
            <w:r>
              <w:rPr>
                <w:rFonts w:ascii="Times New Roman"/>
                <w:b w:val="false"/>
                <w:i w:val="false"/>
                <w:color w:val="000000"/>
                <w:sz w:val="20"/>
              </w:rPr>
              <w:t xml:space="preserve">
Мүсіндеу </w:t>
            </w:r>
          </w:p>
          <w:bookmarkEnd w:id="3298"/>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6" w:id="3299"/>
          <w:p>
            <w:pPr>
              <w:spacing w:after="20"/>
              <w:ind w:left="20"/>
              <w:jc w:val="both"/>
            </w:pPr>
            <w:r>
              <w:rPr>
                <w:rFonts w:ascii="Times New Roman"/>
                <w:b w:val="false"/>
                <w:i w:val="false"/>
                <w:color w:val="000000"/>
                <w:sz w:val="20"/>
              </w:rPr>
              <w:t xml:space="preserve">
Аппликация </w:t>
            </w:r>
          </w:p>
          <w:bookmarkEnd w:id="3299"/>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7" w:id="3300"/>
          <w:p>
            <w:pPr>
              <w:spacing w:after="20"/>
              <w:ind w:left="20"/>
              <w:jc w:val="both"/>
            </w:pPr>
            <w:r>
              <w:rPr>
                <w:rFonts w:ascii="Times New Roman"/>
                <w:b w:val="false"/>
                <w:i w:val="false"/>
                <w:color w:val="000000"/>
                <w:sz w:val="20"/>
              </w:rPr>
              <w:t xml:space="preserve">
Музыка </w:t>
            </w:r>
          </w:p>
          <w:bookmarkEnd w:id="3300"/>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3458" w:id="3301"/>
    <w:p>
      <w:pPr>
        <w:spacing w:after="0"/>
        <w:ind w:left="0"/>
        <w:jc w:val="left"/>
      </w:pPr>
      <w:r>
        <w:rPr>
          <w:rFonts w:ascii="Times New Roman"/>
          <w:b/>
          <w:i w:val="false"/>
          <w:color w:val="000000"/>
        </w:rPr>
        <w:t xml:space="preserve"> 16-параграф. Сурет салу</w:t>
      </w:r>
    </w:p>
    <w:bookmarkEnd w:id="3301"/>
    <w:bookmarkStart w:name="z3459" w:id="3302"/>
    <w:p>
      <w:pPr>
        <w:spacing w:after="0"/>
        <w:ind w:left="0"/>
        <w:jc w:val="both"/>
      </w:pPr>
      <w:r>
        <w:rPr>
          <w:rFonts w:ascii="Times New Roman"/>
          <w:b w:val="false"/>
          <w:i w:val="false"/>
          <w:color w:val="000000"/>
          <w:sz w:val="28"/>
        </w:rPr>
        <w:t xml:space="preserve">
      259. Мақсаты бейнелеу өнерінің негіздеріне, өзін көркемдік жұмыстар арқылы көрсете білуге ынталандыру арқылы мектеп жасына дейінгі балалардың шығармашылық қабілеттерін қалыптастыру болып табылады. </w:t>
      </w:r>
    </w:p>
    <w:bookmarkEnd w:id="3302"/>
    <w:bookmarkStart w:name="z3460" w:id="3303"/>
    <w:p>
      <w:pPr>
        <w:spacing w:after="0"/>
        <w:ind w:left="0"/>
        <w:jc w:val="both"/>
      </w:pPr>
      <w:r>
        <w:rPr>
          <w:rFonts w:ascii="Times New Roman"/>
          <w:b w:val="false"/>
          <w:i w:val="false"/>
          <w:color w:val="000000"/>
          <w:sz w:val="28"/>
        </w:rPr>
        <w:t>
      260. Міндеттері:</w:t>
      </w:r>
    </w:p>
    <w:bookmarkEnd w:id="3303"/>
    <w:bookmarkStart w:name="z3461" w:id="3304"/>
    <w:p>
      <w:pPr>
        <w:spacing w:after="0"/>
        <w:ind w:left="0"/>
        <w:jc w:val="both"/>
      </w:pPr>
      <w:r>
        <w:rPr>
          <w:rFonts w:ascii="Times New Roman"/>
          <w:b w:val="false"/>
          <w:i w:val="false"/>
          <w:color w:val="000000"/>
          <w:sz w:val="28"/>
        </w:rPr>
        <w:t>
      білуге деген құштарлығын, шығармашылық қиялын, фантазиясын, есте сақтау қабілетін дамыту,</w:t>
      </w:r>
    </w:p>
    <w:bookmarkEnd w:id="3304"/>
    <w:bookmarkStart w:name="z3462" w:id="3305"/>
    <w:p>
      <w:pPr>
        <w:spacing w:after="0"/>
        <w:ind w:left="0"/>
        <w:jc w:val="both"/>
      </w:pPr>
      <w:r>
        <w:rPr>
          <w:rFonts w:ascii="Times New Roman"/>
          <w:b w:val="false"/>
          <w:i w:val="false"/>
          <w:color w:val="000000"/>
          <w:sz w:val="28"/>
        </w:rPr>
        <w:t>
      сурет негіздері туралы білімдерін және көркемдік материалдармен, құралдармен жұмыс істеудің бастапқы дағдыларын қалыптастыру,</w:t>
      </w:r>
    </w:p>
    <w:bookmarkEnd w:id="3305"/>
    <w:bookmarkStart w:name="z3463" w:id="3306"/>
    <w:p>
      <w:pPr>
        <w:spacing w:after="0"/>
        <w:ind w:left="0"/>
        <w:jc w:val="both"/>
      </w:pPr>
      <w:r>
        <w:rPr>
          <w:rFonts w:ascii="Times New Roman"/>
          <w:b w:val="false"/>
          <w:i w:val="false"/>
          <w:color w:val="000000"/>
          <w:sz w:val="28"/>
        </w:rPr>
        <w:t>
      көркем-эстетикалық талғамды дамыту және бейнеленген образдарды түсіну сезімін тәрбиелеу,</w:t>
      </w:r>
    </w:p>
    <w:bookmarkEnd w:id="3306"/>
    <w:bookmarkStart w:name="z3464" w:id="3307"/>
    <w:p>
      <w:pPr>
        <w:spacing w:after="0"/>
        <w:ind w:left="0"/>
        <w:jc w:val="both"/>
      </w:pPr>
      <w:r>
        <w:rPr>
          <w:rFonts w:ascii="Times New Roman"/>
          <w:b w:val="false"/>
          <w:i w:val="false"/>
          <w:color w:val="000000"/>
          <w:sz w:val="28"/>
        </w:rPr>
        <w:t>
      ойын және көркем-музыкалық әрекет арқылы шығармашылыққа қажеттілікті дамыту,</w:t>
      </w:r>
    </w:p>
    <w:bookmarkEnd w:id="3307"/>
    <w:bookmarkStart w:name="z3465" w:id="3308"/>
    <w:p>
      <w:pPr>
        <w:spacing w:after="0"/>
        <w:ind w:left="0"/>
        <w:jc w:val="both"/>
      </w:pPr>
      <w:r>
        <w:rPr>
          <w:rFonts w:ascii="Times New Roman"/>
          <w:b w:val="false"/>
          <w:i w:val="false"/>
          <w:color w:val="000000"/>
          <w:sz w:val="28"/>
        </w:rPr>
        <w:t>
      қол моторикасы мен көру зейінін және қабылдауды дамыту,</w:t>
      </w:r>
    </w:p>
    <w:bookmarkEnd w:id="3308"/>
    <w:bookmarkStart w:name="z3466" w:id="3309"/>
    <w:p>
      <w:pPr>
        <w:spacing w:after="0"/>
        <w:ind w:left="0"/>
        <w:jc w:val="both"/>
      </w:pPr>
      <w:r>
        <w:rPr>
          <w:rFonts w:ascii="Times New Roman"/>
          <w:b w:val="false"/>
          <w:i w:val="false"/>
          <w:color w:val="000000"/>
          <w:sz w:val="28"/>
        </w:rPr>
        <w:t>
      заттарды олардың кеңістіктік арақатынасына сәйкес бейнелеу дағдыларын дамыту,</w:t>
      </w:r>
    </w:p>
    <w:bookmarkEnd w:id="3309"/>
    <w:bookmarkStart w:name="z3467" w:id="3310"/>
    <w:p>
      <w:pPr>
        <w:spacing w:after="0"/>
        <w:ind w:left="0"/>
        <w:jc w:val="both"/>
      </w:pPr>
      <w:r>
        <w:rPr>
          <w:rFonts w:ascii="Times New Roman"/>
          <w:b w:val="false"/>
          <w:i w:val="false"/>
          <w:color w:val="000000"/>
          <w:sz w:val="28"/>
        </w:rPr>
        <w:t>
      шыдамдылыққа, еңбексүйгіштікке тәрбиелеу</w:t>
      </w:r>
    </w:p>
    <w:bookmarkEnd w:id="3310"/>
    <w:bookmarkStart w:name="z3468" w:id="3311"/>
    <w:p>
      <w:pPr>
        <w:spacing w:after="0"/>
        <w:ind w:left="0"/>
        <w:jc w:val="both"/>
      </w:pPr>
      <w:r>
        <w:rPr>
          <w:rFonts w:ascii="Times New Roman"/>
          <w:b w:val="false"/>
          <w:i w:val="false"/>
          <w:color w:val="000000"/>
          <w:sz w:val="28"/>
        </w:rPr>
        <w:t>
      ұлттық бейнелеу өнеріне баулу арқылы патриотизмге тәрбиелеу.</w:t>
      </w:r>
    </w:p>
    <w:bookmarkEnd w:id="3311"/>
    <w:bookmarkStart w:name="z3469" w:id="3312"/>
    <w:p>
      <w:pPr>
        <w:spacing w:after="0"/>
        <w:ind w:left="0"/>
        <w:jc w:val="both"/>
      </w:pPr>
      <w:r>
        <w:rPr>
          <w:rFonts w:ascii="Times New Roman"/>
          <w:b w:val="false"/>
          <w:i w:val="false"/>
          <w:color w:val="000000"/>
          <w:sz w:val="28"/>
        </w:rPr>
        <w:t>
      261. "Сурет салу"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bookmarkEnd w:id="3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8"/>
        <w:gridCol w:w="8642"/>
      </w:tblGrid>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0" w:id="3313"/>
          <w:p>
            <w:pPr>
              <w:spacing w:after="20"/>
              <w:ind w:left="20"/>
              <w:jc w:val="both"/>
            </w:pPr>
            <w:r>
              <w:rPr>
                <w:rFonts w:ascii="Times New Roman"/>
                <w:b w:val="false"/>
                <w:i w:val="false"/>
                <w:color w:val="000000"/>
                <w:sz w:val="20"/>
              </w:rPr>
              <w:t>
Бөлім</w:t>
            </w:r>
          </w:p>
          <w:bookmarkEnd w:id="3313"/>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r>
      <w:tr>
        <w:trPr>
          <w:trHeight w:val="30" w:hRule="atLeast"/>
        </w:trPr>
        <w:tc>
          <w:tcPr>
            <w:tcW w:w="3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1" w:id="3314"/>
          <w:p>
            <w:pPr>
              <w:spacing w:after="20"/>
              <w:ind w:left="20"/>
              <w:jc w:val="both"/>
            </w:pPr>
            <w:r>
              <w:rPr>
                <w:rFonts w:ascii="Times New Roman"/>
                <w:b w:val="false"/>
                <w:i w:val="false"/>
                <w:color w:val="000000"/>
                <w:sz w:val="20"/>
              </w:rPr>
              <w:t>
1.Сурет негіздері</w:t>
            </w:r>
          </w:p>
          <w:bookmarkEnd w:id="3314"/>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Сызықтар және сызық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Пішін және пропорция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Түс</w:t>
            </w:r>
          </w:p>
        </w:tc>
      </w:tr>
      <w:tr>
        <w:trPr>
          <w:trHeight w:val="30" w:hRule="atLeast"/>
        </w:trPr>
        <w:tc>
          <w:tcPr>
            <w:tcW w:w="0" w:type="auto"/>
            <w:vMerge/>
            <w:tcBorders>
              <w:top w:val="nil"/>
              <w:left w:val="single" w:color="cfcfcf" w:sz="5"/>
              <w:bottom w:val="single" w:color="cfcfcf" w:sz="5"/>
              <w:right w:val="single" w:color="cfcfcf" w:sz="5"/>
            </w:tcBorders>
          </w:tcP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Текстура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Композиция</w:t>
            </w:r>
          </w:p>
        </w:tc>
      </w:tr>
      <w:tr>
        <w:trPr>
          <w:trHeight w:val="30" w:hRule="atLeast"/>
        </w:trPr>
        <w:tc>
          <w:tcPr>
            <w:tcW w:w="3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6" w:id="3315"/>
          <w:p>
            <w:pPr>
              <w:spacing w:after="20"/>
              <w:ind w:left="20"/>
              <w:jc w:val="both"/>
            </w:pPr>
            <w:r>
              <w:rPr>
                <w:rFonts w:ascii="Times New Roman"/>
                <w:b w:val="false"/>
                <w:i w:val="false"/>
                <w:color w:val="000000"/>
                <w:sz w:val="20"/>
              </w:rPr>
              <w:t>
2.Материалдар мен құралдар</w:t>
            </w:r>
          </w:p>
          <w:bookmarkEnd w:id="3315"/>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Құралдармен және көркем материалдармен жұмыс тәсілдері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Еңбек гигиенасын, құралдармен жұмыс істеуде қауіпсіздік техникасын сақтау </w:t>
            </w:r>
          </w:p>
        </w:tc>
      </w:tr>
    </w:tbl>
    <w:bookmarkStart w:name="z3478" w:id="3316"/>
    <w:p>
      <w:pPr>
        <w:spacing w:after="0"/>
        <w:ind w:left="0"/>
        <w:jc w:val="both"/>
      </w:pPr>
      <w:r>
        <w:rPr>
          <w:rFonts w:ascii="Times New Roman"/>
          <w:b w:val="false"/>
          <w:i w:val="false"/>
          <w:color w:val="000000"/>
          <w:sz w:val="28"/>
        </w:rPr>
        <w:t>
      2. Оқу мақсаттарының жүйесі</w:t>
      </w:r>
    </w:p>
    <w:bookmarkEnd w:id="3316"/>
    <w:bookmarkStart w:name="z3479" w:id="3317"/>
    <w:p>
      <w:pPr>
        <w:spacing w:after="0"/>
        <w:ind w:left="0"/>
        <w:jc w:val="both"/>
      </w:pPr>
      <w:r>
        <w:rPr>
          <w:rFonts w:ascii="Times New Roman"/>
          <w:b w:val="false"/>
          <w:i w:val="false"/>
          <w:color w:val="000000"/>
          <w:sz w:val="28"/>
        </w:rPr>
        <w:t xml:space="preserve">
      1-бөлім. Сурет негіздері </w:t>
      </w:r>
    </w:p>
    <w:bookmarkEnd w:id="3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8"/>
        <w:gridCol w:w="9652"/>
      </w:tblGrid>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0" w:id="3318"/>
          <w:p>
            <w:pPr>
              <w:spacing w:after="20"/>
              <w:ind w:left="20"/>
              <w:jc w:val="both"/>
            </w:pPr>
            <w:r>
              <w:rPr>
                <w:rFonts w:ascii="Times New Roman"/>
                <w:b w:val="false"/>
                <w:i w:val="false"/>
                <w:color w:val="000000"/>
                <w:sz w:val="20"/>
              </w:rPr>
              <w:t>
Бөлімше</w:t>
            </w:r>
          </w:p>
          <w:bookmarkEnd w:id="3318"/>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1" w:id="3319"/>
          <w:p>
            <w:pPr>
              <w:spacing w:after="20"/>
              <w:ind w:left="20"/>
              <w:jc w:val="both"/>
            </w:pPr>
            <w:r>
              <w:rPr>
                <w:rFonts w:ascii="Times New Roman"/>
                <w:b w:val="false"/>
                <w:i w:val="false"/>
                <w:color w:val="000000"/>
                <w:sz w:val="20"/>
              </w:rPr>
              <w:t>
1.1 Сызықтар және сызық түрлері</w:t>
            </w:r>
          </w:p>
          <w:bookmarkEnd w:id="3319"/>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түрлі сызықтарды (түзу, қисық, зигзаг, ирек, т.б.) пайдаланып, қарапайым заттар мен күрделі емес сұлбаларды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түрлі сызықтар көмегімен қарапайым сәндік өрнектерін және қазақ өрнектерінің түрлерін салу</w:t>
            </w:r>
          </w:p>
        </w:tc>
      </w:tr>
      <w:tr>
        <w:trPr>
          <w:trHeight w:val="30" w:hRule="atLeast"/>
        </w:trPr>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3" w:id="3320"/>
          <w:p>
            <w:pPr>
              <w:spacing w:after="20"/>
              <w:ind w:left="20"/>
              <w:jc w:val="both"/>
            </w:pPr>
            <w:r>
              <w:rPr>
                <w:rFonts w:ascii="Times New Roman"/>
                <w:b w:val="false"/>
                <w:i w:val="false"/>
                <w:color w:val="000000"/>
                <w:sz w:val="20"/>
              </w:rPr>
              <w:t>
1.2 Пішін және пропорция</w:t>
            </w:r>
          </w:p>
          <w:bookmarkEnd w:id="3320"/>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негізгі геометриялық пішіндердің көмегімен қарапайым заттар мен олардың бөлшектерін, сондай-ақ біртұтас сюжеттік желісі бар сурет салу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шамасы әр түрлі біртектес заттардың, бөлшектердің суретін салып, оларды суретте симметриялы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өрнек ішінде геометриялық пішіндер мен өсімдік элементтерін 2-3 элементтен кезектестіріп, ырғақты орналастыру</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6" w:id="3321"/>
          <w:p>
            <w:pPr>
              <w:spacing w:after="20"/>
              <w:ind w:left="20"/>
              <w:jc w:val="both"/>
            </w:pPr>
            <w:r>
              <w:rPr>
                <w:rFonts w:ascii="Times New Roman"/>
                <w:b w:val="false"/>
                <w:i w:val="false"/>
                <w:color w:val="000000"/>
                <w:sz w:val="20"/>
              </w:rPr>
              <w:t xml:space="preserve">
1.3 Түс </w:t>
            </w:r>
          </w:p>
          <w:bookmarkEnd w:id="3321"/>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0.1.3.1 негізгі және қосалқы, жылы және суық түстерді ажырату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7" w:id="3322"/>
          <w:p>
            <w:pPr>
              <w:spacing w:after="20"/>
              <w:ind w:left="20"/>
              <w:jc w:val="both"/>
            </w:pPr>
            <w:r>
              <w:rPr>
                <w:rFonts w:ascii="Times New Roman"/>
                <w:b w:val="false"/>
                <w:i w:val="false"/>
                <w:color w:val="000000"/>
                <w:sz w:val="20"/>
              </w:rPr>
              <w:t xml:space="preserve">
1.4 Текстура </w:t>
            </w:r>
          </w:p>
          <w:bookmarkEnd w:id="3322"/>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 көркем материалдар және құралдар түрлерімен, қолмен/саусақпен және т.б. көмегімен қарапайым жұмыс техникасын қолдана отырып, заттардың текстурасын бейнелеу</w:t>
            </w:r>
          </w:p>
        </w:tc>
      </w:tr>
      <w:tr>
        <w:trPr>
          <w:trHeight w:val="30" w:hRule="atLeast"/>
        </w:trPr>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8" w:id="3323"/>
          <w:p>
            <w:pPr>
              <w:spacing w:after="20"/>
              <w:ind w:left="20"/>
              <w:jc w:val="both"/>
            </w:pPr>
            <w:r>
              <w:rPr>
                <w:rFonts w:ascii="Times New Roman"/>
                <w:b w:val="false"/>
                <w:i w:val="false"/>
                <w:color w:val="000000"/>
                <w:sz w:val="20"/>
              </w:rPr>
              <w:t>
1.5 Композиция</w:t>
            </w:r>
            <w:r>
              <w:br/>
            </w:r>
            <w:r>
              <w:rPr>
                <w:rFonts w:ascii="Times New Roman"/>
                <w:b w:val="false"/>
                <w:i w:val="false"/>
                <w:color w:val="000000"/>
                <w:sz w:val="20"/>
              </w:rPr>
              <w:t>
 </w:t>
            </w:r>
          </w:p>
          <w:bookmarkEnd w:id="3323"/>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0.1.5.1 заттарды жерге, суға, аспанға қатыстылығы бойынша орналастырып, заттардың және зат бөлшектерінің пішінін, пропорцияларын, түсін есепке ала отырып, кеңістіктік арақатысын бейнелеу </w:t>
            </w:r>
          </w:p>
        </w:tc>
      </w:tr>
      <w:tr>
        <w:trPr>
          <w:trHeight w:val="30" w:hRule="atLeast"/>
        </w:trPr>
        <w:tc>
          <w:tcPr>
            <w:tcW w:w="0" w:type="auto"/>
            <w:vMerge/>
            <w:tcBorders>
              <w:top w:val="nil"/>
              <w:left w:val="single" w:color="cfcfcf" w:sz="5"/>
              <w:bottom w:val="single" w:color="cfcfcf" w:sz="5"/>
              <w:right w:val="single" w:color="cfcfcf" w:sz="5"/>
            </w:tcBorders>
          </w:tcP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 суреттегі бейненің көңіл-күйін беру үшін қағаз реңі мен түс үйлесімділігін таңдау</w:t>
            </w:r>
          </w:p>
        </w:tc>
      </w:tr>
    </w:tbl>
    <w:bookmarkStart w:name="z3490" w:id="3324"/>
    <w:p>
      <w:pPr>
        <w:spacing w:after="0"/>
        <w:ind w:left="0"/>
        <w:jc w:val="both"/>
      </w:pPr>
      <w:r>
        <w:rPr>
          <w:rFonts w:ascii="Times New Roman"/>
          <w:b w:val="false"/>
          <w:i w:val="false"/>
          <w:color w:val="000000"/>
          <w:sz w:val="28"/>
        </w:rPr>
        <w:t>
      1.1. Сызықтар және сызық түрлері</w:t>
      </w:r>
    </w:p>
    <w:bookmarkEnd w:id="3324"/>
    <w:bookmarkStart w:name="z3491" w:id="3325"/>
    <w:p>
      <w:pPr>
        <w:spacing w:after="0"/>
        <w:ind w:left="0"/>
        <w:jc w:val="both"/>
      </w:pPr>
      <w:r>
        <w:rPr>
          <w:rFonts w:ascii="Times New Roman"/>
          <w:b w:val="false"/>
          <w:i w:val="false"/>
          <w:color w:val="000000"/>
          <w:sz w:val="28"/>
        </w:rPr>
        <w:t>
      Сызықтардың алуан түрін (түзу, қисық, ирек-ирек, ирелең) қолдана отырып, затқа қарап және елестету арқылы қарапайым заттарды және күрделі емес сұлбалардың суретін салады. Түрлі ұлттардың қолданбалы өнеріне тән әртүрлі түстермен өрнектің элементтерін қолданады. Қазақ ою-өрнегінде кездесетін табиғаттың бейнесін бере біледі.</w:t>
      </w:r>
    </w:p>
    <w:bookmarkEnd w:id="3325"/>
    <w:bookmarkStart w:name="z3492" w:id="3326"/>
    <w:p>
      <w:pPr>
        <w:spacing w:after="0"/>
        <w:ind w:left="0"/>
        <w:jc w:val="both"/>
      </w:pPr>
      <w:r>
        <w:rPr>
          <w:rFonts w:ascii="Times New Roman"/>
          <w:b w:val="false"/>
          <w:i w:val="false"/>
          <w:color w:val="000000"/>
          <w:sz w:val="28"/>
        </w:rPr>
        <w:t>
      Түзу сызықтың түрлі үйлесімділігінде құрылған қазақ өрнегінің элементтерінің суретін салады, оларға тән элементті қолдана отырып құрастыруды, элементтерді сұлбаның, форманың ортасына және шетіне орналастыруды, қарапайым формаға түзу, ирек, жіңішке, жалпақ сызықтарды, сақиналарды, дөңгелектерді, бояуларды, нүктелерді ырғақпен орналастыра отырып өрнектерді құрастырады. Қиялын жеткізеді.</w:t>
      </w:r>
    </w:p>
    <w:bookmarkEnd w:id="3326"/>
    <w:bookmarkStart w:name="z3493" w:id="3327"/>
    <w:p>
      <w:pPr>
        <w:spacing w:after="0"/>
        <w:ind w:left="0"/>
        <w:jc w:val="both"/>
      </w:pPr>
      <w:r>
        <w:rPr>
          <w:rFonts w:ascii="Times New Roman"/>
          <w:b w:val="false"/>
          <w:i w:val="false"/>
          <w:color w:val="000000"/>
          <w:sz w:val="28"/>
        </w:rPr>
        <w:t>
      1.2. Пішін және үйлесімділік.</w:t>
      </w:r>
    </w:p>
    <w:bookmarkEnd w:id="3327"/>
    <w:bookmarkStart w:name="z3494" w:id="3328"/>
    <w:p>
      <w:pPr>
        <w:spacing w:after="0"/>
        <w:ind w:left="0"/>
        <w:jc w:val="both"/>
      </w:pPr>
      <w:r>
        <w:rPr>
          <w:rFonts w:ascii="Times New Roman"/>
          <w:b w:val="false"/>
          <w:i w:val="false"/>
          <w:color w:val="000000"/>
          <w:sz w:val="28"/>
        </w:rPr>
        <w:t>
      Қарапайым геометриялық пішіндерді қолдану арқылы негізгі форманы, заттардың бөліктерін, үйлесімділігін салады. Бірыңғай мазмұнда сурет салу үшін, біркелкі заттардың көлемі мен бөліктері бойынша (көктемдегі табиғаттың қарапайым суреттері), ағаш бұтағы, бұтаның жапырағы немесе гүлі, кейбір дала және бақша гүлдері, түрлі аңдардың өздеріне тән ерекшеліктерін және т.б. қарап бейнелейді. Геометриялық пішіннің жеңілдетілген түрінде, пішінін құрастыру үшін, заттардың құрылысын көреді, шығармашылық қиялы мен кеңістіктік ойды жеткізеді.</w:t>
      </w:r>
    </w:p>
    <w:bookmarkEnd w:id="3328"/>
    <w:bookmarkStart w:name="z3495" w:id="3329"/>
    <w:p>
      <w:pPr>
        <w:spacing w:after="0"/>
        <w:ind w:left="0"/>
        <w:jc w:val="both"/>
      </w:pPr>
      <w:r>
        <w:rPr>
          <w:rFonts w:ascii="Times New Roman"/>
          <w:b w:val="false"/>
          <w:i w:val="false"/>
          <w:color w:val="000000"/>
          <w:sz w:val="28"/>
        </w:rPr>
        <w:t>
      1.3. Түс. Қағаздың түсін таңдайды және бейнені жасау үшін бояуларды сәйкестендіреді, әртүрлі түстің фонымен сәйкес жылы және суық түстерді қолданады, тақтайшаға бояуларды араластырады. Қоршаған орта заттарынан және құбылыстарынан түстердің түрлерін таниды, оларды көркем жұмыста өзінің ойын жеткізу үшін қолданады. Басты түстерді, табиғи және жасанды жолмен алынған бояуларды, күн сәулесі спектрінің негізгі түстерін, құрамдас түстерді негізгі түстерден алады, түстерді араластырудың қарапайым ережесін (қызыл және көк түсті қосқанда – күлгін түс, көк және сары түстің қоспасы – жасыл түсті беретінін және т.б.) біледі.</w:t>
      </w:r>
    </w:p>
    <w:bookmarkEnd w:id="3329"/>
    <w:bookmarkStart w:name="z3496" w:id="3330"/>
    <w:p>
      <w:pPr>
        <w:spacing w:after="0"/>
        <w:ind w:left="0"/>
        <w:jc w:val="both"/>
      </w:pPr>
      <w:r>
        <w:rPr>
          <w:rFonts w:ascii="Times New Roman"/>
          <w:b w:val="false"/>
          <w:i w:val="false"/>
          <w:color w:val="000000"/>
          <w:sz w:val="28"/>
        </w:rPr>
        <w:t>
      1.4. Текстура</w:t>
      </w:r>
    </w:p>
    <w:bookmarkEnd w:id="3330"/>
    <w:bookmarkStart w:name="z3497" w:id="3331"/>
    <w:p>
      <w:pPr>
        <w:spacing w:after="0"/>
        <w:ind w:left="0"/>
        <w:jc w:val="both"/>
      </w:pPr>
      <w:r>
        <w:rPr>
          <w:rFonts w:ascii="Times New Roman"/>
          <w:b w:val="false"/>
          <w:i w:val="false"/>
          <w:color w:val="000000"/>
          <w:sz w:val="28"/>
        </w:rPr>
        <w:t>
      Алуан түрлі көркем материалдарды және олардың қасиеттерін біледі. Түрлі текстураны бейнелеу арқылы бейнеленетін кейіпкердің мінезін немесе бейненің сипатын, заттың пішінін, көлемін беруге болатынын түсінеді.</w:t>
      </w:r>
    </w:p>
    <w:bookmarkEnd w:id="3331"/>
    <w:bookmarkStart w:name="z3498" w:id="3332"/>
    <w:p>
      <w:pPr>
        <w:spacing w:after="0"/>
        <w:ind w:left="0"/>
        <w:jc w:val="both"/>
      </w:pPr>
      <w:r>
        <w:rPr>
          <w:rFonts w:ascii="Times New Roman"/>
          <w:b w:val="false"/>
          <w:i w:val="false"/>
          <w:color w:val="000000"/>
          <w:sz w:val="28"/>
        </w:rPr>
        <w:t xml:space="preserve">
      Негізгі көркем материалдармен қарапайым жұмыс жасау техникасын, дәстүрден тыс тәсілдермен жұмысты меңгерген. </w:t>
      </w:r>
    </w:p>
    <w:bookmarkEnd w:id="3332"/>
    <w:bookmarkStart w:name="z3499" w:id="3333"/>
    <w:p>
      <w:pPr>
        <w:spacing w:after="0"/>
        <w:ind w:left="0"/>
        <w:jc w:val="both"/>
      </w:pPr>
      <w:r>
        <w:rPr>
          <w:rFonts w:ascii="Times New Roman"/>
          <w:b w:val="false"/>
          <w:i w:val="false"/>
          <w:color w:val="000000"/>
          <w:sz w:val="28"/>
        </w:rPr>
        <w:t>
      1.5. Композиция</w:t>
      </w:r>
    </w:p>
    <w:bookmarkEnd w:id="3333"/>
    <w:bookmarkStart w:name="z3500" w:id="3334"/>
    <w:p>
      <w:pPr>
        <w:spacing w:after="0"/>
        <w:ind w:left="0"/>
        <w:jc w:val="both"/>
      </w:pPr>
      <w:r>
        <w:rPr>
          <w:rFonts w:ascii="Times New Roman"/>
          <w:b w:val="false"/>
          <w:i w:val="false"/>
          <w:color w:val="000000"/>
          <w:sz w:val="28"/>
        </w:rPr>
        <w:t xml:space="preserve">
      Жеке заттарға қарап немесе есте сақтау арқылы суреттердің, өрнектер мен оюлардың композициясын құрастыра алады. Бейнені қағаз бетіне үйлесімді орналастырады, суреттегі түсті үйлестіреді. Әртүрлі түстерді үйлестіру арқылы бейнеленетін заттың, табиғат құбылысының көңіл-күйін беруге болатынын түсінеді. Кеңістіктік ойлауды: бейнені қағаздың төменгі жағына, қағаздың барлық бетінде орналастыруды меңгерген. </w:t>
      </w:r>
    </w:p>
    <w:bookmarkEnd w:id="3334"/>
    <w:bookmarkStart w:name="z3501" w:id="3335"/>
    <w:p>
      <w:pPr>
        <w:spacing w:after="0"/>
        <w:ind w:left="0"/>
        <w:jc w:val="both"/>
      </w:pPr>
      <w:r>
        <w:rPr>
          <w:rFonts w:ascii="Times New Roman"/>
          <w:b w:val="false"/>
          <w:i w:val="false"/>
          <w:color w:val="000000"/>
          <w:sz w:val="28"/>
        </w:rPr>
        <w:t>
      2-бөлім. Құралдармен және материалдармен жұмыс тәсілдері, еңбек гигиенасын, құралдармен жұмыс істеуде қауіпсіздік техникасын сақтау</w:t>
      </w:r>
    </w:p>
    <w:bookmarkEnd w:id="3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4"/>
        <w:gridCol w:w="9096"/>
      </w:tblGrid>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2" w:id="3336"/>
          <w:p>
            <w:pPr>
              <w:spacing w:after="20"/>
              <w:ind w:left="20"/>
              <w:jc w:val="both"/>
            </w:pPr>
            <w:r>
              <w:rPr>
                <w:rFonts w:ascii="Times New Roman"/>
                <w:b w:val="false"/>
                <w:i w:val="false"/>
                <w:color w:val="000000"/>
                <w:sz w:val="20"/>
              </w:rPr>
              <w:t>
Бөлімше</w:t>
            </w:r>
          </w:p>
          <w:bookmarkEnd w:id="3336"/>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3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3" w:id="3337"/>
          <w:p>
            <w:pPr>
              <w:spacing w:after="20"/>
              <w:ind w:left="20"/>
              <w:jc w:val="both"/>
            </w:pPr>
            <w:r>
              <w:rPr>
                <w:rFonts w:ascii="Times New Roman"/>
                <w:b w:val="false"/>
                <w:i w:val="false"/>
                <w:color w:val="000000"/>
                <w:sz w:val="20"/>
              </w:rPr>
              <w:t>
2.1 Құралдармен және көркем материалдармен жұмыс тәсілдері</w:t>
            </w:r>
          </w:p>
          <w:bookmarkEnd w:id="3337"/>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саусақтарға күш түсірмей, қарындашпен, түсті бормен сурет салу, қарындашты (борды) көлбеу ұстау, бір бағытта жеңіл қимылдармен, штрихтарды бірқалыпты, сурет сызығынан сыртқа шығармай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0.2.1.2 жіңішке сызықтарды сызғанда қылқаламды қағазға көлбеу, нүктелерді салғанда тік ұстау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жапырақтарды, гүлдерді, т.б. салғанда қылқаламды қағаз бетіне сипай жанастыру әдісін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қылқаламды бір бағытта, солдан оңға, жоғарыдан төменге, қиғаш жүргізу арқылы суретті бояу</w:t>
            </w:r>
          </w:p>
        </w:tc>
      </w:tr>
      <w:tr>
        <w:trPr>
          <w:trHeight w:val="30" w:hRule="atLeast"/>
        </w:trPr>
        <w:tc>
          <w:tcPr>
            <w:tcW w:w="0" w:type="auto"/>
            <w:vMerge/>
            <w:tcBorders>
              <w:top w:val="nil"/>
              <w:left w:val="single" w:color="cfcfcf" w:sz="5"/>
              <w:bottom w:val="single" w:color="cfcfcf" w:sz="5"/>
              <w:right w:val="single" w:color="cfcfcf" w:sz="5"/>
            </w:tcBorders>
          </w:tcP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0.2.1.5 сурет сюжетіне, композициясына, өлшеміне, түсіне қарай қажетті көркем материал мен құралдарды таңдау </w:t>
            </w:r>
          </w:p>
        </w:tc>
      </w:tr>
      <w:tr>
        <w:trPr>
          <w:trHeight w:val="30" w:hRule="atLeast"/>
        </w:trPr>
        <w:tc>
          <w:tcPr>
            <w:tcW w:w="3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8" w:id="3338"/>
          <w:p>
            <w:pPr>
              <w:spacing w:after="20"/>
              <w:ind w:left="20"/>
              <w:jc w:val="both"/>
            </w:pPr>
            <w:r>
              <w:rPr>
                <w:rFonts w:ascii="Times New Roman"/>
                <w:b w:val="false"/>
                <w:i w:val="false"/>
                <w:color w:val="000000"/>
                <w:sz w:val="20"/>
              </w:rPr>
              <w:t xml:space="preserve">
2.2 Құралдармен жұмыс істеуде еңбек гигиенасын, қауіпсіздік техникасын сақтау </w:t>
            </w:r>
          </w:p>
          <w:bookmarkEnd w:id="3338"/>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жұмыс барысында жұмыс орны мен құралдарды ретке келтіру, материалдарды үнемдеп жұмсау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өткір құралдармен жұмыс кезінде қауіпсіздік техникасы ережелерін сақтау, жеке бас гигиенасының ережелерін орындау</w:t>
            </w:r>
          </w:p>
        </w:tc>
      </w:tr>
    </w:tbl>
    <w:bookmarkStart w:name="z3510" w:id="3339"/>
    <w:p>
      <w:pPr>
        <w:spacing w:after="0"/>
        <w:ind w:left="0"/>
        <w:jc w:val="both"/>
      </w:pPr>
      <w:r>
        <w:rPr>
          <w:rFonts w:ascii="Times New Roman"/>
          <w:b w:val="false"/>
          <w:i w:val="false"/>
          <w:color w:val="000000"/>
          <w:sz w:val="28"/>
        </w:rPr>
        <w:t>
      2.1. Құралдармен және көркем материалдармен жұмыс тәсілдері.</w:t>
      </w:r>
    </w:p>
    <w:bookmarkEnd w:id="3339"/>
    <w:bookmarkStart w:name="z3511" w:id="3340"/>
    <w:p>
      <w:pPr>
        <w:spacing w:after="0"/>
        <w:ind w:left="0"/>
        <w:jc w:val="both"/>
      </w:pPr>
      <w:r>
        <w:rPr>
          <w:rFonts w:ascii="Times New Roman"/>
          <w:b w:val="false"/>
          <w:i w:val="false"/>
          <w:color w:val="000000"/>
          <w:sz w:val="28"/>
        </w:rPr>
        <w:t>
      Түрлі материалдармен жұмыс жасай біледі, қарындаштарды (графитті және түрлі түсті), бояуларды (гуашь, акварель) дұрыс таңдайды. Құрал-жабдықтармен және көркем материалдармен жұмыс жасаудың қарапайым техникасына ие.</w:t>
      </w:r>
    </w:p>
    <w:bookmarkEnd w:id="3340"/>
    <w:bookmarkStart w:name="z3512" w:id="3341"/>
    <w:p>
      <w:pPr>
        <w:spacing w:after="0"/>
        <w:ind w:left="0"/>
        <w:jc w:val="both"/>
      </w:pPr>
      <w:r>
        <w:rPr>
          <w:rFonts w:ascii="Times New Roman"/>
          <w:b w:val="false"/>
          <w:i w:val="false"/>
          <w:color w:val="000000"/>
          <w:sz w:val="28"/>
        </w:rPr>
        <w:t>
      2.2. Құралдармен жұмыс істеуде еңбек гигиенасын, қауіпсіздік техникасын сақтау. Қарапайым еңбек дағдыларын игерген: жұмыс орны мен жұмыс істеу барысында құралдарды өздігінен ретке келтіреді: үшкір құралдарды, көркем материалдарды және т.б. орнына қояды. Жеке бас гигиенасының ережесін сақтайды: жеке сүлгі қолданады, киімді (алжапқышты) жинастырады.</w:t>
      </w:r>
    </w:p>
    <w:bookmarkEnd w:id="3341"/>
    <w:bookmarkStart w:name="z3513" w:id="3342"/>
    <w:p>
      <w:pPr>
        <w:spacing w:after="0"/>
        <w:ind w:left="0"/>
        <w:jc w:val="left"/>
      </w:pPr>
      <w:r>
        <w:rPr>
          <w:rFonts w:ascii="Times New Roman"/>
          <w:b/>
          <w:i w:val="false"/>
          <w:color w:val="000000"/>
        </w:rPr>
        <w:t xml:space="preserve"> 17-параграф. Мүсіндеу</w:t>
      </w:r>
    </w:p>
    <w:bookmarkEnd w:id="3342"/>
    <w:bookmarkStart w:name="z3514" w:id="3343"/>
    <w:p>
      <w:pPr>
        <w:spacing w:after="0"/>
        <w:ind w:left="0"/>
        <w:jc w:val="both"/>
      </w:pPr>
      <w:r>
        <w:rPr>
          <w:rFonts w:ascii="Times New Roman"/>
          <w:b w:val="false"/>
          <w:i w:val="false"/>
          <w:color w:val="000000"/>
          <w:sz w:val="28"/>
        </w:rPr>
        <w:t>
      262. Мақсаты мүсіндеу арқылы өзін көрсетуде шығармашылық қабілеттерін, сенсорлық және эстетикалық қабылдауын қалыптастыру болып табылады.</w:t>
      </w:r>
    </w:p>
    <w:bookmarkEnd w:id="3343"/>
    <w:bookmarkStart w:name="z3515" w:id="3344"/>
    <w:p>
      <w:pPr>
        <w:spacing w:after="0"/>
        <w:ind w:left="0"/>
        <w:jc w:val="both"/>
      </w:pPr>
      <w:r>
        <w:rPr>
          <w:rFonts w:ascii="Times New Roman"/>
          <w:b w:val="false"/>
          <w:i w:val="false"/>
          <w:color w:val="000000"/>
          <w:sz w:val="28"/>
        </w:rPr>
        <w:t>
      263. Міндеттері:</w:t>
      </w:r>
    </w:p>
    <w:bookmarkEnd w:id="3344"/>
    <w:bookmarkStart w:name="z3516" w:id="3345"/>
    <w:p>
      <w:pPr>
        <w:spacing w:after="0"/>
        <w:ind w:left="0"/>
        <w:jc w:val="both"/>
      </w:pPr>
      <w:r>
        <w:rPr>
          <w:rFonts w:ascii="Times New Roman"/>
          <w:b w:val="false"/>
          <w:i w:val="false"/>
          <w:color w:val="000000"/>
          <w:sz w:val="28"/>
        </w:rPr>
        <w:t>
      мүсіндеуге қызығушылығын, шығармашылық қиялын, фантазиясын, бақылағыштығын қалыптастыру,</w:t>
      </w:r>
    </w:p>
    <w:bookmarkEnd w:id="3345"/>
    <w:bookmarkStart w:name="z3517" w:id="3346"/>
    <w:p>
      <w:pPr>
        <w:spacing w:after="0"/>
        <w:ind w:left="0"/>
        <w:jc w:val="both"/>
      </w:pPr>
      <w:r>
        <w:rPr>
          <w:rFonts w:ascii="Times New Roman"/>
          <w:b w:val="false"/>
          <w:i w:val="false"/>
          <w:color w:val="000000"/>
          <w:sz w:val="28"/>
        </w:rPr>
        <w:t>
      қолдың ұсақ моторикасын дамыту,</w:t>
      </w:r>
    </w:p>
    <w:bookmarkEnd w:id="3346"/>
    <w:bookmarkStart w:name="z3518" w:id="3347"/>
    <w:p>
      <w:pPr>
        <w:spacing w:after="0"/>
        <w:ind w:left="0"/>
        <w:jc w:val="both"/>
      </w:pPr>
      <w:r>
        <w:rPr>
          <w:rFonts w:ascii="Times New Roman"/>
          <w:b w:val="false"/>
          <w:i w:val="false"/>
          <w:color w:val="000000"/>
          <w:sz w:val="28"/>
        </w:rPr>
        <w:t>
      мүсіндеуге арналған түрлі материалдармен жұмыс жасауда қарапайым білімдері мен дағдыларын қалыптастыру,</w:t>
      </w:r>
    </w:p>
    <w:bookmarkEnd w:id="3347"/>
    <w:bookmarkStart w:name="z3519" w:id="3348"/>
    <w:p>
      <w:pPr>
        <w:spacing w:after="0"/>
        <w:ind w:left="0"/>
        <w:jc w:val="both"/>
      </w:pPr>
      <w:r>
        <w:rPr>
          <w:rFonts w:ascii="Times New Roman"/>
          <w:b w:val="false"/>
          <w:i w:val="false"/>
          <w:color w:val="000000"/>
          <w:sz w:val="28"/>
        </w:rPr>
        <w:t>
      заттардың, мүсінделетін бұйымдардың пішіні мен өлшемі туралы кеңістіктік түсініктерін қалыптастыру,</w:t>
      </w:r>
    </w:p>
    <w:bookmarkEnd w:id="3348"/>
    <w:bookmarkStart w:name="z3520" w:id="3349"/>
    <w:p>
      <w:pPr>
        <w:spacing w:after="0"/>
        <w:ind w:left="0"/>
        <w:jc w:val="both"/>
      </w:pPr>
      <w:r>
        <w:rPr>
          <w:rFonts w:ascii="Times New Roman"/>
          <w:b w:val="false"/>
          <w:i w:val="false"/>
          <w:color w:val="000000"/>
          <w:sz w:val="28"/>
        </w:rPr>
        <w:t>
      заттарды шынайы бейнесіне қарап, елестетіп, ойдан шығарып мүсіндеу дағдыларын дамыту,</w:t>
      </w:r>
    </w:p>
    <w:bookmarkEnd w:id="3349"/>
    <w:bookmarkStart w:name="z3521" w:id="3350"/>
    <w:p>
      <w:pPr>
        <w:spacing w:after="0"/>
        <w:ind w:left="0"/>
        <w:jc w:val="both"/>
      </w:pPr>
      <w:r>
        <w:rPr>
          <w:rFonts w:ascii="Times New Roman"/>
          <w:b w:val="false"/>
          <w:i w:val="false"/>
          <w:color w:val="000000"/>
          <w:sz w:val="28"/>
        </w:rPr>
        <w:t>
      мүсіндеу барысында түрлі бейнелерді, олардың сипатының, пішінінің, пропорцияларының, фактураларының, зат қозғалыстарының ерекшеліктерін өздігінен бере білу дағдыларын дамыту,</w:t>
      </w:r>
    </w:p>
    <w:bookmarkEnd w:id="3350"/>
    <w:bookmarkStart w:name="z3522" w:id="3351"/>
    <w:p>
      <w:pPr>
        <w:spacing w:after="0"/>
        <w:ind w:left="0"/>
        <w:jc w:val="both"/>
      </w:pPr>
      <w:r>
        <w:rPr>
          <w:rFonts w:ascii="Times New Roman"/>
          <w:b w:val="false"/>
          <w:i w:val="false"/>
          <w:color w:val="000000"/>
          <w:sz w:val="28"/>
        </w:rPr>
        <w:t>
      көркем-эстетикалық талғамды қалыптастыру және бейнеленген образдарға жанашырлық сезімдерін тәрбиелеу,</w:t>
      </w:r>
    </w:p>
    <w:bookmarkEnd w:id="3351"/>
    <w:bookmarkStart w:name="z3523" w:id="3352"/>
    <w:p>
      <w:pPr>
        <w:spacing w:after="0"/>
        <w:ind w:left="0"/>
        <w:jc w:val="both"/>
      </w:pPr>
      <w:r>
        <w:rPr>
          <w:rFonts w:ascii="Times New Roman"/>
          <w:b w:val="false"/>
          <w:i w:val="false"/>
          <w:color w:val="000000"/>
          <w:sz w:val="28"/>
        </w:rPr>
        <w:t>
      қарапайым еңбек дағдыларына, еңбексүйгіштікке тәрбиелеу,</w:t>
      </w:r>
    </w:p>
    <w:bookmarkEnd w:id="3352"/>
    <w:bookmarkStart w:name="z3524" w:id="3353"/>
    <w:p>
      <w:pPr>
        <w:spacing w:after="0"/>
        <w:ind w:left="0"/>
        <w:jc w:val="both"/>
      </w:pPr>
      <w:r>
        <w:rPr>
          <w:rFonts w:ascii="Times New Roman"/>
          <w:b w:val="false"/>
          <w:i w:val="false"/>
          <w:color w:val="000000"/>
          <w:sz w:val="28"/>
        </w:rPr>
        <w:t>
      қазақ халқының ұлттық сәндік-қолданбалы өнер желісін мүсіндеуде қолдану арқылы патриоттық сезімге тәрбиелеу.</w:t>
      </w:r>
    </w:p>
    <w:bookmarkEnd w:id="3353"/>
    <w:bookmarkStart w:name="z3525" w:id="3354"/>
    <w:p>
      <w:pPr>
        <w:spacing w:after="0"/>
        <w:ind w:left="0"/>
        <w:jc w:val="both"/>
      </w:pPr>
      <w:r>
        <w:rPr>
          <w:rFonts w:ascii="Times New Roman"/>
          <w:b w:val="false"/>
          <w:i w:val="false"/>
          <w:color w:val="000000"/>
          <w:sz w:val="28"/>
        </w:rPr>
        <w:t>
      264. "Мүсіндеу"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bookmarkEnd w:id="3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2"/>
        <w:gridCol w:w="6978"/>
      </w:tblGrid>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6" w:id="3355"/>
          <w:p>
            <w:pPr>
              <w:spacing w:after="20"/>
              <w:ind w:left="20"/>
              <w:jc w:val="both"/>
            </w:pPr>
            <w:r>
              <w:rPr>
                <w:rFonts w:ascii="Times New Roman"/>
                <w:b w:val="false"/>
                <w:i w:val="false"/>
                <w:color w:val="000000"/>
                <w:sz w:val="20"/>
              </w:rPr>
              <w:t>
Бөлім</w:t>
            </w:r>
          </w:p>
          <w:bookmarkEnd w:id="3355"/>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r>
      <w:tr>
        <w:trPr>
          <w:trHeight w:val="30" w:hRule="atLeast"/>
        </w:trPr>
        <w:tc>
          <w:tcPr>
            <w:tcW w:w="5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7" w:id="3356"/>
          <w:p>
            <w:pPr>
              <w:spacing w:after="20"/>
              <w:ind w:left="20"/>
              <w:jc w:val="both"/>
            </w:pPr>
            <w:r>
              <w:rPr>
                <w:rFonts w:ascii="Times New Roman"/>
                <w:b w:val="false"/>
                <w:i w:val="false"/>
                <w:color w:val="000000"/>
                <w:sz w:val="20"/>
              </w:rPr>
              <w:t>
Мүсіндеу бағыты</w:t>
            </w:r>
          </w:p>
          <w:bookmarkEnd w:id="3356"/>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Заттық мүсіндеу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Сюжеттік мүсіндеу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Сәндік мүсіндеу</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0" w:id="3357"/>
          <w:p>
            <w:pPr>
              <w:spacing w:after="20"/>
              <w:ind w:left="20"/>
              <w:jc w:val="both"/>
            </w:pPr>
            <w:r>
              <w:rPr>
                <w:rFonts w:ascii="Times New Roman"/>
                <w:b w:val="false"/>
                <w:i w:val="false"/>
                <w:color w:val="000000"/>
                <w:sz w:val="20"/>
              </w:rPr>
              <w:t xml:space="preserve">
Еңбек гигиенасын, құралдармен жұмыс кезінде қауіпсіздік техникасын сақтау </w:t>
            </w:r>
          </w:p>
          <w:bookmarkEnd w:id="3357"/>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Мүсіндеуге арналған материалдармен, құралдармен жұмыс</w:t>
            </w:r>
          </w:p>
        </w:tc>
      </w:tr>
    </w:tbl>
    <w:bookmarkStart w:name="z3531" w:id="3358"/>
    <w:p>
      <w:pPr>
        <w:spacing w:after="0"/>
        <w:ind w:left="0"/>
        <w:jc w:val="both"/>
      </w:pPr>
      <w:r>
        <w:rPr>
          <w:rFonts w:ascii="Times New Roman"/>
          <w:b w:val="false"/>
          <w:i w:val="false"/>
          <w:color w:val="000000"/>
          <w:sz w:val="28"/>
        </w:rPr>
        <w:t xml:space="preserve">
      2. Оқу мақсаттарының жүйесі </w:t>
      </w:r>
    </w:p>
    <w:bookmarkEnd w:id="3358"/>
    <w:bookmarkStart w:name="z3532" w:id="3359"/>
    <w:p>
      <w:pPr>
        <w:spacing w:after="0"/>
        <w:ind w:left="0"/>
        <w:jc w:val="both"/>
      </w:pPr>
      <w:r>
        <w:rPr>
          <w:rFonts w:ascii="Times New Roman"/>
          <w:b w:val="false"/>
          <w:i w:val="false"/>
          <w:color w:val="000000"/>
          <w:sz w:val="28"/>
        </w:rPr>
        <w:t>
      1-бөлім. Мүсіндеу бағыты</w:t>
      </w:r>
    </w:p>
    <w:bookmarkEnd w:id="3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gridCol w:w="10844"/>
      </w:tblGrid>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3" w:id="3360"/>
          <w:p>
            <w:pPr>
              <w:spacing w:after="20"/>
              <w:ind w:left="20"/>
              <w:jc w:val="both"/>
            </w:pPr>
            <w:r>
              <w:rPr>
                <w:rFonts w:ascii="Times New Roman"/>
                <w:b w:val="false"/>
                <w:i w:val="false"/>
                <w:color w:val="000000"/>
                <w:sz w:val="20"/>
              </w:rPr>
              <w:t>
Бөлімше</w:t>
            </w:r>
          </w:p>
          <w:bookmarkEnd w:id="3360"/>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4" w:id="3361"/>
          <w:p>
            <w:pPr>
              <w:spacing w:after="20"/>
              <w:ind w:left="20"/>
              <w:jc w:val="both"/>
            </w:pPr>
            <w:r>
              <w:rPr>
                <w:rFonts w:ascii="Times New Roman"/>
                <w:b w:val="false"/>
                <w:i w:val="false"/>
                <w:color w:val="000000"/>
                <w:sz w:val="20"/>
              </w:rPr>
              <w:t xml:space="preserve">
1.1 Заттық мүсіндеу </w:t>
            </w:r>
            <w:r>
              <w:br/>
            </w:r>
            <w:r>
              <w:rPr>
                <w:rFonts w:ascii="Times New Roman"/>
                <w:b w:val="false"/>
                <w:i w:val="false"/>
                <w:color w:val="000000"/>
                <w:sz w:val="20"/>
              </w:rPr>
              <w:t>
 </w:t>
            </w:r>
          </w:p>
          <w:bookmarkEnd w:id="3361"/>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затқа қарап және елестету арқылы, ермексаздың, сазбалшықтың және басқа да материалдардың бүтін бөліктерін соза отырып, таныс заттарды, түрлі пішіндегі, көлемдегі жеміс-жидек, жануар, құстардың модельдерін қарапайым геометриялық пішіндер негізінде мүсіндеу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дененің қарапайым пропорцияларын есепке ала отырып, қозғалыстағы адамның немесе жануардың қарапайым фигурасын мүсіндеу, фигураны тік немесе көлденең орналастыру, фигура бөліктерін өзара қосып, олардың бір-біріне қосылған жерін арнайы кескіш көмегімен тегістеп, жымдастыру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кейіпкерлерге тән бөліктерді (мұрын, ауыз, көз, құлақ, аяқ, қанат) пропорцияны сақтай отырып, қарапайым әдістерді (жұмырлау, жаю, жалпайту, кескіш көмегімен ойып алу, т.б.) қолданып мүсіндеу, жұмыстың конструктивті және пластикалық техникаларын үйлестіріп, бөліктерді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қарапайым көркем образдарды жасау, образды түрлі ұсақ бөліктермен, сәндік элементтермен толықтыра отырып, көңіл-күйін бере білу, олардың ұқсастықтары мен айырмашылықтарын талдау</w:t>
            </w:r>
          </w:p>
        </w:tc>
      </w:tr>
      <w:tr>
        <w:trPr>
          <w:trHeight w:val="30" w:hRule="atLeast"/>
        </w:trPr>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8" w:id="3362"/>
          <w:p>
            <w:pPr>
              <w:spacing w:after="20"/>
              <w:ind w:left="20"/>
              <w:jc w:val="both"/>
            </w:pPr>
            <w:r>
              <w:rPr>
                <w:rFonts w:ascii="Times New Roman"/>
                <w:b w:val="false"/>
                <w:i w:val="false"/>
                <w:color w:val="000000"/>
                <w:sz w:val="20"/>
              </w:rPr>
              <w:t>
1.2 Сюжеттік мүсіндеу</w:t>
            </w:r>
          </w:p>
          <w:bookmarkEnd w:id="3362"/>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балалармен топтасып немесе жекелей біртекті заттардан образдар мен сюжеттік композициялар жасау (мысалы, ертегі, әңгіме, балаларға арналған халық әндері, санамақ, мазақтамалар, аңыздар желісімен)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0.1.2.2 бұйымды тұғырға орнату техникасын пайдалану, бір тұғырға бірнеше бұйымды орналастыру </w:t>
            </w:r>
          </w:p>
        </w:tc>
      </w:tr>
      <w:tr>
        <w:trPr>
          <w:trHeight w:val="30" w:hRule="atLeast"/>
        </w:trPr>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0" w:id="3363"/>
          <w:p>
            <w:pPr>
              <w:spacing w:after="20"/>
              <w:ind w:left="20"/>
              <w:jc w:val="both"/>
            </w:pPr>
            <w:r>
              <w:rPr>
                <w:rFonts w:ascii="Times New Roman"/>
                <w:b w:val="false"/>
                <w:i w:val="false"/>
                <w:color w:val="000000"/>
                <w:sz w:val="20"/>
              </w:rPr>
              <w:t>
1.3 Сәндік мүсіндеу</w:t>
            </w:r>
          </w:p>
          <w:bookmarkEnd w:id="3363"/>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пластикалық, конструктивтік және мүсіндеу техникаларын қолданып, түрлі пішіндегі кескіштерді пайдалана отырып, Қазақстанның және әлемнің халық кәсіпшілігі негізінде ойыншықтар, ыдыс-аяқ мүсіндеу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әлем халықтарының ұлттық ойыншықтарының желісі бойынша затқа қарап, елестетіп және ойдан құрастырып жапсырып мәнерленген образды сәндеу әдістерін пайдалану (рельеф, илеу, кескішпен ойып алу немесе қырып із салу)</w:t>
            </w:r>
          </w:p>
        </w:tc>
      </w:tr>
    </w:tbl>
    <w:bookmarkStart w:name="z3542" w:id="3364"/>
    <w:p>
      <w:pPr>
        <w:spacing w:after="0"/>
        <w:ind w:left="0"/>
        <w:jc w:val="both"/>
      </w:pPr>
      <w:r>
        <w:rPr>
          <w:rFonts w:ascii="Times New Roman"/>
          <w:b w:val="false"/>
          <w:i w:val="false"/>
          <w:color w:val="000000"/>
          <w:sz w:val="28"/>
        </w:rPr>
        <w:t xml:space="preserve">
      1.1. Заттық мүсіндеу. </w:t>
      </w:r>
    </w:p>
    <w:bookmarkEnd w:id="3364"/>
    <w:bookmarkStart w:name="z3543" w:id="3365"/>
    <w:p>
      <w:pPr>
        <w:spacing w:after="0"/>
        <w:ind w:left="0"/>
        <w:jc w:val="both"/>
      </w:pPr>
      <w:r>
        <w:rPr>
          <w:rFonts w:ascii="Times New Roman"/>
          <w:b w:val="false"/>
          <w:i w:val="false"/>
          <w:color w:val="000000"/>
          <w:sz w:val="28"/>
        </w:rPr>
        <w:t>
      Жануарлар мен адамдардың, құстардың пішінін, көкөністер мен жемістердің үлгілерін, таныс заттарды бір кесек ермексаздан (сазбалшықтан және т.б. материалдардан), алдымен олардың жалпы пішінін, содан кейін бөлшектерін мүсіндейді. Мүсіндеудің түрлі тәсілдерін және қосымша материалдарды пайдаланады. Бөліктердің салыстырмалы көлемін сақтай біледі, мүсінделген пішіннің бөліктерін нықтап бекітеді, олардың біреуін екіншісіне қосып, бекітілген жерді тегістейді, саусақтардың қимылымен немесе кескішпен пішіннің бетін жөндейді.</w:t>
      </w:r>
    </w:p>
    <w:bookmarkEnd w:id="3365"/>
    <w:bookmarkStart w:name="z3544" w:id="3366"/>
    <w:p>
      <w:pPr>
        <w:spacing w:after="0"/>
        <w:ind w:left="0"/>
        <w:jc w:val="both"/>
      </w:pPr>
      <w:r>
        <w:rPr>
          <w:rFonts w:ascii="Times New Roman"/>
          <w:b w:val="false"/>
          <w:i w:val="false"/>
          <w:color w:val="000000"/>
          <w:sz w:val="28"/>
        </w:rPr>
        <w:t xml:space="preserve">
      1.2.Сюжеттік мүсіндеу. Қоршаған орта тақырыбына, ертегі және әңгімелердің, халық өлеңдерінің желісі бойынша сюжеттік композиция құрады. Алған біліктері мен дағдыларын жеке мүсіндеуді, ойынға арналған ұжымдық мүсіндеуді орындауда, мереке күндері бөлмені, үйшікті, алаңқайды безендіруде қолданады. Өлшемдік қатынасты, бейненің мәнерлігін, адамның қимылына тән мәнерлікті береді, кескішті қолдана отырып пішіннің бетін безендіреді; тұғырда бұйымды орналастыру техникасын біледі; бір тұғырға бірнеше пішінді орналастыра отырып, біртекті заттардан мазмұн құрады. </w:t>
      </w:r>
    </w:p>
    <w:bookmarkEnd w:id="3366"/>
    <w:bookmarkStart w:name="z3545" w:id="3367"/>
    <w:p>
      <w:pPr>
        <w:spacing w:after="0"/>
        <w:ind w:left="0"/>
        <w:jc w:val="both"/>
      </w:pPr>
      <w:r>
        <w:rPr>
          <w:rFonts w:ascii="Times New Roman"/>
          <w:b w:val="false"/>
          <w:i w:val="false"/>
          <w:color w:val="000000"/>
          <w:sz w:val="28"/>
        </w:rPr>
        <w:t>
      1.3. Сәндік мүсіндеу. Шығармашылықпен жұмыс жасайды: алдын-ала тақырыпты ойластырады, сурет түрінде алдын-ала үлгі құрады және жұмыс барысында оған сүйенеді, заттың пішінін өсімдік немесе геометриялық өрнектермен шартты түрде безендіреді.</w:t>
      </w:r>
    </w:p>
    <w:bookmarkEnd w:id="3367"/>
    <w:bookmarkStart w:name="z3546" w:id="3368"/>
    <w:p>
      <w:pPr>
        <w:spacing w:after="0"/>
        <w:ind w:left="0"/>
        <w:jc w:val="both"/>
      </w:pPr>
      <w:r>
        <w:rPr>
          <w:rFonts w:ascii="Times New Roman"/>
          <w:b w:val="false"/>
          <w:i w:val="false"/>
          <w:color w:val="000000"/>
          <w:sz w:val="28"/>
        </w:rPr>
        <w:t xml:space="preserve">
      Бұйымдарды, заттарды және т.б. халық ертегілері, аңыздардың желісі бойынша көркем табиғи материалдардан сәндік элементтерді қолданып, безендіреді. Қауіпсіздік техникасын сақтап, дәстүрден тыс құралдарды, мүсіндеуге арналған заттарды (бұйымдарды) қолданады. </w:t>
      </w:r>
    </w:p>
    <w:bookmarkEnd w:id="3368"/>
    <w:bookmarkStart w:name="z3547" w:id="3369"/>
    <w:p>
      <w:pPr>
        <w:spacing w:after="0"/>
        <w:ind w:left="0"/>
        <w:jc w:val="both"/>
      </w:pPr>
      <w:r>
        <w:rPr>
          <w:rFonts w:ascii="Times New Roman"/>
          <w:b w:val="false"/>
          <w:i w:val="false"/>
          <w:color w:val="000000"/>
          <w:sz w:val="28"/>
        </w:rPr>
        <w:t>
      2-бөлім. Еңбек гигиенасын, құралдармен жұмыс істеуде қауіпсіздік техникасын сақтау</w:t>
      </w:r>
    </w:p>
    <w:bookmarkEnd w:id="3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5"/>
        <w:gridCol w:w="8135"/>
      </w:tblGrid>
      <w:tr>
        <w:trPr>
          <w:trHeight w:val="30" w:hRule="atLeast"/>
        </w:trPr>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8" w:id="3370"/>
          <w:p>
            <w:pPr>
              <w:spacing w:after="20"/>
              <w:ind w:left="20"/>
              <w:jc w:val="both"/>
            </w:pPr>
            <w:r>
              <w:rPr>
                <w:rFonts w:ascii="Times New Roman"/>
                <w:b w:val="false"/>
                <w:i w:val="false"/>
                <w:color w:val="000000"/>
                <w:sz w:val="20"/>
              </w:rPr>
              <w:t>
Бөлімше</w:t>
            </w:r>
          </w:p>
          <w:bookmarkEnd w:id="3370"/>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4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9" w:id="3371"/>
          <w:p>
            <w:pPr>
              <w:spacing w:after="20"/>
              <w:ind w:left="20"/>
              <w:jc w:val="both"/>
            </w:pPr>
            <w:r>
              <w:rPr>
                <w:rFonts w:ascii="Times New Roman"/>
                <w:b w:val="false"/>
                <w:i w:val="false"/>
                <w:color w:val="000000"/>
                <w:sz w:val="20"/>
              </w:rPr>
              <w:t>
2.1 Мүсіндеуге арналған материалдармен, құралдармен жұмыс</w:t>
            </w:r>
          </w:p>
          <w:bookmarkEnd w:id="3371"/>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0.2.1.1 мүсіндеуге арналған материалдарды үнемді пайдалану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0.2.1.2 өткір және кескіш құралдармен жұмыс барысында қауіпсіздік техникасын және еңбек гигиенасын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жұмыс барысында жұмыс орнын, құралдарын ретке келтіру</w:t>
            </w:r>
          </w:p>
        </w:tc>
      </w:tr>
    </w:tbl>
    <w:bookmarkStart w:name="z3552" w:id="3372"/>
    <w:p>
      <w:pPr>
        <w:spacing w:after="0"/>
        <w:ind w:left="0"/>
        <w:jc w:val="both"/>
      </w:pPr>
      <w:r>
        <w:rPr>
          <w:rFonts w:ascii="Times New Roman"/>
          <w:b w:val="false"/>
          <w:i w:val="false"/>
          <w:color w:val="000000"/>
          <w:sz w:val="28"/>
        </w:rPr>
        <w:t>
      2.1. Мүсіндеуге арналған материал және құралдармен жұмыс істеу.</w:t>
      </w:r>
    </w:p>
    <w:bookmarkEnd w:id="3372"/>
    <w:bookmarkStart w:name="z3553" w:id="3373"/>
    <w:p>
      <w:pPr>
        <w:spacing w:after="0"/>
        <w:ind w:left="0"/>
        <w:jc w:val="both"/>
      </w:pPr>
      <w:r>
        <w:rPr>
          <w:rFonts w:ascii="Times New Roman"/>
          <w:b w:val="false"/>
          <w:i w:val="false"/>
          <w:color w:val="000000"/>
          <w:sz w:val="28"/>
        </w:rPr>
        <w:t xml:space="preserve">
      Мүсіндеуге арналған көркем және дәстүрден тыс құралдармен жұмыс жасай алады, кескіштерді (өздері жасауға ыңғайлы болу үшін ағаштан жасалуы мүмкін және пластмассадан жасалған) қолданады. Көркем және табиғи материалдармен жұмыс жасаудың қарапайым еңбек дағдыларын игерген. Пайдаланатын материалдарға және құралдарға ұқыпты қарайды, жұмыс орны мен жұмыс істеу барысында құралдарды өздігінен тәртіпке келтіреді: үшкір құралдарды, сазбалшықты, ермексазды, тақтайшаларды және т.б. өз орнына қояды. Жеке бас гигиенасының ережесін сақтайды: қолын жуады, жеке сүлгіні қолданады, көркем жұмысты орындауға арналған киімді (алжапқышты) жинастырады. </w:t>
      </w:r>
    </w:p>
    <w:bookmarkEnd w:id="3373"/>
    <w:bookmarkStart w:name="z3554" w:id="3374"/>
    <w:p>
      <w:pPr>
        <w:spacing w:after="0"/>
        <w:ind w:left="0"/>
        <w:jc w:val="left"/>
      </w:pPr>
      <w:r>
        <w:rPr>
          <w:rFonts w:ascii="Times New Roman"/>
          <w:b/>
          <w:i w:val="false"/>
          <w:color w:val="000000"/>
        </w:rPr>
        <w:t xml:space="preserve"> 18-параграф. Аппликация</w:t>
      </w:r>
    </w:p>
    <w:bookmarkEnd w:id="3374"/>
    <w:bookmarkStart w:name="z3555" w:id="3375"/>
    <w:p>
      <w:pPr>
        <w:spacing w:after="0"/>
        <w:ind w:left="0"/>
        <w:jc w:val="both"/>
      </w:pPr>
      <w:r>
        <w:rPr>
          <w:rFonts w:ascii="Times New Roman"/>
          <w:b w:val="false"/>
          <w:i w:val="false"/>
          <w:color w:val="000000"/>
          <w:sz w:val="28"/>
        </w:rPr>
        <w:t>
      265. Мақсаты жапсыруды құрастыру арқылы мектеп жасына дейінгі балалардың шығармашылық қабілеттерін қалыптастыру болып табылады.</w:t>
      </w:r>
    </w:p>
    <w:bookmarkEnd w:id="3375"/>
    <w:bookmarkStart w:name="z3556" w:id="3376"/>
    <w:p>
      <w:pPr>
        <w:spacing w:after="0"/>
        <w:ind w:left="0"/>
        <w:jc w:val="both"/>
      </w:pPr>
      <w:r>
        <w:rPr>
          <w:rFonts w:ascii="Times New Roman"/>
          <w:b w:val="false"/>
          <w:i w:val="false"/>
          <w:color w:val="000000"/>
          <w:sz w:val="28"/>
        </w:rPr>
        <w:t>
      266. Міндеттері:</w:t>
      </w:r>
    </w:p>
    <w:bookmarkEnd w:id="3376"/>
    <w:bookmarkStart w:name="z3557" w:id="3377"/>
    <w:p>
      <w:pPr>
        <w:spacing w:after="0"/>
        <w:ind w:left="0"/>
        <w:jc w:val="both"/>
      </w:pPr>
      <w:r>
        <w:rPr>
          <w:rFonts w:ascii="Times New Roman"/>
          <w:b w:val="false"/>
          <w:i w:val="false"/>
          <w:color w:val="000000"/>
          <w:sz w:val="28"/>
        </w:rPr>
        <w:t>
      халық кәсіптері, материалдар мен құралдар туралы түсініктерін қалыптастыру,</w:t>
      </w:r>
    </w:p>
    <w:bookmarkEnd w:id="3377"/>
    <w:bookmarkStart w:name="z3558" w:id="3378"/>
    <w:p>
      <w:pPr>
        <w:spacing w:after="0"/>
        <w:ind w:left="0"/>
        <w:jc w:val="both"/>
      </w:pPr>
      <w:r>
        <w:rPr>
          <w:rFonts w:ascii="Times New Roman"/>
          <w:b w:val="false"/>
          <w:i w:val="false"/>
          <w:color w:val="000000"/>
          <w:sz w:val="28"/>
        </w:rPr>
        <w:t>
      зат бейнесін бөлшектерден құрастыру, бөлшектерден шаблон арқылы, есте сақталған бейне арқылы, елестету арқылы композиция құрау дағдыларын дамыту,</w:t>
      </w:r>
    </w:p>
    <w:bookmarkEnd w:id="3378"/>
    <w:bookmarkStart w:name="z3559" w:id="3379"/>
    <w:p>
      <w:pPr>
        <w:spacing w:after="0"/>
        <w:ind w:left="0"/>
        <w:jc w:val="both"/>
      </w:pPr>
      <w:r>
        <w:rPr>
          <w:rFonts w:ascii="Times New Roman"/>
          <w:b w:val="false"/>
          <w:i w:val="false"/>
          <w:color w:val="000000"/>
          <w:sz w:val="28"/>
        </w:rPr>
        <w:t>
      қайшымен жұмыстың негізгі тәсілдерін меңгеру (қайшылардың арнайы қауіпсіз үлгілерін қолдану),</w:t>
      </w:r>
    </w:p>
    <w:bookmarkEnd w:id="3379"/>
    <w:bookmarkStart w:name="z3560" w:id="3380"/>
    <w:p>
      <w:pPr>
        <w:spacing w:after="0"/>
        <w:ind w:left="0"/>
        <w:jc w:val="both"/>
      </w:pPr>
      <w:r>
        <w:rPr>
          <w:rFonts w:ascii="Times New Roman"/>
          <w:b w:val="false"/>
          <w:i w:val="false"/>
          <w:color w:val="000000"/>
          <w:sz w:val="28"/>
        </w:rPr>
        <w:t>
      геометриялық және өсімдік өрнектері негізінде жырту, өру және қағазбен жұмыста пайдаланылатын түрлі аралас техникаларды қолданып, симметриялық, сұлбалық, көпқабатты пішіндерді қию техникасын меңгеру,</w:t>
      </w:r>
    </w:p>
    <w:bookmarkEnd w:id="3380"/>
    <w:bookmarkStart w:name="z3561" w:id="3381"/>
    <w:p>
      <w:pPr>
        <w:spacing w:after="0"/>
        <w:ind w:left="0"/>
        <w:jc w:val="both"/>
      </w:pPr>
      <w:r>
        <w:rPr>
          <w:rFonts w:ascii="Times New Roman"/>
          <w:b w:val="false"/>
          <w:i w:val="false"/>
          <w:color w:val="000000"/>
          <w:sz w:val="28"/>
        </w:rPr>
        <w:t>
      сенсорлық қабылдауды, көркемдік-эстетикалық талғамды дамыту,</w:t>
      </w:r>
    </w:p>
    <w:bookmarkEnd w:id="3381"/>
    <w:bookmarkStart w:name="z3562" w:id="3382"/>
    <w:p>
      <w:pPr>
        <w:spacing w:after="0"/>
        <w:ind w:left="0"/>
        <w:jc w:val="both"/>
      </w:pPr>
      <w:r>
        <w:rPr>
          <w:rFonts w:ascii="Times New Roman"/>
          <w:b w:val="false"/>
          <w:i w:val="false"/>
          <w:color w:val="000000"/>
          <w:sz w:val="28"/>
        </w:rPr>
        <w:t>
      композиция құрау дағдыларын дамыту,</w:t>
      </w:r>
    </w:p>
    <w:bookmarkEnd w:id="3382"/>
    <w:bookmarkStart w:name="z3563" w:id="3383"/>
    <w:p>
      <w:pPr>
        <w:spacing w:after="0"/>
        <w:ind w:left="0"/>
        <w:jc w:val="both"/>
      </w:pPr>
      <w:r>
        <w:rPr>
          <w:rFonts w:ascii="Times New Roman"/>
          <w:b w:val="false"/>
          <w:i w:val="false"/>
          <w:color w:val="000000"/>
          <w:sz w:val="28"/>
        </w:rPr>
        <w:t>
      жапсыруда түс, пішін, өлшем, т.б. көркемдік мәнерлілік құралдарын пайдалану,</w:t>
      </w:r>
    </w:p>
    <w:bookmarkEnd w:id="3383"/>
    <w:bookmarkStart w:name="z3564" w:id="3384"/>
    <w:p>
      <w:pPr>
        <w:spacing w:after="0"/>
        <w:ind w:left="0"/>
        <w:jc w:val="both"/>
      </w:pPr>
      <w:r>
        <w:rPr>
          <w:rFonts w:ascii="Times New Roman"/>
          <w:b w:val="false"/>
          <w:i w:val="false"/>
          <w:color w:val="000000"/>
          <w:sz w:val="28"/>
        </w:rPr>
        <w:t>
      қарапайым еңбек дағдыларына тәрбиелеу,</w:t>
      </w:r>
    </w:p>
    <w:bookmarkEnd w:id="3384"/>
    <w:bookmarkStart w:name="z3565" w:id="3385"/>
    <w:p>
      <w:pPr>
        <w:spacing w:after="0"/>
        <w:ind w:left="0"/>
        <w:jc w:val="both"/>
      </w:pPr>
      <w:r>
        <w:rPr>
          <w:rFonts w:ascii="Times New Roman"/>
          <w:b w:val="false"/>
          <w:i w:val="false"/>
          <w:color w:val="000000"/>
          <w:sz w:val="28"/>
        </w:rPr>
        <w:t>
      жапсыруда қазақ халқының ұлттық сәндік-қолданбалы өнер желісін қолдану арқылы патриотизмге тәрбиелеу.</w:t>
      </w:r>
    </w:p>
    <w:bookmarkEnd w:id="3385"/>
    <w:bookmarkStart w:name="z3566" w:id="3386"/>
    <w:p>
      <w:pPr>
        <w:spacing w:after="0"/>
        <w:ind w:left="0"/>
        <w:jc w:val="both"/>
      </w:pPr>
      <w:r>
        <w:rPr>
          <w:rFonts w:ascii="Times New Roman"/>
          <w:b w:val="false"/>
          <w:i w:val="false"/>
          <w:color w:val="000000"/>
          <w:sz w:val="28"/>
        </w:rPr>
        <w:t>
      267. "Аппликация"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bookmarkEnd w:id="3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8"/>
        <w:gridCol w:w="5912"/>
      </w:tblGrid>
      <w:tr>
        <w:trPr>
          <w:trHeight w:val="30" w:hRule="atLeast"/>
        </w:trPr>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7" w:id="3387"/>
          <w:p>
            <w:pPr>
              <w:spacing w:after="20"/>
              <w:ind w:left="20"/>
              <w:jc w:val="both"/>
            </w:pPr>
            <w:r>
              <w:rPr>
                <w:rFonts w:ascii="Times New Roman"/>
                <w:b w:val="false"/>
                <w:i w:val="false"/>
                <w:color w:val="000000"/>
                <w:sz w:val="20"/>
              </w:rPr>
              <w:t>
Бөлім</w:t>
            </w:r>
          </w:p>
          <w:bookmarkEnd w:id="3387"/>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r>
      <w:tr>
        <w:trPr>
          <w:trHeight w:val="30" w:hRule="atLeast"/>
        </w:trPr>
        <w:tc>
          <w:tcPr>
            <w:tcW w:w="6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8" w:id="3388"/>
          <w:p>
            <w:pPr>
              <w:spacing w:after="20"/>
              <w:ind w:left="20"/>
              <w:jc w:val="both"/>
            </w:pPr>
            <w:r>
              <w:rPr>
                <w:rFonts w:ascii="Times New Roman"/>
                <w:b w:val="false"/>
                <w:i w:val="false"/>
                <w:color w:val="000000"/>
                <w:sz w:val="20"/>
              </w:rPr>
              <w:t>
1. Аппликация бағыты</w:t>
            </w:r>
            <w:r>
              <w:br/>
            </w:r>
            <w:r>
              <w:rPr>
                <w:rFonts w:ascii="Times New Roman"/>
                <w:b w:val="false"/>
                <w:i w:val="false"/>
                <w:color w:val="000000"/>
                <w:sz w:val="20"/>
              </w:rPr>
              <w:t>
 </w:t>
            </w:r>
          </w:p>
          <w:bookmarkEnd w:id="3388"/>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Заттық аппликация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Сюжеттік аппликация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Сәндік аппликация</w:t>
            </w:r>
          </w:p>
        </w:tc>
      </w:tr>
      <w:tr>
        <w:trPr>
          <w:trHeight w:val="30" w:hRule="atLeast"/>
        </w:trPr>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1" w:id="3389"/>
          <w:p>
            <w:pPr>
              <w:spacing w:after="20"/>
              <w:ind w:left="20"/>
              <w:jc w:val="both"/>
            </w:pPr>
            <w:r>
              <w:rPr>
                <w:rFonts w:ascii="Times New Roman"/>
                <w:b w:val="false"/>
                <w:i w:val="false"/>
                <w:color w:val="000000"/>
                <w:sz w:val="20"/>
              </w:rPr>
              <w:t>
2. Еңбек гигиенасын, құралдармен жұмыс кезінде қауіпсіздік техникасын сақтау</w:t>
            </w:r>
          </w:p>
          <w:bookmarkEnd w:id="3389"/>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Қайшымен жұмыс тәсілдері</w:t>
            </w:r>
            <w:r>
              <w:br/>
            </w:r>
            <w:r>
              <w:rPr>
                <w:rFonts w:ascii="Times New Roman"/>
                <w:b w:val="false"/>
                <w:i w:val="false"/>
                <w:color w:val="000000"/>
                <w:sz w:val="20"/>
              </w:rPr>
              <w:t>
2.2 Жапсыруға арналған материалдармен, құралдармен жұмыс</w:t>
            </w:r>
          </w:p>
        </w:tc>
      </w:tr>
    </w:tbl>
    <w:bookmarkStart w:name="z3572" w:id="3390"/>
    <w:p>
      <w:pPr>
        <w:spacing w:after="0"/>
        <w:ind w:left="0"/>
        <w:jc w:val="both"/>
      </w:pPr>
      <w:r>
        <w:rPr>
          <w:rFonts w:ascii="Times New Roman"/>
          <w:b w:val="false"/>
          <w:i w:val="false"/>
          <w:color w:val="000000"/>
          <w:sz w:val="28"/>
        </w:rPr>
        <w:t>
      2. Мақсаттар жүйесі</w:t>
      </w:r>
    </w:p>
    <w:bookmarkEnd w:id="3390"/>
    <w:bookmarkStart w:name="z3573" w:id="3391"/>
    <w:p>
      <w:pPr>
        <w:spacing w:after="0"/>
        <w:ind w:left="0"/>
        <w:jc w:val="both"/>
      </w:pPr>
      <w:r>
        <w:rPr>
          <w:rFonts w:ascii="Times New Roman"/>
          <w:b w:val="false"/>
          <w:i w:val="false"/>
          <w:color w:val="000000"/>
          <w:sz w:val="28"/>
        </w:rPr>
        <w:t>
      1-бөлім. Аппликация бағыттары</w:t>
      </w:r>
    </w:p>
    <w:bookmarkEnd w:id="3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10495"/>
      </w:tblGrid>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4" w:id="3392"/>
          <w:p>
            <w:pPr>
              <w:spacing w:after="20"/>
              <w:ind w:left="20"/>
              <w:jc w:val="both"/>
            </w:pPr>
            <w:r>
              <w:rPr>
                <w:rFonts w:ascii="Times New Roman"/>
                <w:b w:val="false"/>
                <w:i w:val="false"/>
                <w:color w:val="000000"/>
                <w:sz w:val="20"/>
              </w:rPr>
              <w:t>
 Бөлімше</w:t>
            </w:r>
          </w:p>
          <w:bookmarkEnd w:id="3392"/>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5" w:id="3393"/>
          <w:p>
            <w:pPr>
              <w:spacing w:after="20"/>
              <w:ind w:left="20"/>
              <w:jc w:val="both"/>
            </w:pPr>
            <w:r>
              <w:rPr>
                <w:rFonts w:ascii="Times New Roman"/>
                <w:b w:val="false"/>
                <w:i w:val="false"/>
                <w:color w:val="000000"/>
                <w:sz w:val="20"/>
              </w:rPr>
              <w:t>
1.1 Заттық аппликация</w:t>
            </w:r>
          </w:p>
          <w:bookmarkEnd w:id="3393"/>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жырту, қиып алу әдістерімен түрлі ертегілік бейнелер, т.б. жасай отырып, қарапайым заттарды жапсыру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шаблон/есте сақталған үлгі/затқа қарап жапсыруларды құрастыру, сәйкес түсті, пішінді, заттардың фактурасы мен пропорцияларын таңдау, бөлшектерді жапсыру бірізділігін дұрыс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 елестету арқылы геометриялық пішіндер негізінде бірнеше бөліктен тұратын заттардың жапсырмасын құрастыру, бөлшектерді жапсыру бірізділігін дұрыс қолдана отырып, тұтас ойыншық бейнелерін жасау немесе қисық жыртып алынған қағаздан жұмсақ ойыншық бейнелерін құрастыру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8" w:id="3394"/>
          <w:p>
            <w:pPr>
              <w:spacing w:after="20"/>
              <w:ind w:left="20"/>
              <w:jc w:val="both"/>
            </w:pPr>
            <w:r>
              <w:rPr>
                <w:rFonts w:ascii="Times New Roman"/>
                <w:b w:val="false"/>
                <w:i w:val="false"/>
                <w:color w:val="000000"/>
                <w:sz w:val="20"/>
              </w:rPr>
              <w:t>
1.2 Сюжеттік аппликация</w:t>
            </w:r>
          </w:p>
          <w:bookmarkEnd w:id="3394"/>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жапсыруда дербес немесе ұжымдық сюжеттік композиция жасау, заттардың кеңістіктік қатынастарын, түсін, пропорциясын, заттар мен олардың бөлшектерінің текстурасын есепке ала отырып оларды аспанға, суға, жерге қатыстылығы бойынша орналастыру </w:t>
            </w:r>
          </w:p>
        </w:tc>
      </w:tr>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9" w:id="3395"/>
          <w:p>
            <w:pPr>
              <w:spacing w:after="20"/>
              <w:ind w:left="20"/>
              <w:jc w:val="both"/>
            </w:pPr>
            <w:r>
              <w:rPr>
                <w:rFonts w:ascii="Times New Roman"/>
                <w:b w:val="false"/>
                <w:i w:val="false"/>
                <w:color w:val="000000"/>
                <w:sz w:val="20"/>
              </w:rPr>
              <w:t>
1.3Сәндік аппликация</w:t>
            </w:r>
          </w:p>
          <w:bookmarkEnd w:id="3395"/>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қазақстан халықтарының сәндік-қолданбалы өнерінің желісімен, өрнектерді симметриялы, ырғақпен, пішіндер мен ою элементтерін кезектестіре отырып, жапсырудағы өрнек элементтерінің кеңістіктік қатынасын есепке ала отырып, геометриялық пішіндер, өсімдік элементтері негізінде өрнектерден жапсырулар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0.1.3.2 қуыршақтар мен ойыншықтарға арнап ұлттық бұйымдарды, сондай-ақ, қазақ ою-өрнектерінің желісімен балалардың ойдан шығаруы/шаблон бойынша түрлі бұйымдарды, шырша ойыншықтарын, құттықтау ашық хаттарын, ұжымдық панноларды сәндеу </w:t>
            </w:r>
          </w:p>
        </w:tc>
      </w:tr>
    </w:tbl>
    <w:bookmarkStart w:name="z3581" w:id="3396"/>
    <w:p>
      <w:pPr>
        <w:spacing w:after="0"/>
        <w:ind w:left="0"/>
        <w:jc w:val="both"/>
      </w:pPr>
      <w:r>
        <w:rPr>
          <w:rFonts w:ascii="Times New Roman"/>
          <w:b w:val="false"/>
          <w:i w:val="false"/>
          <w:color w:val="000000"/>
          <w:sz w:val="28"/>
        </w:rPr>
        <w:t>
      1.1. Заттық аппликация</w:t>
      </w:r>
    </w:p>
    <w:bookmarkEnd w:id="3396"/>
    <w:bookmarkStart w:name="z3582" w:id="3397"/>
    <w:p>
      <w:pPr>
        <w:spacing w:after="0"/>
        <w:ind w:left="0"/>
        <w:jc w:val="both"/>
      </w:pPr>
      <w:r>
        <w:rPr>
          <w:rFonts w:ascii="Times New Roman"/>
          <w:b w:val="false"/>
          <w:i w:val="false"/>
          <w:color w:val="000000"/>
          <w:sz w:val="28"/>
        </w:rPr>
        <w:t>
      Түрлі тақырыптарға жапсыруды құра алады: қоршаған ортаның шынайылық желісі негізінде, халық ертегілері, мультфильмдердің мазмұны бойынша және т.б., қағазбен және қайшымен жұмыстың қарапайым тәсілдерін қолданып, қайшымен жұмыс істейді. Қиып алудың негізгі түрлерін игерген: бүктелген сызығы бойынша қағаз парағын түзу қию, шаршының бұрыштарын дөңгелетіп, дөңгелек пішінді қиып алу, бірнеше рет бүктелген қағаз парағынан тіктөртбұрышты, үшбұрышты, дөңгелек пішіндерді қиып алу.</w:t>
      </w:r>
    </w:p>
    <w:bookmarkEnd w:id="3397"/>
    <w:bookmarkStart w:name="z3583" w:id="3398"/>
    <w:p>
      <w:pPr>
        <w:spacing w:after="0"/>
        <w:ind w:left="0"/>
        <w:jc w:val="both"/>
      </w:pPr>
      <w:r>
        <w:rPr>
          <w:rFonts w:ascii="Times New Roman"/>
          <w:b w:val="false"/>
          <w:i w:val="false"/>
          <w:color w:val="000000"/>
          <w:sz w:val="28"/>
        </w:rPr>
        <w:t xml:space="preserve">
      Қиып алудың түрлі тәсілдерін қолданады: симметриялық (көбелек, инелік, қызғалдақ, Қарша қыз, зымыран) немесе ортасынан бастап қайталанатын бөлікті кезектестіру (түймедақ, қар бүршігі); ұсынылған күрделі контуры бойынша (жануарлар, құстар, балықтар). </w:t>
      </w:r>
    </w:p>
    <w:bookmarkEnd w:id="3398"/>
    <w:bookmarkStart w:name="z3584" w:id="3399"/>
    <w:p>
      <w:pPr>
        <w:spacing w:after="0"/>
        <w:ind w:left="0"/>
        <w:jc w:val="both"/>
      </w:pPr>
      <w:r>
        <w:rPr>
          <w:rFonts w:ascii="Times New Roman"/>
          <w:b w:val="false"/>
          <w:i w:val="false"/>
          <w:color w:val="000000"/>
          <w:sz w:val="28"/>
        </w:rPr>
        <w:t>
      Дағдыларын жеке және ойынға арналған ұжымдық жапсыруды орындауда, мереке күндері бөлмені, үйшікті, безендіруде қолданады.</w:t>
      </w:r>
    </w:p>
    <w:bookmarkEnd w:id="3399"/>
    <w:bookmarkStart w:name="z3585" w:id="3400"/>
    <w:p>
      <w:pPr>
        <w:spacing w:after="0"/>
        <w:ind w:left="0"/>
        <w:jc w:val="both"/>
      </w:pPr>
      <w:r>
        <w:rPr>
          <w:rFonts w:ascii="Times New Roman"/>
          <w:b w:val="false"/>
          <w:i w:val="false"/>
          <w:color w:val="000000"/>
          <w:sz w:val="28"/>
        </w:rPr>
        <w:t>
      Ойдан жапсыру дағдыларын игерген.</w:t>
      </w:r>
    </w:p>
    <w:bookmarkEnd w:id="3400"/>
    <w:bookmarkStart w:name="z3586" w:id="3401"/>
    <w:p>
      <w:pPr>
        <w:spacing w:after="0"/>
        <w:ind w:left="0"/>
        <w:jc w:val="both"/>
      </w:pPr>
      <w:r>
        <w:rPr>
          <w:rFonts w:ascii="Times New Roman"/>
          <w:b w:val="false"/>
          <w:i w:val="false"/>
          <w:color w:val="000000"/>
          <w:sz w:val="28"/>
        </w:rPr>
        <w:t>
      1.2. Сюжеттік аппликация</w:t>
      </w:r>
    </w:p>
    <w:bookmarkEnd w:id="3401"/>
    <w:bookmarkStart w:name="z3587" w:id="3402"/>
    <w:p>
      <w:pPr>
        <w:spacing w:after="0"/>
        <w:ind w:left="0"/>
        <w:jc w:val="both"/>
      </w:pPr>
      <w:r>
        <w:rPr>
          <w:rFonts w:ascii="Times New Roman"/>
          <w:b w:val="false"/>
          <w:i w:val="false"/>
          <w:color w:val="000000"/>
          <w:sz w:val="28"/>
        </w:rPr>
        <w:t xml:space="preserve">
      Тақырыпқа немесе сюжетке сәйкес түрлі заттарды қиып алады және жапсырады. Болашақ композицияның сюжеті мен бөліктерін ойластырады, нысандардың көлемін, пішінін, түрлі заттардың бөліктерін, құрылымын ескере отырып, оларды негізге бірізділікпен жапсырады. </w:t>
      </w:r>
    </w:p>
    <w:bookmarkEnd w:id="3402"/>
    <w:bookmarkStart w:name="z3588" w:id="3403"/>
    <w:p>
      <w:pPr>
        <w:spacing w:after="0"/>
        <w:ind w:left="0"/>
        <w:jc w:val="both"/>
      </w:pPr>
      <w:r>
        <w:rPr>
          <w:rFonts w:ascii="Times New Roman"/>
          <w:b w:val="false"/>
          <w:i w:val="false"/>
          <w:color w:val="000000"/>
          <w:sz w:val="28"/>
        </w:rPr>
        <w:t>
      1.3. Сәндік аппликация</w:t>
      </w:r>
    </w:p>
    <w:bookmarkEnd w:id="3403"/>
    <w:bookmarkStart w:name="z3589" w:id="3404"/>
    <w:p>
      <w:pPr>
        <w:spacing w:after="0"/>
        <w:ind w:left="0"/>
        <w:jc w:val="both"/>
      </w:pPr>
      <w:r>
        <w:rPr>
          <w:rFonts w:ascii="Times New Roman"/>
          <w:b w:val="false"/>
          <w:i w:val="false"/>
          <w:color w:val="000000"/>
          <w:sz w:val="28"/>
        </w:rPr>
        <w:t xml:space="preserve">
      Түстің ашықтығын салыстыруды қолдана отырып, ырғақ, симметрия заңдылығы бойынша безендірудің түрлі элементтерін (геометриялық, өсімдіктер пішіндері, құстардың, жануарлардың, адамдардың пішіндерінің жиынтығын) қиып алады және біріктіреді. Стильдей біледі, шынайы заттарды сәнді жасайды, олардың құрылысын жалпылайды, үлгілерді жаңа қасиеттерімен түрлендіреді. Халық өнері туралы ұғымға ие, тұрмыстық бұйымдарды халық өрнектерімен безендіреді. Ұлттық өрнектердің алуан түрлілігін; түстердің, композицияның сәйкестігін көрсетеді, қағаздың парағын жекелеген элементтермен толықтырады, жапсырудың негізгі және қосалқы бөліктерін бөліп көрсетеді. </w:t>
      </w:r>
    </w:p>
    <w:bookmarkEnd w:id="3404"/>
    <w:bookmarkStart w:name="z3590" w:id="3405"/>
    <w:p>
      <w:pPr>
        <w:spacing w:after="0"/>
        <w:ind w:left="0"/>
        <w:jc w:val="both"/>
      </w:pPr>
      <w:r>
        <w:rPr>
          <w:rFonts w:ascii="Times New Roman"/>
          <w:b w:val="false"/>
          <w:i w:val="false"/>
          <w:color w:val="000000"/>
          <w:sz w:val="28"/>
        </w:rPr>
        <w:t>
      2-бөлім. Құралдармен және көркем материалдармен жұмыс тәсілдері, еңбек гигиенасын, құралдармен жұмыс істеуде қауіпсіздік техникасын сақтау</w:t>
      </w:r>
    </w:p>
    <w:bookmarkEnd w:id="3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8"/>
        <w:gridCol w:w="10062"/>
      </w:tblGrid>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1" w:id="3406"/>
          <w:p>
            <w:pPr>
              <w:spacing w:after="20"/>
              <w:ind w:left="20"/>
              <w:jc w:val="both"/>
            </w:pPr>
            <w:r>
              <w:rPr>
                <w:rFonts w:ascii="Times New Roman"/>
                <w:b w:val="false"/>
                <w:i w:val="false"/>
                <w:color w:val="000000"/>
                <w:sz w:val="20"/>
              </w:rPr>
              <w:t>
Бөлімше</w:t>
            </w:r>
          </w:p>
          <w:bookmarkEnd w:id="3406"/>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2" w:id="3407"/>
          <w:p>
            <w:pPr>
              <w:spacing w:after="20"/>
              <w:ind w:left="20"/>
              <w:jc w:val="both"/>
            </w:pPr>
            <w:r>
              <w:rPr>
                <w:rFonts w:ascii="Times New Roman"/>
                <w:b w:val="false"/>
                <w:i w:val="false"/>
                <w:color w:val="000000"/>
                <w:sz w:val="20"/>
              </w:rPr>
              <w:t>
2.1 Қайшымен жұмыс әдістері</w:t>
            </w:r>
          </w:p>
          <w:bookmarkEnd w:id="3407"/>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геометриялық пішіндер негізінде қарапайым заттардың бейнесін қию (жолақтарды тік төртбұрыш, шаршыларды үшбұрыш етіп қию, шаршының немесе тік төртбұрыштың бұрыштарын қию арқылы шеңбер және сопақ пішіндерді қиып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симметриялы емес заттарды бейнелеу үшін салынған немесе қиялдағы контур бойынша сұлбаларды қию</w:t>
            </w:r>
          </w:p>
        </w:tc>
      </w:tr>
      <w:tr>
        <w:trPr>
          <w:trHeight w:val="30" w:hRule="atLeast"/>
        </w:trPr>
        <w:tc>
          <w:tcPr>
            <w:tcW w:w="0" w:type="auto"/>
            <w:vMerge/>
            <w:tcBorders>
              <w:top w:val="nil"/>
              <w:left w:val="single" w:color="cfcfcf" w:sz="5"/>
              <w:bottom w:val="single" w:color="cfcfcf" w:sz="5"/>
              <w:right w:val="single" w:color="cfcfcf" w:sz="5"/>
            </w:tcBorders>
          </w:tcP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табиғи және қолдан жасалған бейнелерден, екіге, қатпарлап бүктелген қағаздардан түрлі симметриялық пішіндерді қиып алу</w:t>
            </w:r>
          </w:p>
        </w:tc>
      </w:tr>
      <w:tr>
        <w:trPr>
          <w:trHeight w:val="30" w:hRule="atLeast"/>
        </w:trPr>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5" w:id="3408"/>
          <w:p>
            <w:pPr>
              <w:spacing w:after="20"/>
              <w:ind w:left="20"/>
              <w:jc w:val="both"/>
            </w:pPr>
            <w:r>
              <w:rPr>
                <w:rFonts w:ascii="Times New Roman"/>
                <w:b w:val="false"/>
                <w:i w:val="false"/>
                <w:color w:val="000000"/>
                <w:sz w:val="20"/>
              </w:rPr>
              <w:t xml:space="preserve">
2.2 Материалдармен, құралдармен жұмыс </w:t>
            </w:r>
          </w:p>
          <w:bookmarkEnd w:id="3408"/>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жапсыруға арналған материалдарды тиімді жұмсау (тығыздығы, түсі, текстурасы жағынан әр түрлі қағаздар)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0.2.2.2 бірнеше қабат етіп бүктелген қағаздан геометриялық сәндік элементтерді көбірек қиып алып, геометриялық пішіндерді (шаршылар, тік төртбұрыштар, шеңберлер, сопақшалар) ортасынан немесе диагональ бойынша қию </w:t>
            </w:r>
          </w:p>
        </w:tc>
      </w:tr>
      <w:tr>
        <w:trPr>
          <w:trHeight w:val="30" w:hRule="atLeast"/>
        </w:trPr>
        <w:tc>
          <w:tcPr>
            <w:tcW w:w="0" w:type="auto"/>
            <w:vMerge/>
            <w:tcBorders>
              <w:top w:val="nil"/>
              <w:left w:val="single" w:color="cfcfcf" w:sz="5"/>
              <w:bottom w:val="single" w:color="cfcfcf" w:sz="5"/>
              <w:right w:val="single" w:color="cfcfcf" w:sz="5"/>
            </w:tcBorders>
          </w:tcP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орталықты, бұрыштарды, әшекейлеу үшін екіге бүктелген қағаздан, қатпарлап бүктелген қағаздан қол ұстасып, шеңберді айнала ән айтқан адам бейнелерін, шілтер үлгілерін, қар ұшқындарын, гүлдер, т.б. қию</w:t>
            </w:r>
          </w:p>
        </w:tc>
      </w:tr>
      <w:tr>
        <w:trPr>
          <w:trHeight w:val="30" w:hRule="atLeast"/>
        </w:trPr>
        <w:tc>
          <w:tcPr>
            <w:tcW w:w="0" w:type="auto"/>
            <w:vMerge/>
            <w:tcBorders>
              <w:top w:val="nil"/>
              <w:left w:val="single" w:color="cfcfcf" w:sz="5"/>
              <w:bottom w:val="single" w:color="cfcfcf" w:sz="5"/>
              <w:right w:val="single" w:color="cfcfcf" w:sz="5"/>
            </w:tcBorders>
          </w:tcP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 жұмыс барысында жұмыс орнын, құралдарын ретке келтіру</w:t>
            </w:r>
          </w:p>
        </w:tc>
      </w:tr>
    </w:tbl>
    <w:bookmarkStart w:name="z3599" w:id="3409"/>
    <w:p>
      <w:pPr>
        <w:spacing w:after="0"/>
        <w:ind w:left="0"/>
        <w:jc w:val="both"/>
      </w:pPr>
      <w:r>
        <w:rPr>
          <w:rFonts w:ascii="Times New Roman"/>
          <w:b w:val="false"/>
          <w:i w:val="false"/>
          <w:color w:val="000000"/>
          <w:sz w:val="28"/>
        </w:rPr>
        <w:t>
      2.1. Қайшымен жұмыс істеу әдістері</w:t>
      </w:r>
    </w:p>
    <w:bookmarkEnd w:id="3409"/>
    <w:bookmarkStart w:name="z3600" w:id="3410"/>
    <w:p>
      <w:pPr>
        <w:spacing w:after="0"/>
        <w:ind w:left="0"/>
        <w:jc w:val="both"/>
      </w:pPr>
      <w:r>
        <w:rPr>
          <w:rFonts w:ascii="Times New Roman"/>
          <w:b w:val="false"/>
          <w:i w:val="false"/>
          <w:color w:val="000000"/>
          <w:sz w:val="28"/>
        </w:rPr>
        <w:t xml:space="preserve">
      Қиып алудың техникасын игерген. Қайшыны дұрыс қолданады. </w:t>
      </w:r>
    </w:p>
    <w:bookmarkEnd w:id="3410"/>
    <w:bookmarkStart w:name="z3601" w:id="3411"/>
    <w:p>
      <w:pPr>
        <w:spacing w:after="0"/>
        <w:ind w:left="0"/>
        <w:jc w:val="both"/>
      </w:pPr>
      <w:r>
        <w:rPr>
          <w:rFonts w:ascii="Times New Roman"/>
          <w:b w:val="false"/>
          <w:i w:val="false"/>
          <w:color w:val="000000"/>
          <w:sz w:val="28"/>
        </w:rPr>
        <w:t>
      2.2. Материалдармен, құралдармен жұмыс істеу</w:t>
      </w:r>
    </w:p>
    <w:bookmarkEnd w:id="3411"/>
    <w:bookmarkStart w:name="z3602" w:id="3412"/>
    <w:p>
      <w:pPr>
        <w:spacing w:after="0"/>
        <w:ind w:left="0"/>
        <w:jc w:val="both"/>
      </w:pPr>
      <w:r>
        <w:rPr>
          <w:rFonts w:ascii="Times New Roman"/>
          <w:b w:val="false"/>
          <w:i w:val="false"/>
          <w:color w:val="000000"/>
          <w:sz w:val="28"/>
        </w:rPr>
        <w:t>
      Материалды өңдеу (бүктеу, қию, желімдеу) біледі, құралдарды орынды (қайшы, желім, қылқалам, сүлгі және т.б.) қолданады. Сабақтарда алуан түрлі материалдарды: қағаз, ермексаз, мата, кептірілген жапырақтар мен гүлдер, түрлі-түсті ұнтақ жармасы немесе ұсақталған жұмыртқаның қабығын және т.б. қолданады. Түрлі материалдардың қасиеттерін біледі (қағаз, жарма, ағаш жапырақтары және гүлдер, дақылдар, сабан, мата және т.б.), геометриялық пішіндер мен түстерді ажыратады, көлемі бойынша бөліктер қатынасын орнатады және бөліктерді бүтін етіп біріктіреді, құрылымын, кеңістіктегі заттың орнын көрсетеді, қағаздың бетінде бағдарлайды. Жұмыс орнын және жұмыс барысында құралдарды өздігінен ретке келтіреді: ұшы үшкір құралдарды орнына қояды, қайшымен жұмыс істеудің қауіпсіздік ережесін сақтайды.</w:t>
      </w:r>
    </w:p>
    <w:bookmarkEnd w:id="3412"/>
    <w:bookmarkStart w:name="z3603" w:id="3413"/>
    <w:p>
      <w:pPr>
        <w:spacing w:after="0"/>
        <w:ind w:left="0"/>
        <w:jc w:val="left"/>
      </w:pPr>
      <w:r>
        <w:rPr>
          <w:rFonts w:ascii="Times New Roman"/>
          <w:b/>
          <w:i w:val="false"/>
          <w:color w:val="000000"/>
        </w:rPr>
        <w:t xml:space="preserve"> 19-параграф. Музыка</w:t>
      </w:r>
    </w:p>
    <w:bookmarkEnd w:id="3413"/>
    <w:bookmarkStart w:name="z3604" w:id="3414"/>
    <w:p>
      <w:pPr>
        <w:spacing w:after="0"/>
        <w:ind w:left="0"/>
        <w:jc w:val="both"/>
      </w:pPr>
      <w:r>
        <w:rPr>
          <w:rFonts w:ascii="Times New Roman"/>
          <w:b w:val="false"/>
          <w:i w:val="false"/>
          <w:color w:val="000000"/>
          <w:sz w:val="28"/>
        </w:rPr>
        <w:t>
      268. Мақсаты алуан түрлі музыкалық іс-әрекет арқылы шығармашылық қабілеттерін қалыптастыру, эмоционалдық-сезімдік саланы, адамгершілік-эстетикалық сапаны дамыту, ұлттық музыкаға және өзге де елдердің музыкасына тұрақты қызығушылық пен сүйіспеншілікке тәрбиелеу болып табылады.</w:t>
      </w:r>
    </w:p>
    <w:bookmarkEnd w:id="3414"/>
    <w:bookmarkStart w:name="z3605" w:id="3415"/>
    <w:p>
      <w:pPr>
        <w:spacing w:after="0"/>
        <w:ind w:left="0"/>
        <w:jc w:val="both"/>
      </w:pPr>
      <w:r>
        <w:rPr>
          <w:rFonts w:ascii="Times New Roman"/>
          <w:b w:val="false"/>
          <w:i w:val="false"/>
          <w:color w:val="000000"/>
          <w:sz w:val="28"/>
        </w:rPr>
        <w:t>
      269. Міндеттері:</w:t>
      </w:r>
    </w:p>
    <w:bookmarkEnd w:id="3415"/>
    <w:bookmarkStart w:name="z3606" w:id="3416"/>
    <w:p>
      <w:pPr>
        <w:spacing w:after="0"/>
        <w:ind w:left="0"/>
        <w:jc w:val="both"/>
      </w:pPr>
      <w:r>
        <w:rPr>
          <w:rFonts w:ascii="Times New Roman"/>
          <w:b w:val="false"/>
          <w:i w:val="false"/>
          <w:color w:val="000000"/>
          <w:sz w:val="28"/>
        </w:rPr>
        <w:t>
      музыкалық мәнерлілік құралдары, негізгі музыка формалары мен жанрлары туралы қарапайым түсініктерін қалыптастыру,</w:t>
      </w:r>
    </w:p>
    <w:bookmarkEnd w:id="3416"/>
    <w:bookmarkStart w:name="z3607" w:id="3417"/>
    <w:p>
      <w:pPr>
        <w:spacing w:after="0"/>
        <w:ind w:left="0"/>
        <w:jc w:val="both"/>
      </w:pPr>
      <w:r>
        <w:rPr>
          <w:rFonts w:ascii="Times New Roman"/>
          <w:b w:val="false"/>
          <w:i w:val="false"/>
          <w:color w:val="000000"/>
          <w:sz w:val="28"/>
        </w:rPr>
        <w:t>
      дыбыс жоғарылығын есту және ырғақтық дағдыларын қалыптастыру,</w:t>
      </w:r>
    </w:p>
    <w:bookmarkEnd w:id="3417"/>
    <w:bookmarkStart w:name="z3608" w:id="3418"/>
    <w:p>
      <w:pPr>
        <w:spacing w:after="0"/>
        <w:ind w:left="0"/>
        <w:jc w:val="both"/>
      </w:pPr>
      <w:r>
        <w:rPr>
          <w:rFonts w:ascii="Times New Roman"/>
          <w:b w:val="false"/>
          <w:i w:val="false"/>
          <w:color w:val="000000"/>
          <w:sz w:val="28"/>
        </w:rPr>
        <w:t>
      музыка туралы өз пікірін білдіру дағдыларын қалыптастыру,</w:t>
      </w:r>
    </w:p>
    <w:bookmarkEnd w:id="3418"/>
    <w:bookmarkStart w:name="z3609" w:id="3419"/>
    <w:p>
      <w:pPr>
        <w:spacing w:after="0"/>
        <w:ind w:left="0"/>
        <w:jc w:val="both"/>
      </w:pPr>
      <w:r>
        <w:rPr>
          <w:rFonts w:ascii="Times New Roman"/>
          <w:b w:val="false"/>
          <w:i w:val="false"/>
          <w:color w:val="000000"/>
          <w:sz w:val="28"/>
        </w:rPr>
        <w:t>
      ән айтудың бастапқы дағдыларын қалыптастыру,</w:t>
      </w:r>
    </w:p>
    <w:bookmarkEnd w:id="3419"/>
    <w:bookmarkStart w:name="z3610" w:id="3420"/>
    <w:p>
      <w:pPr>
        <w:spacing w:after="0"/>
        <w:ind w:left="0"/>
        <w:jc w:val="both"/>
      </w:pPr>
      <w:r>
        <w:rPr>
          <w:rFonts w:ascii="Times New Roman"/>
          <w:b w:val="false"/>
          <w:i w:val="false"/>
          <w:color w:val="000000"/>
          <w:sz w:val="28"/>
        </w:rPr>
        <w:t>
      ұрмалы-шулы аспаптарда ойнау арқылы суырыпсалмалық қарапайым дағдыларын, ырғақты қозғалыстарын қалыптастыру,</w:t>
      </w:r>
    </w:p>
    <w:bookmarkEnd w:id="3420"/>
    <w:bookmarkStart w:name="z3611" w:id="3421"/>
    <w:p>
      <w:pPr>
        <w:spacing w:after="0"/>
        <w:ind w:left="0"/>
        <w:jc w:val="both"/>
      </w:pPr>
      <w:r>
        <w:rPr>
          <w:rFonts w:ascii="Times New Roman"/>
          <w:b w:val="false"/>
          <w:i w:val="false"/>
          <w:color w:val="000000"/>
          <w:sz w:val="28"/>
        </w:rPr>
        <w:t>
      аспаптық музыкаға қызығушылық пен ұрмалы-шулы аспаптарда музыка ойнау дағдыларын дамыту,</w:t>
      </w:r>
    </w:p>
    <w:bookmarkEnd w:id="3421"/>
    <w:bookmarkStart w:name="z3612" w:id="3422"/>
    <w:p>
      <w:pPr>
        <w:spacing w:after="0"/>
        <w:ind w:left="0"/>
        <w:jc w:val="both"/>
      </w:pPr>
      <w:r>
        <w:rPr>
          <w:rFonts w:ascii="Times New Roman"/>
          <w:b w:val="false"/>
          <w:i w:val="false"/>
          <w:color w:val="000000"/>
          <w:sz w:val="28"/>
        </w:rPr>
        <w:t>
      балаларға арналған музыка аспаптарында ойнау арқылы сенсорлық қабылдауын және қол моторикасын дамыту,</w:t>
      </w:r>
    </w:p>
    <w:bookmarkEnd w:id="3422"/>
    <w:bookmarkStart w:name="z3613" w:id="3423"/>
    <w:p>
      <w:pPr>
        <w:spacing w:after="0"/>
        <w:ind w:left="0"/>
        <w:jc w:val="both"/>
      </w:pPr>
      <w:r>
        <w:rPr>
          <w:rFonts w:ascii="Times New Roman"/>
          <w:b w:val="false"/>
          <w:i w:val="false"/>
          <w:color w:val="000000"/>
          <w:sz w:val="28"/>
        </w:rPr>
        <w:t>
      дыбысталу тембрі бойынша кейбір музыка аспаптарын анықтау,</w:t>
      </w:r>
    </w:p>
    <w:bookmarkEnd w:id="3423"/>
    <w:bookmarkStart w:name="z3614" w:id="3424"/>
    <w:p>
      <w:pPr>
        <w:spacing w:after="0"/>
        <w:ind w:left="0"/>
        <w:jc w:val="both"/>
      </w:pPr>
      <w:r>
        <w:rPr>
          <w:rFonts w:ascii="Times New Roman"/>
          <w:b w:val="false"/>
          <w:i w:val="false"/>
          <w:color w:val="000000"/>
          <w:sz w:val="28"/>
        </w:rPr>
        <w:t>
      музыканы тыңдау және орындау барысында өз сезімдері мен толғаныстарын сипаттау арқылы тілдік дағдыларын дамыту,</w:t>
      </w:r>
    </w:p>
    <w:bookmarkEnd w:id="3424"/>
    <w:bookmarkStart w:name="z3615" w:id="3425"/>
    <w:p>
      <w:pPr>
        <w:spacing w:after="0"/>
        <w:ind w:left="0"/>
        <w:jc w:val="both"/>
      </w:pPr>
      <w:r>
        <w:rPr>
          <w:rFonts w:ascii="Times New Roman"/>
          <w:b w:val="false"/>
          <w:i w:val="false"/>
          <w:color w:val="000000"/>
          <w:sz w:val="28"/>
        </w:rPr>
        <w:t>
      өнер ретінде музыкаға деген сүйіспеншілікті тәрбиелеу,</w:t>
      </w:r>
    </w:p>
    <w:bookmarkEnd w:id="3425"/>
    <w:bookmarkStart w:name="z3616" w:id="3426"/>
    <w:p>
      <w:pPr>
        <w:spacing w:after="0"/>
        <w:ind w:left="0"/>
        <w:jc w:val="both"/>
      </w:pPr>
      <w:r>
        <w:rPr>
          <w:rFonts w:ascii="Times New Roman"/>
          <w:b w:val="false"/>
          <w:i w:val="false"/>
          <w:color w:val="000000"/>
          <w:sz w:val="28"/>
        </w:rPr>
        <w:t>
      балаларға арналған қазақ халық әндерін орындау, халық музыкасы мен Қазақстан композиторларының музыкасын тыңдау арқылы патриотизмге тәрбиелеу.</w:t>
      </w:r>
    </w:p>
    <w:bookmarkEnd w:id="3426"/>
    <w:bookmarkStart w:name="z3617" w:id="3427"/>
    <w:p>
      <w:pPr>
        <w:spacing w:after="0"/>
        <w:ind w:left="0"/>
        <w:jc w:val="both"/>
      </w:pPr>
      <w:r>
        <w:rPr>
          <w:rFonts w:ascii="Times New Roman"/>
          <w:b w:val="false"/>
          <w:i w:val="false"/>
          <w:color w:val="000000"/>
          <w:sz w:val="28"/>
        </w:rPr>
        <w:t>
      270. "Музыка"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bookmarkEnd w:id="3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2"/>
        <w:gridCol w:w="8428"/>
      </w:tblGrid>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8" w:id="3428"/>
          <w:p>
            <w:pPr>
              <w:spacing w:after="20"/>
              <w:ind w:left="20"/>
              <w:jc w:val="both"/>
            </w:pPr>
            <w:r>
              <w:rPr>
                <w:rFonts w:ascii="Times New Roman"/>
                <w:b w:val="false"/>
                <w:i w:val="false"/>
                <w:color w:val="000000"/>
                <w:sz w:val="20"/>
              </w:rPr>
              <w:t>
Бөлім</w:t>
            </w:r>
          </w:p>
          <w:bookmarkEnd w:id="3428"/>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r>
      <w:tr>
        <w:trPr>
          <w:trHeight w:val="30" w:hRule="atLeast"/>
        </w:trPr>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9" w:id="3429"/>
          <w:p>
            <w:pPr>
              <w:spacing w:after="20"/>
              <w:ind w:left="20"/>
              <w:jc w:val="both"/>
            </w:pPr>
            <w:r>
              <w:rPr>
                <w:rFonts w:ascii="Times New Roman"/>
                <w:b w:val="false"/>
                <w:i w:val="false"/>
                <w:color w:val="000000"/>
                <w:sz w:val="20"/>
              </w:rPr>
              <w:t>
1.Музыкалық сауаттылық</w:t>
            </w:r>
          </w:p>
          <w:bookmarkEnd w:id="3429"/>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Музыкалық мәнерлілік құралдары (әуен, қалып, ырғақ, қарқын, тембр, динамика, регистр) </w:t>
            </w:r>
          </w:p>
        </w:tc>
      </w:tr>
      <w:tr>
        <w:trPr>
          <w:trHeight w:val="30" w:hRule="atLeast"/>
        </w:trPr>
        <w:tc>
          <w:tcPr>
            <w:tcW w:w="0" w:type="auto"/>
            <w:vMerge/>
            <w:tcBorders>
              <w:top w:val="nil"/>
              <w:left w:val="single" w:color="cfcfcf" w:sz="5"/>
              <w:bottom w:val="single" w:color="cfcfcf" w:sz="5"/>
              <w:right w:val="single" w:color="cfcfcf" w:sz="5"/>
            </w:tcBorders>
          </w:tcP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 жанрлары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 формасы</w:t>
            </w:r>
          </w:p>
        </w:tc>
      </w:tr>
      <w:tr>
        <w:trPr>
          <w:trHeight w:val="30" w:hRule="atLeast"/>
        </w:trPr>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2" w:id="3430"/>
          <w:p>
            <w:pPr>
              <w:spacing w:after="20"/>
              <w:ind w:left="20"/>
              <w:jc w:val="both"/>
            </w:pPr>
            <w:r>
              <w:rPr>
                <w:rFonts w:ascii="Times New Roman"/>
                <w:b w:val="false"/>
                <w:i w:val="false"/>
                <w:color w:val="000000"/>
                <w:sz w:val="20"/>
              </w:rPr>
              <w:t>
2.Балаларға арналған музыка аспаптарында ән салу және ойнау</w:t>
            </w:r>
          </w:p>
          <w:bookmarkEnd w:id="3430"/>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Ән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Аспаптарда ойнау</w:t>
            </w:r>
          </w:p>
        </w:tc>
      </w:tr>
      <w:tr>
        <w:trPr>
          <w:trHeight w:val="30" w:hRule="atLeast"/>
        </w:trPr>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4" w:id="3431"/>
          <w:p>
            <w:pPr>
              <w:spacing w:after="20"/>
              <w:ind w:left="20"/>
              <w:jc w:val="both"/>
            </w:pPr>
            <w:r>
              <w:rPr>
                <w:rFonts w:ascii="Times New Roman"/>
                <w:b w:val="false"/>
                <w:i w:val="false"/>
                <w:color w:val="000000"/>
                <w:sz w:val="20"/>
              </w:rPr>
              <w:t xml:space="preserve">
3.Музыкалық шығармашылық </w:t>
            </w:r>
          </w:p>
          <w:bookmarkEnd w:id="3431"/>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Музыкалық-ырғақты қозғалыстар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Музыкалық суырыпсалулар</w:t>
            </w:r>
          </w:p>
        </w:tc>
      </w:tr>
    </w:tbl>
    <w:bookmarkStart w:name="z3626" w:id="3432"/>
    <w:p>
      <w:pPr>
        <w:spacing w:after="0"/>
        <w:ind w:left="0"/>
        <w:jc w:val="both"/>
      </w:pPr>
      <w:r>
        <w:rPr>
          <w:rFonts w:ascii="Times New Roman"/>
          <w:b w:val="false"/>
          <w:i w:val="false"/>
          <w:color w:val="000000"/>
          <w:sz w:val="28"/>
        </w:rPr>
        <w:t>
      2. Мақсаттар жүйесі</w:t>
      </w:r>
    </w:p>
    <w:bookmarkEnd w:id="3432"/>
    <w:bookmarkStart w:name="z3627" w:id="3433"/>
    <w:p>
      <w:pPr>
        <w:spacing w:after="0"/>
        <w:ind w:left="0"/>
        <w:jc w:val="both"/>
      </w:pPr>
      <w:r>
        <w:rPr>
          <w:rFonts w:ascii="Times New Roman"/>
          <w:b w:val="false"/>
          <w:i w:val="false"/>
          <w:color w:val="000000"/>
          <w:sz w:val="28"/>
        </w:rPr>
        <w:t xml:space="preserve">
      1-бөлім. Музыкалық сауаттылық </w:t>
      </w:r>
    </w:p>
    <w:bookmarkEnd w:id="3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6"/>
        <w:gridCol w:w="8414"/>
      </w:tblGrid>
      <w:tr>
        <w:trPr>
          <w:trHeight w:val="30" w:hRule="atLeast"/>
        </w:trPr>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8" w:id="3434"/>
          <w:p>
            <w:pPr>
              <w:spacing w:after="20"/>
              <w:ind w:left="20"/>
              <w:jc w:val="both"/>
            </w:pPr>
            <w:r>
              <w:rPr>
                <w:rFonts w:ascii="Times New Roman"/>
                <w:b w:val="false"/>
                <w:i w:val="false"/>
                <w:color w:val="000000"/>
                <w:sz w:val="20"/>
              </w:rPr>
              <w:t>
Бөлімше</w:t>
            </w:r>
          </w:p>
          <w:bookmarkEnd w:id="3434"/>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3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9" w:id="3435"/>
          <w:p>
            <w:pPr>
              <w:spacing w:after="20"/>
              <w:ind w:left="20"/>
              <w:jc w:val="both"/>
            </w:pPr>
            <w:r>
              <w:rPr>
                <w:rFonts w:ascii="Times New Roman"/>
                <w:b w:val="false"/>
                <w:i w:val="false"/>
                <w:color w:val="000000"/>
                <w:sz w:val="20"/>
              </w:rPr>
              <w:t>
1.1 Музыкалық мәнерлілік құралдары (әуен, қалып, ырғақ, қарқын, тембр, динамика, регистр)</w:t>
            </w:r>
          </w:p>
          <w:bookmarkEnd w:id="3435"/>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таныс әндердің қарапайым әуендерін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0.1.1.2 музыкалық шығарманың сипатын ажырату (көңілді, салтанатты, қуанышты, ашық-жарқын, көңілсіз, мұңды, қайғылы) </w:t>
            </w:r>
          </w:p>
        </w:tc>
      </w:tr>
      <w:tr>
        <w:trPr>
          <w:trHeight w:val="30" w:hRule="atLeast"/>
        </w:trPr>
        <w:tc>
          <w:tcPr>
            <w:tcW w:w="0" w:type="auto"/>
            <w:vMerge/>
            <w:tcBorders>
              <w:top w:val="nil"/>
              <w:left w:val="single" w:color="cfcfcf" w:sz="5"/>
              <w:bottom w:val="single" w:color="cfcfcf" w:sz="5"/>
              <w:right w:val="single" w:color="cfcfcf" w:sz="5"/>
            </w:tcBorders>
          </w:tcP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 тыңдалған музыкалық шығармадағы қарқынды (жылдам, баяу), регистрді (жоғары – "құс", орташа – "қоян", төмен – "аю") анықтау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0.1.1.4 музыкалық дыбыстың негізгі қасиеттерін жоғарылығына (жоғары-төмен дыбыс),ұзақтығына (ұзақ, қысқа), қаттылығына (қатты, ақырын),тембріне қарап ажырату </w:t>
            </w:r>
          </w:p>
        </w:tc>
      </w:tr>
      <w:tr>
        <w:trPr>
          <w:trHeight w:val="30" w:hRule="atLeast"/>
        </w:trPr>
        <w:tc>
          <w:tcPr>
            <w:tcW w:w="0" w:type="auto"/>
            <w:vMerge/>
            <w:tcBorders>
              <w:top w:val="nil"/>
              <w:left w:val="single" w:color="cfcfcf" w:sz="5"/>
              <w:bottom w:val="single" w:color="cfcfcf" w:sz="5"/>
              <w:right w:val="single" w:color="cfcfcf" w:sz="5"/>
            </w:tcBorders>
          </w:tcP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0.1.1.5 таныс әннің, музыкалық шығарманың күшті және әлсіз бөліктерін ажырату </w:t>
            </w:r>
          </w:p>
        </w:tc>
      </w:tr>
      <w:tr>
        <w:trPr>
          <w:trHeight w:val="30" w:hRule="atLeast"/>
        </w:trPr>
        <w:tc>
          <w:tcPr>
            <w:tcW w:w="0" w:type="auto"/>
            <w:vMerge/>
            <w:tcBorders>
              <w:top w:val="nil"/>
              <w:left w:val="single" w:color="cfcfcf" w:sz="5"/>
              <w:bottom w:val="single" w:color="cfcfcf" w:sz="5"/>
              <w:right w:val="single" w:color="cfcfcf" w:sz="5"/>
            </w:tcBorders>
          </w:tcP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 музыканы тыңдау және орындау барысында өз сезімдері мен толғаныстарын сипаттау</w:t>
            </w:r>
          </w:p>
        </w:tc>
      </w:tr>
      <w:tr>
        <w:trPr>
          <w:trHeight w:val="30" w:hRule="atLeast"/>
        </w:trPr>
        <w:tc>
          <w:tcPr>
            <w:tcW w:w="3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5" w:id="3436"/>
          <w:p>
            <w:pPr>
              <w:spacing w:after="20"/>
              <w:ind w:left="20"/>
              <w:jc w:val="both"/>
            </w:pPr>
            <w:r>
              <w:rPr>
                <w:rFonts w:ascii="Times New Roman"/>
                <w:b w:val="false"/>
                <w:i w:val="false"/>
                <w:color w:val="000000"/>
                <w:sz w:val="20"/>
              </w:rPr>
              <w:t>
1.2 Музыка жанрлары</w:t>
            </w:r>
          </w:p>
          <w:bookmarkEnd w:id="3436"/>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музыка жанрларын (күй, ән, би, марш)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0.1.2.2 музыкалық мамандықтарды (орындаушы, әнші, солист, оркестр, дирижер) ажырату </w:t>
            </w:r>
          </w:p>
        </w:tc>
      </w:tr>
      <w:tr>
        <w:trPr>
          <w:trHeight w:val="30" w:hRule="atLeast"/>
        </w:trPr>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7" w:id="3437"/>
          <w:p>
            <w:pPr>
              <w:spacing w:after="20"/>
              <w:ind w:left="20"/>
              <w:jc w:val="both"/>
            </w:pPr>
            <w:r>
              <w:rPr>
                <w:rFonts w:ascii="Times New Roman"/>
                <w:b w:val="false"/>
                <w:i w:val="false"/>
                <w:color w:val="000000"/>
                <w:sz w:val="20"/>
              </w:rPr>
              <w:t>
1.3 Музыка формалары</w:t>
            </w:r>
          </w:p>
          <w:bookmarkEnd w:id="3437"/>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0.1.3.1 музыкалық шығарманың кіріспесі мен қайырмасын ажырату </w:t>
            </w:r>
          </w:p>
        </w:tc>
      </w:tr>
    </w:tbl>
    <w:bookmarkStart w:name="z3638" w:id="3438"/>
    <w:p>
      <w:pPr>
        <w:spacing w:after="0"/>
        <w:ind w:left="0"/>
        <w:jc w:val="both"/>
      </w:pPr>
      <w:r>
        <w:rPr>
          <w:rFonts w:ascii="Times New Roman"/>
          <w:b w:val="false"/>
          <w:i w:val="false"/>
          <w:color w:val="000000"/>
          <w:sz w:val="28"/>
        </w:rPr>
        <w:t>
      1.1. Музыкалық мәнерлілік құралдары (әуен, қалып, ырғақ, қарқын, тембр, динамика, регистр). Баланың рухани әлемін байытатын, мейірімділік сезімдерге, эстетикалық толғаныстарға ынталандыратын, бастапқы музыкалық талғамның қалыптасуына ықпал ететін алуан түрлі әндерді, кейбір бастапқы дыбыстың жоғарылығы мен ырғақтық түсініктерді біледі. Әуенді (әуенділік, қимылды,үздік-создық, асықпай, жылдам), шығарманың түрін (әннің бастамасы, қайырма, кіріспе) тыңдап, сипаттай алады.</w:t>
      </w:r>
    </w:p>
    <w:bookmarkEnd w:id="3438"/>
    <w:bookmarkStart w:name="z3639" w:id="3439"/>
    <w:p>
      <w:pPr>
        <w:spacing w:after="0"/>
        <w:ind w:left="0"/>
        <w:jc w:val="both"/>
      </w:pPr>
      <w:r>
        <w:rPr>
          <w:rFonts w:ascii="Times New Roman"/>
          <w:b w:val="false"/>
          <w:i w:val="false"/>
          <w:color w:val="000000"/>
          <w:sz w:val="28"/>
        </w:rPr>
        <w:t xml:space="preserve">
      1.2. Музыка жанрлары. Музыкалық жанрларды: күй, ән, би, маршты ажырата алады. Таныс әндер мен қайырманың әуенін ажырату арқылы есту дағдыларына ие. Тыңдалған музыкалық шығармалардың (әндер, қайырмалар, музыкалық ойындар және т.б.) сипатын ажыратады. </w:t>
      </w:r>
    </w:p>
    <w:bookmarkEnd w:id="3439"/>
    <w:bookmarkStart w:name="z3640" w:id="3440"/>
    <w:p>
      <w:pPr>
        <w:spacing w:after="0"/>
        <w:ind w:left="0"/>
        <w:jc w:val="both"/>
      </w:pPr>
      <w:r>
        <w:rPr>
          <w:rFonts w:ascii="Times New Roman"/>
          <w:b w:val="false"/>
          <w:i w:val="false"/>
          <w:color w:val="000000"/>
          <w:sz w:val="28"/>
        </w:rPr>
        <w:t>
      1.3. Музыка формасы. Әннің бастамасы және қайырмасын ажырата біледі, аспаптардың дыбысталуын ажыратады, ырғақтық сипатты, әуендік айналымды байқайды.</w:t>
      </w:r>
    </w:p>
    <w:bookmarkEnd w:id="3440"/>
    <w:bookmarkStart w:name="z3641" w:id="3441"/>
    <w:p>
      <w:pPr>
        <w:spacing w:after="0"/>
        <w:ind w:left="0"/>
        <w:jc w:val="both"/>
      </w:pPr>
      <w:r>
        <w:rPr>
          <w:rFonts w:ascii="Times New Roman"/>
          <w:b w:val="false"/>
          <w:i w:val="false"/>
          <w:color w:val="000000"/>
          <w:sz w:val="28"/>
        </w:rPr>
        <w:t>
      2-бөлім. Балаларға арналған музыка аспаптарында ән салу және ойнау</w:t>
      </w:r>
    </w:p>
    <w:bookmarkEnd w:id="3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10564"/>
      </w:tblGrid>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2" w:id="3442"/>
          <w:p>
            <w:pPr>
              <w:spacing w:after="20"/>
              <w:ind w:left="20"/>
              <w:jc w:val="both"/>
            </w:pPr>
            <w:r>
              <w:rPr>
                <w:rFonts w:ascii="Times New Roman"/>
                <w:b w:val="false"/>
                <w:i w:val="false"/>
                <w:color w:val="000000"/>
                <w:sz w:val="20"/>
              </w:rPr>
              <w:t>
Бөлімше</w:t>
            </w:r>
          </w:p>
          <w:bookmarkEnd w:id="3442"/>
        </w:tc>
        <w:tc>
          <w:tcPr>
            <w:tcW w:w="10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3" w:id="3443"/>
          <w:p>
            <w:pPr>
              <w:spacing w:after="20"/>
              <w:ind w:left="20"/>
              <w:jc w:val="both"/>
            </w:pPr>
            <w:r>
              <w:rPr>
                <w:rFonts w:ascii="Times New Roman"/>
                <w:b w:val="false"/>
                <w:i w:val="false"/>
                <w:color w:val="000000"/>
                <w:sz w:val="20"/>
              </w:rPr>
              <w:t>
2.1 Ән айту</w:t>
            </w:r>
          </w:p>
          <w:bookmarkEnd w:id="3443"/>
        </w:tc>
        <w:tc>
          <w:tcPr>
            <w:tcW w:w="10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0.2.1.1 қарапайым әуендерді, таныс әндерді сүйемелдеумен аспапта, есту қабілетіне сүйеніп ән салу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10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0.2.1.2 музыкалық шығарманың сипатына (көңілді, салтанатты, қуанышты, ашық-жарқын, көңілсіз, мұңды, қайғылы), қарқынының өзгеруіне сәйкес ән салу </w:t>
            </w:r>
          </w:p>
        </w:tc>
      </w:tr>
      <w:tr>
        <w:trPr>
          <w:trHeight w:val="30" w:hRule="atLeast"/>
        </w:trPr>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5" w:id="3444"/>
          <w:p>
            <w:pPr>
              <w:spacing w:after="20"/>
              <w:ind w:left="20"/>
              <w:jc w:val="both"/>
            </w:pPr>
            <w:r>
              <w:rPr>
                <w:rFonts w:ascii="Times New Roman"/>
                <w:b w:val="false"/>
                <w:i w:val="false"/>
                <w:color w:val="000000"/>
                <w:sz w:val="20"/>
              </w:rPr>
              <w:t xml:space="preserve">
2.2 Аспаптарда ойнау </w:t>
            </w:r>
          </w:p>
          <w:bookmarkEnd w:id="3444"/>
        </w:tc>
        <w:tc>
          <w:tcPr>
            <w:tcW w:w="10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0.2.2.1 балаларға арналған ұрмалы музыка аспаптарында (дыбыс жоғарылығы айқындалмаған) жеке және ансамбльде күрделі емес ырғақтық суреттерді ойнау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0.2.2.2 дыбыстау тембріне қарай кейбір музыка аспаптарын (домбыра, асатаяқ, фортепиано, скрипка, флейта), сондай-ақ балаларға арналған музыка аспаптарын (сылдырмақ, барабан, металлофон, ксилофон, үшбұрыш, маракас) ажырату </w:t>
            </w:r>
          </w:p>
        </w:tc>
      </w:tr>
    </w:tbl>
    <w:bookmarkStart w:name="z3647" w:id="3445"/>
    <w:p>
      <w:pPr>
        <w:spacing w:after="0"/>
        <w:ind w:left="0"/>
        <w:jc w:val="both"/>
      </w:pPr>
      <w:r>
        <w:rPr>
          <w:rFonts w:ascii="Times New Roman"/>
          <w:b w:val="false"/>
          <w:i w:val="false"/>
          <w:color w:val="000000"/>
          <w:sz w:val="28"/>
        </w:rPr>
        <w:t>
      2.1. Ән айту. Бастапқы ән айту дағдыларына ие.</w:t>
      </w:r>
    </w:p>
    <w:bookmarkEnd w:id="3445"/>
    <w:bookmarkStart w:name="z3648" w:id="3446"/>
    <w:p>
      <w:pPr>
        <w:spacing w:after="0"/>
        <w:ind w:left="0"/>
        <w:jc w:val="both"/>
      </w:pPr>
      <w:r>
        <w:rPr>
          <w:rFonts w:ascii="Times New Roman"/>
          <w:b w:val="false"/>
          <w:i w:val="false"/>
          <w:color w:val="000000"/>
          <w:sz w:val="28"/>
        </w:rPr>
        <w:t>
      2.2. Аспаптарда ойнау. Балаларға арналған музыкалық аспаптарда ойнау дағдыларына ие: ксилофон, металлофон, сылдырмақ, үшбұрыш, марокаста, қазақ ұлттық музыкалық аспаптарында: тұяқ, асатаяқ, дауылпаз және т.б. Таныс әндерді жеке және шағын топпен орындайды. Топтық жұмыс дағдыларына ие, бір-бірін, музыканы тыңдай біледі.</w:t>
      </w:r>
    </w:p>
    <w:bookmarkEnd w:id="3446"/>
    <w:bookmarkStart w:name="z3649" w:id="3447"/>
    <w:p>
      <w:pPr>
        <w:spacing w:after="0"/>
        <w:ind w:left="0"/>
        <w:jc w:val="both"/>
      </w:pPr>
      <w:r>
        <w:rPr>
          <w:rFonts w:ascii="Times New Roman"/>
          <w:b w:val="false"/>
          <w:i w:val="false"/>
          <w:color w:val="000000"/>
          <w:sz w:val="28"/>
        </w:rPr>
        <w:t>
      Музыканы тыңдай біледі, түсінеді, оның сипатын, жоғары регистрін ажыратады. Таныс музыкалық аспаптарды дыбысталу тембрі бойынша ажыратады. Балаларға арналған ұрмалы аспаптарда қарапайым әндердің ырғағын, жеке және ансамбльмен әннің бастамасын орындай алады. Қазақ ұрмалы аспаптарда ойнаудың бастапқы дағдыларын игерген: асатаяқ, тоқылдақ, қоңырауы бар жыланбас; фортепианоның сүйемелдеуімен балаларға арналған музыкалық аспаптарда ансамбльде ойнайды. Ырғақ суретін бере отырып, үйлесімді, әннің бастамасын ойынмен сүйемелдеп ойнай алады.</w:t>
      </w:r>
    </w:p>
    <w:bookmarkEnd w:id="3447"/>
    <w:bookmarkStart w:name="z3650" w:id="3448"/>
    <w:p>
      <w:pPr>
        <w:spacing w:after="0"/>
        <w:ind w:left="0"/>
        <w:jc w:val="both"/>
      </w:pPr>
      <w:r>
        <w:rPr>
          <w:rFonts w:ascii="Times New Roman"/>
          <w:b w:val="false"/>
          <w:i w:val="false"/>
          <w:color w:val="000000"/>
          <w:sz w:val="28"/>
        </w:rPr>
        <w:t>
      3-бөлім. Музыкалық шығармашылық</w:t>
      </w:r>
    </w:p>
    <w:bookmarkEnd w:id="3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4"/>
        <w:gridCol w:w="9076"/>
      </w:tblGrid>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1" w:id="3449"/>
          <w:p>
            <w:pPr>
              <w:spacing w:after="20"/>
              <w:ind w:left="20"/>
              <w:jc w:val="both"/>
            </w:pPr>
            <w:r>
              <w:rPr>
                <w:rFonts w:ascii="Times New Roman"/>
                <w:b w:val="false"/>
                <w:i w:val="false"/>
                <w:color w:val="000000"/>
                <w:sz w:val="20"/>
              </w:rPr>
              <w:t>
Бөлімше</w:t>
            </w:r>
          </w:p>
          <w:bookmarkEnd w:id="3449"/>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2" w:id="3450"/>
          <w:p>
            <w:pPr>
              <w:spacing w:after="20"/>
              <w:ind w:left="20"/>
              <w:jc w:val="both"/>
            </w:pPr>
            <w:r>
              <w:rPr>
                <w:rFonts w:ascii="Times New Roman"/>
                <w:b w:val="false"/>
                <w:i w:val="false"/>
                <w:color w:val="000000"/>
                <w:sz w:val="20"/>
              </w:rPr>
              <w:t>
3.1 Музыкалық-ырғақты қозғалыстар</w:t>
            </w:r>
          </w:p>
          <w:bookmarkEnd w:id="3450"/>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0.3.1.1 музыкаға қосылып, оның сипатына сәйкес ырғақты, мәнерлі қозғалыстар орындау </w:t>
            </w:r>
          </w:p>
        </w:tc>
      </w:tr>
      <w:tr>
        <w:trPr>
          <w:trHeight w:val="30" w:hRule="atLeast"/>
        </w:trPr>
        <w:tc>
          <w:tcPr>
            <w:tcW w:w="3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3" w:id="3451"/>
          <w:p>
            <w:pPr>
              <w:spacing w:after="20"/>
              <w:ind w:left="20"/>
              <w:jc w:val="both"/>
            </w:pPr>
            <w:r>
              <w:rPr>
                <w:rFonts w:ascii="Times New Roman"/>
                <w:b w:val="false"/>
                <w:i w:val="false"/>
                <w:color w:val="000000"/>
                <w:sz w:val="20"/>
              </w:rPr>
              <w:t>
3.2 Музыкалық импровизация</w:t>
            </w:r>
          </w:p>
          <w:bookmarkEnd w:id="3451"/>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0.3.2.1 сипаты қарама-қайшы қарапайым әуендерді дауыс көмегімен және балаларға арналған музыка аспаптарының көмегімен суырыпсалу.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0.3.2.2 таныс би элементтері мен қимылдары негізінде, би қимылдарын ойдан шығарып орындау </w:t>
            </w:r>
          </w:p>
        </w:tc>
      </w:tr>
    </w:tbl>
    <w:bookmarkStart w:name="z3655" w:id="3452"/>
    <w:p>
      <w:pPr>
        <w:spacing w:after="0"/>
        <w:ind w:left="0"/>
        <w:jc w:val="both"/>
      </w:pPr>
      <w:r>
        <w:rPr>
          <w:rFonts w:ascii="Times New Roman"/>
          <w:b w:val="false"/>
          <w:i w:val="false"/>
          <w:color w:val="000000"/>
          <w:sz w:val="28"/>
        </w:rPr>
        <w:t xml:space="preserve">
      3.1. Музыкалық-ырғақты қозғалыстар. Би-ойын шығармашылығы дағдыларын көрсетеді, театрлық қойылымдарды, әндерді сахналауда түрлі бейнелерді көркем орындайды. Анық ырғақты жүріспен марштың сипатын, билейтін музыканың сипатын жеңіл, ырғақты би қимылдарымен бере алады, жартылай отыруды (серіппе) орындайды, қимылды музыкамен сәйкестендіреді, қарапайым би қимылдарын - жарты қадамды игереді; қазақ би қимылдарының элементтерін орындайды. </w:t>
      </w:r>
    </w:p>
    <w:bookmarkEnd w:id="3452"/>
    <w:bookmarkStart w:name="z3656" w:id="3453"/>
    <w:p>
      <w:pPr>
        <w:spacing w:after="0"/>
        <w:ind w:left="0"/>
        <w:jc w:val="both"/>
      </w:pPr>
      <w:r>
        <w:rPr>
          <w:rFonts w:ascii="Times New Roman"/>
          <w:b w:val="false"/>
          <w:i w:val="false"/>
          <w:color w:val="000000"/>
          <w:sz w:val="28"/>
        </w:rPr>
        <w:t>
      Музыка сипатын қимыл арқылы береді, қазақ және орыс халықтарының би элементтерін орындайды.</w:t>
      </w:r>
    </w:p>
    <w:bookmarkEnd w:id="3453"/>
    <w:bookmarkStart w:name="z3657" w:id="3454"/>
    <w:p>
      <w:pPr>
        <w:spacing w:after="0"/>
        <w:ind w:left="0"/>
        <w:jc w:val="both"/>
      </w:pPr>
      <w:r>
        <w:rPr>
          <w:rFonts w:ascii="Times New Roman"/>
          <w:b w:val="false"/>
          <w:i w:val="false"/>
          <w:color w:val="000000"/>
          <w:sz w:val="28"/>
        </w:rPr>
        <w:t>
      3.2. Музыкалық импровизация. Шығармашылық қабілетті, балаларға арналған музыкалық аспаптар, би-ырғақтық қимылдар, дауыс арқылы суырыпсалмалық қарапайым дағдыларды көрсетеді, ырғаққа сай мәнерлі қимылдайды, музыкалық ойындар ойнайды, қол ұстаса әндетіп жүреді, би қимылдарын орындайды.</w:t>
      </w:r>
    </w:p>
    <w:bookmarkEnd w:id="3454"/>
    <w:bookmarkStart w:name="z3658" w:id="3455"/>
    <w:p>
      <w:pPr>
        <w:spacing w:after="0"/>
        <w:ind w:left="0"/>
        <w:jc w:val="left"/>
      </w:pPr>
      <w:r>
        <w:rPr>
          <w:rFonts w:ascii="Times New Roman"/>
          <w:b/>
          <w:i w:val="false"/>
          <w:color w:val="000000"/>
        </w:rPr>
        <w:t xml:space="preserve"> 20-параграф. "Әлеумет" білім беру саласы</w:t>
      </w:r>
    </w:p>
    <w:bookmarkEnd w:id="3455"/>
    <w:bookmarkStart w:name="z3659" w:id="3456"/>
    <w:p>
      <w:pPr>
        <w:spacing w:after="0"/>
        <w:ind w:left="0"/>
        <w:jc w:val="both"/>
      </w:pPr>
      <w:r>
        <w:rPr>
          <w:rFonts w:ascii="Times New Roman"/>
          <w:b w:val="false"/>
          <w:i w:val="false"/>
          <w:color w:val="000000"/>
          <w:sz w:val="28"/>
        </w:rPr>
        <w:t>
      271. Мақсаты әлеуметтік ортаға бейімделу біліктерін қалыптастыру, кез келген ортада еркін бірлесе әрекет ету, өз Отанына сүйіспеншілік таныту, адамгершілік-рухани білім негіздерін дамыту болып табылады.</w:t>
      </w:r>
    </w:p>
    <w:bookmarkEnd w:id="3456"/>
    <w:bookmarkStart w:name="z3660" w:id="3457"/>
    <w:p>
      <w:pPr>
        <w:spacing w:after="0"/>
        <w:ind w:left="0"/>
        <w:jc w:val="both"/>
      </w:pPr>
      <w:r>
        <w:rPr>
          <w:rFonts w:ascii="Times New Roman"/>
          <w:b w:val="false"/>
          <w:i w:val="false"/>
          <w:color w:val="000000"/>
          <w:sz w:val="28"/>
        </w:rPr>
        <w:t xml:space="preserve">
      272. "Әлеумет" білім беру саласында келесі сабақ түрлері ұсынылады: </w:t>
      </w:r>
    </w:p>
    <w:bookmarkEnd w:id="3457"/>
    <w:bookmarkStart w:name="z3661" w:id="3458"/>
    <w:p>
      <w:pPr>
        <w:spacing w:after="0"/>
        <w:ind w:left="0"/>
        <w:jc w:val="both"/>
      </w:pPr>
      <w:r>
        <w:rPr>
          <w:rFonts w:ascii="Times New Roman"/>
          <w:b w:val="false"/>
          <w:i w:val="false"/>
          <w:color w:val="000000"/>
          <w:sz w:val="28"/>
        </w:rPr>
        <w:t>
      1) өзін-өзі тану,</w:t>
      </w:r>
    </w:p>
    <w:bookmarkEnd w:id="3458"/>
    <w:bookmarkStart w:name="z3662" w:id="3459"/>
    <w:p>
      <w:pPr>
        <w:spacing w:after="0"/>
        <w:ind w:left="0"/>
        <w:jc w:val="both"/>
      </w:pPr>
      <w:r>
        <w:rPr>
          <w:rFonts w:ascii="Times New Roman"/>
          <w:b w:val="false"/>
          <w:i w:val="false"/>
          <w:color w:val="000000"/>
          <w:sz w:val="28"/>
        </w:rPr>
        <w:t>
      2) қоршаған ортамен таныстыру,</w:t>
      </w:r>
    </w:p>
    <w:bookmarkEnd w:id="3459"/>
    <w:bookmarkStart w:name="z3663" w:id="3460"/>
    <w:p>
      <w:pPr>
        <w:spacing w:after="0"/>
        <w:ind w:left="0"/>
        <w:jc w:val="both"/>
      </w:pPr>
      <w:r>
        <w:rPr>
          <w:rFonts w:ascii="Times New Roman"/>
          <w:b w:val="false"/>
          <w:i w:val="false"/>
          <w:color w:val="000000"/>
          <w:sz w:val="28"/>
        </w:rPr>
        <w:t>
      3) экология негіздері.</w:t>
      </w:r>
    </w:p>
    <w:bookmarkEnd w:id="3460"/>
    <w:bookmarkStart w:name="z3664" w:id="3461"/>
    <w:p>
      <w:pPr>
        <w:spacing w:after="0"/>
        <w:ind w:left="0"/>
        <w:jc w:val="both"/>
      </w:pPr>
      <w:r>
        <w:rPr>
          <w:rFonts w:ascii="Times New Roman"/>
          <w:b w:val="false"/>
          <w:i w:val="false"/>
          <w:color w:val="000000"/>
          <w:sz w:val="28"/>
        </w:rPr>
        <w:t>
      273. "Таным" білім беру саласы бойынша ұсынылатын сабақтардың оқу жүктемесі:</w:t>
      </w:r>
    </w:p>
    <w:bookmarkEnd w:id="3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0"/>
        <w:gridCol w:w="5610"/>
      </w:tblGrid>
      <w:tr>
        <w:trPr>
          <w:trHeight w:val="3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5" w:id="3462"/>
          <w:p>
            <w:pPr>
              <w:spacing w:after="20"/>
              <w:ind w:left="20"/>
              <w:jc w:val="both"/>
            </w:pPr>
            <w:r>
              <w:rPr>
                <w:rFonts w:ascii="Times New Roman"/>
                <w:b w:val="false"/>
                <w:i w:val="false"/>
                <w:color w:val="000000"/>
                <w:sz w:val="20"/>
              </w:rPr>
              <w:t>
"Әлеумет" білім беру саласы</w:t>
            </w:r>
          </w:p>
          <w:bookmarkEnd w:id="3462"/>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 оқу жүктемесі</w:t>
            </w:r>
          </w:p>
        </w:tc>
      </w:tr>
      <w:tr>
        <w:trPr>
          <w:trHeight w:val="3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6" w:id="3463"/>
          <w:p>
            <w:pPr>
              <w:spacing w:after="20"/>
              <w:ind w:left="20"/>
              <w:jc w:val="both"/>
            </w:pPr>
            <w:r>
              <w:rPr>
                <w:rFonts w:ascii="Times New Roman"/>
                <w:b w:val="false"/>
                <w:i w:val="false"/>
                <w:color w:val="000000"/>
                <w:sz w:val="20"/>
              </w:rPr>
              <w:t>
Өзін-өзі тану</w:t>
            </w:r>
          </w:p>
          <w:bookmarkEnd w:id="3463"/>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7" w:id="3464"/>
          <w:p>
            <w:pPr>
              <w:spacing w:after="20"/>
              <w:ind w:left="20"/>
              <w:jc w:val="both"/>
            </w:pPr>
            <w:r>
              <w:rPr>
                <w:rFonts w:ascii="Times New Roman"/>
                <w:b w:val="false"/>
                <w:i w:val="false"/>
                <w:color w:val="000000"/>
                <w:sz w:val="20"/>
              </w:rPr>
              <w:t>
Қоршаған ортамен таныстыру</w:t>
            </w:r>
          </w:p>
          <w:bookmarkEnd w:id="3464"/>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8" w:id="3465"/>
          <w:p>
            <w:pPr>
              <w:spacing w:after="20"/>
              <w:ind w:left="20"/>
              <w:jc w:val="both"/>
            </w:pPr>
            <w:r>
              <w:rPr>
                <w:rFonts w:ascii="Times New Roman"/>
                <w:b w:val="false"/>
                <w:i w:val="false"/>
                <w:color w:val="000000"/>
                <w:sz w:val="20"/>
              </w:rPr>
              <w:t>
Экология негіздері</w:t>
            </w:r>
          </w:p>
          <w:bookmarkEnd w:id="3465"/>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bookmarkStart w:name="z3669" w:id="3466"/>
    <w:p>
      <w:pPr>
        <w:spacing w:after="0"/>
        <w:ind w:left="0"/>
        <w:jc w:val="left"/>
      </w:pPr>
      <w:r>
        <w:rPr>
          <w:rFonts w:ascii="Times New Roman"/>
          <w:b/>
          <w:i w:val="false"/>
          <w:color w:val="000000"/>
        </w:rPr>
        <w:t xml:space="preserve"> 21-параграф. Өзін-өзі тану</w:t>
      </w:r>
    </w:p>
    <w:bookmarkEnd w:id="3466"/>
    <w:bookmarkStart w:name="z3670" w:id="3467"/>
    <w:p>
      <w:pPr>
        <w:spacing w:after="0"/>
        <w:ind w:left="0"/>
        <w:jc w:val="both"/>
      </w:pPr>
      <w:r>
        <w:rPr>
          <w:rFonts w:ascii="Times New Roman"/>
          <w:b w:val="false"/>
          <w:i w:val="false"/>
          <w:color w:val="000000"/>
          <w:sz w:val="28"/>
        </w:rPr>
        <w:t xml:space="preserve">
      274. Сабақтардың мазмұны әрбір баланың қайталанбас даралығының мәнін түсінуге, өзінің ішкі әлемін жасау арқылы өзінің табиғи қабілеттері мен шығармашылық әлеуетін ашуға бағытталған. </w:t>
      </w:r>
    </w:p>
    <w:bookmarkEnd w:id="3467"/>
    <w:bookmarkStart w:name="z3671" w:id="3468"/>
    <w:p>
      <w:pPr>
        <w:spacing w:after="0"/>
        <w:ind w:left="0"/>
        <w:jc w:val="both"/>
      </w:pPr>
      <w:r>
        <w:rPr>
          <w:rFonts w:ascii="Times New Roman"/>
          <w:b w:val="false"/>
          <w:i w:val="false"/>
          <w:color w:val="000000"/>
          <w:sz w:val="28"/>
        </w:rPr>
        <w:t xml:space="preserve">
      275. Мақсаты балаларда өзіне және қоршаған ортаға шартталған әлеуметтік мәні зор бейімделуді қалыптастыру болып табылады. </w:t>
      </w:r>
    </w:p>
    <w:bookmarkEnd w:id="3468"/>
    <w:bookmarkStart w:name="z3672" w:id="3469"/>
    <w:p>
      <w:pPr>
        <w:spacing w:after="0"/>
        <w:ind w:left="0"/>
        <w:jc w:val="both"/>
      </w:pPr>
      <w:r>
        <w:rPr>
          <w:rFonts w:ascii="Times New Roman"/>
          <w:b w:val="false"/>
          <w:i w:val="false"/>
          <w:color w:val="000000"/>
          <w:sz w:val="28"/>
        </w:rPr>
        <w:t xml:space="preserve">
      276. Міндеттері: </w:t>
      </w:r>
    </w:p>
    <w:bookmarkEnd w:id="3469"/>
    <w:bookmarkStart w:name="z3673" w:id="3470"/>
    <w:p>
      <w:pPr>
        <w:spacing w:after="0"/>
        <w:ind w:left="0"/>
        <w:jc w:val="both"/>
      </w:pPr>
      <w:r>
        <w:rPr>
          <w:rFonts w:ascii="Times New Roman"/>
          <w:b w:val="false"/>
          <w:i w:val="false"/>
          <w:color w:val="000000"/>
          <w:sz w:val="28"/>
        </w:rPr>
        <w:t>
      рухани адамгершілік құндылықтарды қалыптастыру,</w:t>
      </w:r>
    </w:p>
    <w:bookmarkEnd w:id="3470"/>
    <w:bookmarkStart w:name="z3674" w:id="3471"/>
    <w:p>
      <w:pPr>
        <w:spacing w:after="0"/>
        <w:ind w:left="0"/>
        <w:jc w:val="both"/>
      </w:pPr>
      <w:r>
        <w:rPr>
          <w:rFonts w:ascii="Times New Roman"/>
          <w:b w:val="false"/>
          <w:i w:val="false"/>
          <w:color w:val="000000"/>
          <w:sz w:val="28"/>
        </w:rPr>
        <w:t>
      құрдастары мен ересектерге бағытталған мейірімділік қарым-қатынасын, өзінің эмоциялары мен сезімдерін білдіре білуді дамыту,</w:t>
      </w:r>
    </w:p>
    <w:bookmarkEnd w:id="3471"/>
    <w:bookmarkStart w:name="z3675" w:id="3472"/>
    <w:p>
      <w:pPr>
        <w:spacing w:after="0"/>
        <w:ind w:left="0"/>
        <w:jc w:val="both"/>
      </w:pPr>
      <w:r>
        <w:rPr>
          <w:rFonts w:ascii="Times New Roman"/>
          <w:b w:val="false"/>
          <w:i w:val="false"/>
          <w:color w:val="000000"/>
          <w:sz w:val="28"/>
        </w:rPr>
        <w:t>
      адамгершілік мінез-құлық негіздерін тәрбиелеу.</w:t>
      </w:r>
    </w:p>
    <w:bookmarkEnd w:id="3472"/>
    <w:bookmarkStart w:name="z3676" w:id="3473"/>
    <w:p>
      <w:pPr>
        <w:spacing w:after="0"/>
        <w:ind w:left="0"/>
        <w:jc w:val="both"/>
      </w:pPr>
      <w:r>
        <w:rPr>
          <w:rFonts w:ascii="Times New Roman"/>
          <w:b w:val="false"/>
          <w:i w:val="false"/>
          <w:color w:val="000000"/>
          <w:sz w:val="28"/>
        </w:rPr>
        <w:t>
      277. Мектеп жасына дейінгі балалардың жас ерекшеліктерін ескеріп, "Мен- адаммын", "Қарым-қатынас қуанышы", "Адамгершілік әліппесі", "Мен және менің әлемім" бөлімдерінің негізгі базалық мазмұны барлық білім беру салалары арқылы кіріктіру ұстанымдары негізінде жүзеге асырылады.</w:t>
      </w:r>
    </w:p>
    <w:bookmarkEnd w:id="3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2"/>
        <w:gridCol w:w="7768"/>
      </w:tblGrid>
      <w:tr>
        <w:trPr>
          <w:trHeight w:val="30" w:hRule="atLeast"/>
        </w:trPr>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7" w:id="3474"/>
          <w:p>
            <w:pPr>
              <w:spacing w:after="20"/>
              <w:ind w:left="20"/>
              <w:jc w:val="both"/>
            </w:pPr>
            <w:r>
              <w:rPr>
                <w:rFonts w:ascii="Times New Roman"/>
                <w:b w:val="false"/>
                <w:i w:val="false"/>
                <w:color w:val="000000"/>
                <w:sz w:val="20"/>
              </w:rPr>
              <w:t>
Бөлім</w:t>
            </w:r>
          </w:p>
          <w:bookmarkEnd w:id="3474"/>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r>
      <w:tr>
        <w:trPr>
          <w:trHeight w:val="30" w:hRule="atLeast"/>
        </w:trPr>
        <w:tc>
          <w:tcPr>
            <w:tcW w:w="4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8" w:id="3475"/>
          <w:p>
            <w:pPr>
              <w:spacing w:after="20"/>
              <w:ind w:left="20"/>
              <w:jc w:val="both"/>
            </w:pPr>
            <w:r>
              <w:rPr>
                <w:rFonts w:ascii="Times New Roman"/>
                <w:b w:val="false"/>
                <w:i w:val="false"/>
                <w:color w:val="000000"/>
                <w:sz w:val="20"/>
              </w:rPr>
              <w:t>
1.Мен - Адаммын</w:t>
            </w:r>
          </w:p>
          <w:bookmarkEnd w:id="3475"/>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Өзін-өзі тану әлеміне саяхат</w:t>
            </w:r>
          </w:p>
        </w:tc>
      </w:tr>
      <w:tr>
        <w:trPr>
          <w:trHeight w:val="30" w:hRule="atLeast"/>
        </w:trPr>
        <w:tc>
          <w:tcPr>
            <w:tcW w:w="0" w:type="auto"/>
            <w:vMerge/>
            <w:tcBorders>
              <w:top w:val="nil"/>
              <w:left w:val="single" w:color="cfcfcf" w:sz="5"/>
              <w:bottom w:val="single" w:color="cfcfcf" w:sz="5"/>
              <w:right w:val="single" w:color="cfcfcf" w:sz="5"/>
            </w:tcBorders>
          </w:tcP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Мен ерекше адаммын</w:t>
            </w:r>
          </w:p>
        </w:tc>
      </w:tr>
      <w:tr>
        <w:trPr>
          <w:trHeight w:val="30" w:hRule="atLeast"/>
        </w:trPr>
        <w:tc>
          <w:tcPr>
            <w:tcW w:w="0" w:type="auto"/>
            <w:vMerge/>
            <w:tcBorders>
              <w:top w:val="nil"/>
              <w:left w:val="single" w:color="cfcfcf" w:sz="5"/>
              <w:bottom w:val="single" w:color="cfcfcf" w:sz="5"/>
              <w:right w:val="single" w:color="cfcfcf" w:sz="5"/>
            </w:tcBorders>
          </w:tcP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Мен және менің отбасым</w:t>
            </w:r>
          </w:p>
        </w:tc>
      </w:tr>
      <w:tr>
        <w:trPr>
          <w:trHeight w:val="30" w:hRule="atLeast"/>
        </w:trPr>
        <w:tc>
          <w:tcPr>
            <w:tcW w:w="0" w:type="auto"/>
            <w:vMerge/>
            <w:tcBorders>
              <w:top w:val="nil"/>
              <w:left w:val="single" w:color="cfcfcf" w:sz="5"/>
              <w:bottom w:val="single" w:color="cfcfcf" w:sz="5"/>
              <w:right w:val="single" w:color="cfcfcf" w:sz="5"/>
            </w:tcBorders>
          </w:tcP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Мен және менің құрдастарым</w:t>
            </w:r>
          </w:p>
        </w:tc>
      </w:tr>
      <w:tr>
        <w:trPr>
          <w:trHeight w:val="30" w:hRule="atLeast"/>
        </w:trPr>
        <w:tc>
          <w:tcPr>
            <w:tcW w:w="0" w:type="auto"/>
            <w:vMerge/>
            <w:tcBorders>
              <w:top w:val="nil"/>
              <w:left w:val="single" w:color="cfcfcf" w:sz="5"/>
              <w:bottom w:val="single" w:color="cfcfcf" w:sz="5"/>
              <w:right w:val="single" w:color="cfcfcf" w:sz="5"/>
            </w:tcBorders>
          </w:tcP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Мен және менің тәрбиешім</w:t>
            </w:r>
          </w:p>
        </w:tc>
      </w:tr>
      <w:tr>
        <w:trPr>
          <w:trHeight w:val="30" w:hRule="atLeast"/>
        </w:trPr>
        <w:tc>
          <w:tcPr>
            <w:tcW w:w="0" w:type="auto"/>
            <w:vMerge/>
            <w:tcBorders>
              <w:top w:val="nil"/>
              <w:left w:val="single" w:color="cfcfcf" w:sz="5"/>
              <w:bottom w:val="single" w:color="cfcfcf" w:sz="5"/>
              <w:right w:val="single" w:color="cfcfcf" w:sz="5"/>
            </w:tcBorders>
          </w:tcP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Жүрегімді тыңдаймын</w:t>
            </w:r>
          </w:p>
        </w:tc>
      </w:tr>
      <w:tr>
        <w:trPr>
          <w:trHeight w:val="30" w:hRule="atLeast"/>
        </w:trPr>
        <w:tc>
          <w:tcPr>
            <w:tcW w:w="0" w:type="auto"/>
            <w:vMerge/>
            <w:tcBorders>
              <w:top w:val="nil"/>
              <w:left w:val="single" w:color="cfcfcf" w:sz="5"/>
              <w:bottom w:val="single" w:color="cfcfcf" w:sz="5"/>
              <w:right w:val="single" w:color="cfcfcf" w:sz="5"/>
            </w:tcBorders>
          </w:tcP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Мейірімділік жасауды үйренеміз</w:t>
            </w:r>
          </w:p>
        </w:tc>
      </w:tr>
      <w:tr>
        <w:trPr>
          <w:trHeight w:val="30" w:hRule="atLeast"/>
        </w:trPr>
        <w:tc>
          <w:tcPr>
            <w:tcW w:w="0" w:type="auto"/>
            <w:vMerge/>
            <w:tcBorders>
              <w:top w:val="nil"/>
              <w:left w:val="single" w:color="cfcfcf" w:sz="5"/>
              <w:bottom w:val="single" w:color="cfcfcf" w:sz="5"/>
              <w:right w:val="single" w:color="cfcfcf" w:sz="5"/>
            </w:tcBorders>
          </w:tcP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Мен бақытты адаммын</w:t>
            </w:r>
          </w:p>
        </w:tc>
      </w:tr>
      <w:tr>
        <w:trPr>
          <w:trHeight w:val="30" w:hRule="atLeast"/>
        </w:trPr>
        <w:tc>
          <w:tcPr>
            <w:tcW w:w="4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6" w:id="3476"/>
          <w:p>
            <w:pPr>
              <w:spacing w:after="20"/>
              <w:ind w:left="20"/>
              <w:jc w:val="both"/>
            </w:pPr>
            <w:r>
              <w:rPr>
                <w:rFonts w:ascii="Times New Roman"/>
                <w:b w:val="false"/>
                <w:i w:val="false"/>
                <w:color w:val="000000"/>
                <w:sz w:val="20"/>
              </w:rPr>
              <w:t>
2.Қарым-қатынас қуанышы</w:t>
            </w:r>
          </w:p>
          <w:bookmarkEnd w:id="3476"/>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Қарым-қатынас жасауды үйренеміз</w:t>
            </w:r>
          </w:p>
        </w:tc>
      </w:tr>
      <w:tr>
        <w:trPr>
          <w:trHeight w:val="30" w:hRule="atLeast"/>
        </w:trPr>
        <w:tc>
          <w:tcPr>
            <w:tcW w:w="0" w:type="auto"/>
            <w:vMerge/>
            <w:tcBorders>
              <w:top w:val="nil"/>
              <w:left w:val="single" w:color="cfcfcf" w:sz="5"/>
              <w:bottom w:val="single" w:color="cfcfcf" w:sz="5"/>
              <w:right w:val="single" w:color="cfcfcf" w:sz="5"/>
            </w:tcBorders>
          </w:tcP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Мейірімді жүрек </w:t>
            </w:r>
          </w:p>
        </w:tc>
      </w:tr>
      <w:tr>
        <w:trPr>
          <w:trHeight w:val="30" w:hRule="atLeast"/>
        </w:trPr>
        <w:tc>
          <w:tcPr>
            <w:tcW w:w="0" w:type="auto"/>
            <w:vMerge/>
            <w:tcBorders>
              <w:top w:val="nil"/>
              <w:left w:val="single" w:color="cfcfcf" w:sz="5"/>
              <w:bottom w:val="single" w:color="cfcfcf" w:sz="5"/>
              <w:right w:val="single" w:color="cfcfcf" w:sz="5"/>
            </w:tcBorders>
          </w:tcP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Мейірімді сөздер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Отбасындағы татулық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Нағыз, адал дос</w:t>
            </w:r>
          </w:p>
        </w:tc>
      </w:tr>
      <w:tr>
        <w:trPr>
          <w:trHeight w:val="30" w:hRule="atLeast"/>
        </w:trPr>
        <w:tc>
          <w:tcPr>
            <w:tcW w:w="0" w:type="auto"/>
            <w:vMerge/>
            <w:tcBorders>
              <w:top w:val="nil"/>
              <w:left w:val="single" w:color="cfcfcf" w:sz="5"/>
              <w:bottom w:val="single" w:color="cfcfcf" w:sz="5"/>
              <w:right w:val="single" w:color="cfcfcf" w:sz="5"/>
            </w:tcBorders>
          </w:tcP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Менің үй жануарларым</w:t>
            </w:r>
          </w:p>
        </w:tc>
      </w:tr>
      <w:tr>
        <w:trPr>
          <w:trHeight w:val="30" w:hRule="atLeast"/>
        </w:trPr>
        <w:tc>
          <w:tcPr>
            <w:tcW w:w="0" w:type="auto"/>
            <w:vMerge/>
            <w:tcBorders>
              <w:top w:val="nil"/>
              <w:left w:val="single" w:color="cfcfcf" w:sz="5"/>
              <w:bottom w:val="single" w:color="cfcfcf" w:sz="5"/>
              <w:right w:val="single" w:color="cfcfcf" w:sz="5"/>
            </w:tcBorders>
          </w:tcP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Достық неден басталады?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Жақсы көруді үйренеміз </w:t>
            </w:r>
          </w:p>
        </w:tc>
      </w:tr>
      <w:tr>
        <w:trPr>
          <w:trHeight w:val="30" w:hRule="atLeast"/>
        </w:trPr>
        <w:tc>
          <w:tcPr>
            <w:tcW w:w="4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4" w:id="3477"/>
          <w:p>
            <w:pPr>
              <w:spacing w:after="20"/>
              <w:ind w:left="20"/>
              <w:jc w:val="both"/>
            </w:pPr>
            <w:r>
              <w:rPr>
                <w:rFonts w:ascii="Times New Roman"/>
                <w:b w:val="false"/>
                <w:i w:val="false"/>
                <w:color w:val="000000"/>
                <w:sz w:val="20"/>
              </w:rPr>
              <w:t>
3.Адамгершілік әліппесі</w:t>
            </w:r>
            <w:r>
              <w:br/>
            </w:r>
            <w:r>
              <w:rPr>
                <w:rFonts w:ascii="Times New Roman"/>
                <w:b w:val="false"/>
                <w:i w:val="false"/>
                <w:color w:val="000000"/>
                <w:sz w:val="20"/>
              </w:rPr>
              <w:t>
 </w:t>
            </w:r>
          </w:p>
          <w:bookmarkEnd w:id="3477"/>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Әдепті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Қайырымдылық </w:t>
            </w:r>
          </w:p>
        </w:tc>
      </w:tr>
      <w:tr>
        <w:trPr>
          <w:trHeight w:val="30" w:hRule="atLeast"/>
        </w:trPr>
        <w:tc>
          <w:tcPr>
            <w:tcW w:w="0" w:type="auto"/>
            <w:vMerge/>
            <w:tcBorders>
              <w:top w:val="nil"/>
              <w:left w:val="single" w:color="cfcfcf" w:sz="5"/>
              <w:bottom w:val="single" w:color="cfcfcf" w:sz="5"/>
              <w:right w:val="single" w:color="cfcfcf" w:sz="5"/>
            </w:tcBorders>
          </w:tcP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Қамқорлық жасай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Бейбітшілік әлемі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Қайырымдылық деген не?</w:t>
            </w:r>
          </w:p>
        </w:tc>
      </w:tr>
      <w:tr>
        <w:trPr>
          <w:trHeight w:val="30" w:hRule="atLeast"/>
        </w:trPr>
        <w:tc>
          <w:tcPr>
            <w:tcW w:w="0" w:type="auto"/>
            <w:vMerge/>
            <w:tcBorders>
              <w:top w:val="nil"/>
              <w:left w:val="single" w:color="cfcfcf" w:sz="5"/>
              <w:bottom w:val="single" w:color="cfcfcf" w:sz="5"/>
              <w:right w:val="single" w:color="cfcfcf" w:sz="5"/>
            </w:tcBorders>
          </w:tcP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Еңбекқор боламыз</w:t>
            </w:r>
          </w:p>
        </w:tc>
      </w:tr>
      <w:tr>
        <w:trPr>
          <w:trHeight w:val="30" w:hRule="atLeast"/>
        </w:trPr>
        <w:tc>
          <w:tcPr>
            <w:tcW w:w="0" w:type="auto"/>
            <w:vMerge/>
            <w:tcBorders>
              <w:top w:val="nil"/>
              <w:left w:val="single" w:color="cfcfcf" w:sz="5"/>
              <w:bottom w:val="single" w:color="cfcfcf" w:sz="5"/>
              <w:right w:val="single" w:color="cfcfcf" w:sz="5"/>
            </w:tcBorders>
          </w:tcP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Достарға көмек көрсетуді үйренеміз</w:t>
            </w:r>
          </w:p>
        </w:tc>
      </w:tr>
      <w:tr>
        <w:trPr>
          <w:trHeight w:val="30" w:hRule="atLeast"/>
        </w:trPr>
        <w:tc>
          <w:tcPr>
            <w:tcW w:w="0" w:type="auto"/>
            <w:vMerge/>
            <w:tcBorders>
              <w:top w:val="nil"/>
              <w:left w:val="single" w:color="cfcfcf" w:sz="5"/>
              <w:bottom w:val="single" w:color="cfcfcf" w:sz="5"/>
              <w:right w:val="single" w:color="cfcfcf" w:sz="5"/>
            </w:tcBorders>
          </w:tcP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Мейірімділік менің жүрегімде</w:t>
            </w:r>
          </w:p>
        </w:tc>
      </w:tr>
      <w:tr>
        <w:trPr>
          <w:trHeight w:val="30" w:hRule="atLeast"/>
        </w:trPr>
        <w:tc>
          <w:tcPr>
            <w:tcW w:w="4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2" w:id="3478"/>
          <w:p>
            <w:pPr>
              <w:spacing w:after="20"/>
              <w:ind w:left="20"/>
              <w:jc w:val="both"/>
            </w:pPr>
            <w:r>
              <w:rPr>
                <w:rFonts w:ascii="Times New Roman"/>
                <w:b w:val="false"/>
                <w:i w:val="false"/>
                <w:color w:val="000000"/>
                <w:sz w:val="20"/>
              </w:rPr>
              <w:t>
Мен және менің әлемім</w:t>
            </w:r>
          </w:p>
          <w:bookmarkEnd w:id="3478"/>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Әлем қандай тамаша </w:t>
            </w:r>
          </w:p>
        </w:tc>
      </w:tr>
      <w:tr>
        <w:trPr>
          <w:trHeight w:val="30" w:hRule="atLeast"/>
        </w:trPr>
        <w:tc>
          <w:tcPr>
            <w:tcW w:w="0" w:type="auto"/>
            <w:vMerge/>
            <w:tcBorders>
              <w:top w:val="nil"/>
              <w:left w:val="single" w:color="cfcfcf" w:sz="5"/>
              <w:bottom w:val="single" w:color="cfcfcf" w:sz="5"/>
              <w:right w:val="single" w:color="cfcfcf" w:sz="5"/>
            </w:tcBorders>
          </w:tcP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Менің отбасым</w:t>
            </w:r>
          </w:p>
        </w:tc>
      </w:tr>
      <w:tr>
        <w:trPr>
          <w:trHeight w:val="30" w:hRule="atLeast"/>
        </w:trPr>
        <w:tc>
          <w:tcPr>
            <w:tcW w:w="0" w:type="auto"/>
            <w:vMerge/>
            <w:tcBorders>
              <w:top w:val="nil"/>
              <w:left w:val="single" w:color="cfcfcf" w:sz="5"/>
              <w:bottom w:val="single" w:color="cfcfcf" w:sz="5"/>
              <w:right w:val="single" w:color="cfcfcf" w:sz="5"/>
            </w:tcBorders>
          </w:tcP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Табиғатты қорғауды үйренеміз</w:t>
            </w:r>
          </w:p>
        </w:tc>
      </w:tr>
      <w:tr>
        <w:trPr>
          <w:trHeight w:val="30" w:hRule="atLeast"/>
        </w:trPr>
        <w:tc>
          <w:tcPr>
            <w:tcW w:w="0" w:type="auto"/>
            <w:vMerge/>
            <w:tcBorders>
              <w:top w:val="nil"/>
              <w:left w:val="single" w:color="cfcfcf" w:sz="5"/>
              <w:bottom w:val="single" w:color="cfcfcf" w:sz="5"/>
              <w:right w:val="single" w:color="cfcfcf" w:sz="5"/>
            </w:tcBorders>
          </w:tcP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Табиғат – Ұлы ұстаз </w:t>
            </w:r>
          </w:p>
        </w:tc>
      </w:tr>
      <w:tr>
        <w:trPr>
          <w:trHeight w:val="30" w:hRule="atLeast"/>
        </w:trPr>
        <w:tc>
          <w:tcPr>
            <w:tcW w:w="0" w:type="auto"/>
            <w:vMerge/>
            <w:tcBorders>
              <w:top w:val="nil"/>
              <w:left w:val="single" w:color="cfcfcf" w:sz="5"/>
              <w:bottom w:val="single" w:color="cfcfcf" w:sz="5"/>
              <w:right w:val="single" w:color="cfcfcf" w:sz="5"/>
            </w:tcBorders>
          </w:tcP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Менің Қазақстаным</w:t>
            </w:r>
          </w:p>
        </w:tc>
      </w:tr>
      <w:tr>
        <w:trPr>
          <w:trHeight w:val="30" w:hRule="atLeast"/>
        </w:trPr>
        <w:tc>
          <w:tcPr>
            <w:tcW w:w="0" w:type="auto"/>
            <w:vMerge/>
            <w:tcBorders>
              <w:top w:val="nil"/>
              <w:left w:val="single" w:color="cfcfcf" w:sz="5"/>
              <w:bottom w:val="single" w:color="cfcfcf" w:sz="5"/>
              <w:right w:val="single" w:color="cfcfcf" w:sz="5"/>
            </w:tcBorders>
          </w:tcP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Халықтар достығы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Туған жерімді сүйемін</w:t>
            </w:r>
          </w:p>
        </w:tc>
      </w:tr>
      <w:tr>
        <w:trPr>
          <w:trHeight w:val="30" w:hRule="atLeast"/>
        </w:trPr>
        <w:tc>
          <w:tcPr>
            <w:tcW w:w="0" w:type="auto"/>
            <w:vMerge/>
            <w:tcBorders>
              <w:top w:val="nil"/>
              <w:left w:val="single" w:color="cfcfcf" w:sz="5"/>
              <w:bottom w:val="single" w:color="cfcfcf" w:sz="5"/>
              <w:right w:val="single" w:color="cfcfcf" w:sz="5"/>
            </w:tcBorders>
          </w:tcP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Жолың болсын Өзін-өзі тану</w:t>
            </w:r>
          </w:p>
        </w:tc>
      </w:tr>
    </w:tbl>
    <w:bookmarkStart w:name="z3710" w:id="3479"/>
    <w:p>
      <w:pPr>
        <w:spacing w:after="0"/>
        <w:ind w:left="0"/>
        <w:jc w:val="both"/>
      </w:pPr>
      <w:r>
        <w:rPr>
          <w:rFonts w:ascii="Times New Roman"/>
          <w:b w:val="false"/>
          <w:i w:val="false"/>
          <w:color w:val="000000"/>
          <w:sz w:val="28"/>
        </w:rPr>
        <w:t xml:space="preserve">
      "Мен - Адаммын" - Өзін тануға қызығушылық білдіреді; өзінің "Мен" және есімімен, әлеуметтік, жыныстық рөлі арасындағы байланысты сезінеді, өзінің, пікіріне, қылықтарына талдау жасай алады және оларға адамгершілік тұрғыдан баға береді, өзінің сезімдерін тыңдайды, адами құндылықтар туралы бастапқы түсініктерге ие: өмір, отан, денсаулық, адам, отбасы, достық, табиғат. </w:t>
      </w:r>
    </w:p>
    <w:bookmarkEnd w:id="3479"/>
    <w:bookmarkStart w:name="z3711" w:id="3480"/>
    <w:p>
      <w:pPr>
        <w:spacing w:after="0"/>
        <w:ind w:left="0"/>
        <w:jc w:val="both"/>
      </w:pPr>
      <w:r>
        <w:rPr>
          <w:rFonts w:ascii="Times New Roman"/>
          <w:b w:val="false"/>
          <w:i w:val="false"/>
          <w:color w:val="000000"/>
          <w:sz w:val="28"/>
        </w:rPr>
        <w:t>
      "Қарым-қатынас қуанышы" Қарапайым мінез-құлық ережелерін сақтай алады, өз-өзіне қызмет көрсетудің бастапқы дағдыларын игерген, балалар ұжымында қарым-қатынас және өзара әрекет жасай алады, адами қасиеттер туралы бастапқы түсініктерге ие: мейірімділік, сүйіспеншілік, сыйластық, қамқорлық, адалдық, мақтаныш сезімі, патриотизм, сондай-ақ, жағымсыз қылықтар, айналасындағы табиғаттың сұлулығын қуанышпен қабылдайды, табиғатқа қамқорлық танытады.</w:t>
      </w:r>
    </w:p>
    <w:bookmarkEnd w:id="3480"/>
    <w:bookmarkStart w:name="z3712" w:id="3481"/>
    <w:p>
      <w:pPr>
        <w:spacing w:after="0"/>
        <w:ind w:left="0"/>
        <w:jc w:val="both"/>
      </w:pPr>
      <w:r>
        <w:rPr>
          <w:rFonts w:ascii="Times New Roman"/>
          <w:b w:val="false"/>
          <w:i w:val="false"/>
          <w:color w:val="000000"/>
          <w:sz w:val="28"/>
        </w:rPr>
        <w:t>
      "Адамгершілік әліппесі". Балалар ұжымында қарым-қатынас және өзара әрекет жасай алады, ойын барысында өзінің және басқалардың қызығушылығын үйлестіре біледі, өзара көмек көрсетуге, отбасында және құрдастары арасында ынтымақтастыққа дайын екендігін білдіреді, адамгершілік сезімдерін білдіреді, жақсы және жаман қылықтарды ажырата алады, салауатты өмір салтының қарапайым дағдыларын игерген және оны түсінеді.</w:t>
      </w:r>
    </w:p>
    <w:bookmarkEnd w:id="3481"/>
    <w:bookmarkStart w:name="z3713" w:id="3482"/>
    <w:p>
      <w:pPr>
        <w:spacing w:after="0"/>
        <w:ind w:left="0"/>
        <w:jc w:val="both"/>
      </w:pPr>
      <w:r>
        <w:rPr>
          <w:rFonts w:ascii="Times New Roman"/>
          <w:b w:val="false"/>
          <w:i w:val="false"/>
          <w:color w:val="000000"/>
          <w:sz w:val="28"/>
        </w:rPr>
        <w:t xml:space="preserve">
      "Мен және менің әлемім". Бейнелі ойлай біледі, қиялдай алады, өзінің қабілетін және мүмкіндігін шығармашылық әрекетте (музыкада, ойында, биде, театрландырылған қойылымда) көрсетеді. Қоршаған ортамен адамгершілік қарым-қатынас (отбасымен, балабақшамен, қоғамдық ортамен) тәжірибесіне ие. Отанға, табиғатқа, туған халқына, туып-өскен үйіне сүйіспеншілік танытады. </w:t>
      </w:r>
    </w:p>
    <w:bookmarkEnd w:id="3482"/>
    <w:bookmarkStart w:name="z3714" w:id="3483"/>
    <w:p>
      <w:pPr>
        <w:spacing w:after="0"/>
        <w:ind w:left="0"/>
        <w:jc w:val="left"/>
      </w:pPr>
      <w:r>
        <w:rPr>
          <w:rFonts w:ascii="Times New Roman"/>
          <w:b/>
          <w:i w:val="false"/>
          <w:color w:val="000000"/>
        </w:rPr>
        <w:t xml:space="preserve"> 22-параграф. Қоршаған ортамен танысу</w:t>
      </w:r>
    </w:p>
    <w:bookmarkEnd w:id="3483"/>
    <w:bookmarkStart w:name="z3715" w:id="3484"/>
    <w:p>
      <w:pPr>
        <w:spacing w:after="0"/>
        <w:ind w:left="0"/>
        <w:jc w:val="both"/>
      </w:pPr>
      <w:r>
        <w:rPr>
          <w:rFonts w:ascii="Times New Roman"/>
          <w:b w:val="false"/>
          <w:i w:val="false"/>
          <w:color w:val="000000"/>
          <w:sz w:val="28"/>
        </w:rPr>
        <w:t xml:space="preserve">
      278. Мақсаты балалардың қоршаған орта, адамдардың іс-әрекеті жайлы түсінігін кеңейту болып табылады. </w:t>
      </w:r>
    </w:p>
    <w:bookmarkEnd w:id="3484"/>
    <w:bookmarkStart w:name="z3716" w:id="3485"/>
    <w:p>
      <w:pPr>
        <w:spacing w:after="0"/>
        <w:ind w:left="0"/>
        <w:jc w:val="both"/>
      </w:pPr>
      <w:r>
        <w:rPr>
          <w:rFonts w:ascii="Times New Roman"/>
          <w:b w:val="false"/>
          <w:i w:val="false"/>
          <w:color w:val="000000"/>
          <w:sz w:val="28"/>
        </w:rPr>
        <w:t>
      279. Міндеттері:</w:t>
      </w:r>
    </w:p>
    <w:bookmarkEnd w:id="3485"/>
    <w:bookmarkStart w:name="z3717" w:id="3486"/>
    <w:p>
      <w:pPr>
        <w:spacing w:after="0"/>
        <w:ind w:left="0"/>
        <w:jc w:val="both"/>
      </w:pPr>
      <w:r>
        <w:rPr>
          <w:rFonts w:ascii="Times New Roman"/>
          <w:b w:val="false"/>
          <w:i w:val="false"/>
          <w:color w:val="000000"/>
          <w:sz w:val="28"/>
        </w:rPr>
        <w:t>
      балаларда жақындарына деген сүйіспеншілік сезімі, оларға қамқорлық көрсету ұмтылысы, туған еліне, қаласына деген бауырмалдық пен оның тарихына қызығушылық таныту сияқты адамгершілік сапаларды тәрбиелеу,</w:t>
      </w:r>
    </w:p>
    <w:bookmarkEnd w:id="3486"/>
    <w:bookmarkStart w:name="z3718" w:id="3487"/>
    <w:p>
      <w:pPr>
        <w:spacing w:after="0"/>
        <w:ind w:left="0"/>
        <w:jc w:val="both"/>
      </w:pPr>
      <w:r>
        <w:rPr>
          <w:rFonts w:ascii="Times New Roman"/>
          <w:b w:val="false"/>
          <w:i w:val="false"/>
          <w:color w:val="000000"/>
          <w:sz w:val="28"/>
        </w:rPr>
        <w:t>
      адам еңбегіне деген құрмет сезімін қалыптастыру, адам қолымен жасалғанның барлығына ұқыпты қарауды; балалардың сөйлеу тілін, зейінін, қиялын дамыту,</w:t>
      </w:r>
    </w:p>
    <w:bookmarkEnd w:id="3487"/>
    <w:bookmarkStart w:name="z3719" w:id="3488"/>
    <w:p>
      <w:pPr>
        <w:spacing w:after="0"/>
        <w:ind w:left="0"/>
        <w:jc w:val="both"/>
      </w:pPr>
      <w:r>
        <w:rPr>
          <w:rFonts w:ascii="Times New Roman"/>
          <w:b w:val="false"/>
          <w:i w:val="false"/>
          <w:color w:val="000000"/>
          <w:sz w:val="28"/>
        </w:rPr>
        <w:t>
      Қазақстан Республикасы аумағында тұратын басқа ұлттың адамдарына, олардың мәдениеті мен салт-дәстүрлеріне мейірімділік және құрметтілік қарым-қатынасқа тәрбиелеу.</w:t>
      </w:r>
    </w:p>
    <w:bookmarkEnd w:id="3488"/>
    <w:bookmarkStart w:name="z3720" w:id="3489"/>
    <w:p>
      <w:pPr>
        <w:spacing w:after="0"/>
        <w:ind w:left="0"/>
        <w:jc w:val="both"/>
      </w:pPr>
      <w:r>
        <w:rPr>
          <w:rFonts w:ascii="Times New Roman"/>
          <w:b w:val="false"/>
          <w:i w:val="false"/>
          <w:color w:val="000000"/>
          <w:sz w:val="28"/>
        </w:rPr>
        <w:t>
      280."Қоршаған ортамен танысу"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bookmarkEnd w:id="3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3"/>
        <w:gridCol w:w="7577"/>
      </w:tblGrid>
      <w:tr>
        <w:trPr>
          <w:trHeight w:val="30" w:hRule="atLeast"/>
        </w:trPr>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1" w:id="3490"/>
          <w:p>
            <w:pPr>
              <w:spacing w:after="20"/>
              <w:ind w:left="20"/>
              <w:jc w:val="both"/>
            </w:pPr>
            <w:r>
              <w:rPr>
                <w:rFonts w:ascii="Times New Roman"/>
                <w:b w:val="false"/>
                <w:i w:val="false"/>
                <w:color w:val="000000"/>
                <w:sz w:val="20"/>
              </w:rPr>
              <w:t>
Бөлім</w:t>
            </w:r>
          </w:p>
          <w:bookmarkEnd w:id="3490"/>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r>
      <w:tr>
        <w:trPr>
          <w:trHeight w:val="30" w:hRule="atLeast"/>
        </w:trPr>
        <w:tc>
          <w:tcPr>
            <w:tcW w:w="4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2" w:id="3491"/>
          <w:p>
            <w:pPr>
              <w:spacing w:after="20"/>
              <w:ind w:left="20"/>
              <w:jc w:val="both"/>
            </w:pPr>
            <w:r>
              <w:rPr>
                <w:rFonts w:ascii="Times New Roman"/>
                <w:b w:val="false"/>
                <w:i w:val="false"/>
                <w:color w:val="000000"/>
                <w:sz w:val="20"/>
              </w:rPr>
              <w:t>
1.Мен және қоғам</w:t>
            </w:r>
          </w:p>
          <w:bookmarkEnd w:id="3491"/>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Мен және менің отбасым</w:t>
            </w:r>
          </w:p>
        </w:tc>
      </w:tr>
      <w:tr>
        <w:trPr>
          <w:trHeight w:val="30" w:hRule="atLeast"/>
        </w:trPr>
        <w:tc>
          <w:tcPr>
            <w:tcW w:w="0" w:type="auto"/>
            <w:vMerge/>
            <w:tcBorders>
              <w:top w:val="nil"/>
              <w:left w:val="single" w:color="cfcfcf" w:sz="5"/>
              <w:bottom w:val="single" w:color="cfcfcf" w:sz="5"/>
              <w:right w:val="single" w:color="cfcfcf" w:sz="5"/>
            </w:tcBorders>
          </w:tcP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Менің мектебім</w:t>
            </w:r>
          </w:p>
        </w:tc>
      </w:tr>
      <w:tr>
        <w:trPr>
          <w:trHeight w:val="30" w:hRule="atLeast"/>
        </w:trPr>
        <w:tc>
          <w:tcPr>
            <w:tcW w:w="0" w:type="auto"/>
            <w:vMerge/>
            <w:tcBorders>
              <w:top w:val="nil"/>
              <w:left w:val="single" w:color="cfcfcf" w:sz="5"/>
              <w:bottom w:val="single" w:color="cfcfcf" w:sz="5"/>
              <w:right w:val="single" w:color="cfcfcf" w:sz="5"/>
            </w:tcBorders>
          </w:tcP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Мамандықтар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Көлік және байланыс құралдары</w:t>
            </w:r>
          </w:p>
        </w:tc>
      </w:tr>
      <w:tr>
        <w:trPr>
          <w:trHeight w:val="30" w:hRule="atLeast"/>
        </w:trPr>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6" w:id="3492"/>
          <w:p>
            <w:pPr>
              <w:spacing w:after="20"/>
              <w:ind w:left="20"/>
              <w:jc w:val="both"/>
            </w:pPr>
            <w:r>
              <w:rPr>
                <w:rFonts w:ascii="Times New Roman"/>
                <w:b w:val="false"/>
                <w:i w:val="false"/>
                <w:color w:val="000000"/>
                <w:sz w:val="20"/>
              </w:rPr>
              <w:t xml:space="preserve">
2.Туған өлкем </w:t>
            </w:r>
          </w:p>
          <w:bookmarkEnd w:id="3492"/>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Туған өлке</w:t>
            </w:r>
          </w:p>
        </w:tc>
      </w:tr>
      <w:tr>
        <w:trPr>
          <w:trHeight w:val="30" w:hRule="atLeast"/>
        </w:trPr>
        <w:tc>
          <w:tcPr>
            <w:tcW w:w="4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7" w:id="3493"/>
          <w:p>
            <w:pPr>
              <w:spacing w:after="20"/>
              <w:ind w:left="20"/>
              <w:jc w:val="both"/>
            </w:pPr>
            <w:r>
              <w:rPr>
                <w:rFonts w:ascii="Times New Roman"/>
                <w:b w:val="false"/>
                <w:i w:val="false"/>
                <w:color w:val="000000"/>
                <w:sz w:val="20"/>
              </w:rPr>
              <w:t xml:space="preserve">
3.Тарих беттерінен </w:t>
            </w:r>
          </w:p>
          <w:bookmarkEnd w:id="3493"/>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Қазақстанның тарихи тамырлары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Өнер және мәдениет</w:t>
            </w:r>
          </w:p>
        </w:tc>
      </w:tr>
      <w:tr>
        <w:trPr>
          <w:trHeight w:val="30" w:hRule="atLeast"/>
        </w:trPr>
        <w:tc>
          <w:tcPr>
            <w:tcW w:w="0" w:type="auto"/>
            <w:vMerge/>
            <w:tcBorders>
              <w:top w:val="nil"/>
              <w:left w:val="single" w:color="cfcfcf" w:sz="5"/>
              <w:bottom w:val="single" w:color="cfcfcf" w:sz="5"/>
              <w:right w:val="single" w:color="cfcfcf" w:sz="5"/>
            </w:tcBorders>
          </w:tcP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Тәуелсіз Қазақстан</w:t>
            </w:r>
          </w:p>
        </w:tc>
      </w:tr>
    </w:tbl>
    <w:bookmarkStart w:name="z3730" w:id="3494"/>
    <w:p>
      <w:pPr>
        <w:spacing w:after="0"/>
        <w:ind w:left="0"/>
        <w:jc w:val="both"/>
      </w:pPr>
      <w:r>
        <w:rPr>
          <w:rFonts w:ascii="Times New Roman"/>
          <w:b w:val="false"/>
          <w:i w:val="false"/>
          <w:color w:val="000000"/>
          <w:sz w:val="28"/>
        </w:rPr>
        <w:t>
      2. Оқу мақсаттарының жүйесі</w:t>
      </w:r>
    </w:p>
    <w:bookmarkEnd w:id="3494"/>
    <w:bookmarkStart w:name="z3731" w:id="3495"/>
    <w:p>
      <w:pPr>
        <w:spacing w:after="0"/>
        <w:ind w:left="0"/>
        <w:jc w:val="both"/>
      </w:pPr>
      <w:r>
        <w:rPr>
          <w:rFonts w:ascii="Times New Roman"/>
          <w:b w:val="false"/>
          <w:i w:val="false"/>
          <w:color w:val="000000"/>
          <w:sz w:val="28"/>
        </w:rPr>
        <w:t>
      1-бөлім. Мен және қоғам</w:t>
      </w:r>
    </w:p>
    <w:bookmarkEnd w:id="3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8"/>
        <w:gridCol w:w="8732"/>
      </w:tblGrid>
      <w:tr>
        <w:trPr>
          <w:trHeight w:val="30"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2" w:id="3496"/>
          <w:p>
            <w:pPr>
              <w:spacing w:after="20"/>
              <w:ind w:left="20"/>
              <w:jc w:val="both"/>
            </w:pPr>
            <w:r>
              <w:rPr>
                <w:rFonts w:ascii="Times New Roman"/>
                <w:b w:val="false"/>
                <w:i w:val="false"/>
                <w:color w:val="000000"/>
                <w:sz w:val="20"/>
              </w:rPr>
              <w:t>
Бөлімше</w:t>
            </w:r>
          </w:p>
          <w:bookmarkEnd w:id="3496"/>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3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3" w:id="3497"/>
          <w:p>
            <w:pPr>
              <w:spacing w:after="20"/>
              <w:ind w:left="20"/>
              <w:jc w:val="both"/>
            </w:pPr>
            <w:r>
              <w:rPr>
                <w:rFonts w:ascii="Times New Roman"/>
                <w:b w:val="false"/>
                <w:i w:val="false"/>
                <w:color w:val="000000"/>
                <w:sz w:val="20"/>
              </w:rPr>
              <w:t>
1.1 Мен және менің отбасым</w:t>
            </w:r>
          </w:p>
          <w:bookmarkEnd w:id="3497"/>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отбасындағы өзара тату қарым-қатынастың маңызын түсініп, отбасы мүшелерімен бірлесе жұмыс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0.1.1.2 отбасы мүшелерін атап, міндеті мен өзіне тағылған жауапкершілікті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түрлі іс-әрекет түрлеріндегі өз жетістіктеріне тең баға беру</w:t>
            </w:r>
          </w:p>
        </w:tc>
      </w:tr>
      <w:tr>
        <w:trPr>
          <w:trHeight w:val="30" w:hRule="atLeast"/>
        </w:trPr>
        <w:tc>
          <w:tcPr>
            <w:tcW w:w="3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6" w:id="3498"/>
          <w:p>
            <w:pPr>
              <w:spacing w:after="20"/>
              <w:ind w:left="20"/>
              <w:jc w:val="both"/>
            </w:pPr>
            <w:r>
              <w:rPr>
                <w:rFonts w:ascii="Times New Roman"/>
                <w:b w:val="false"/>
                <w:i w:val="false"/>
                <w:color w:val="000000"/>
                <w:sz w:val="20"/>
              </w:rPr>
              <w:t>
1.2 Менің мектебім</w:t>
            </w:r>
          </w:p>
          <w:bookmarkEnd w:id="3498"/>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мектептегі және сыныптағы негізгі ережелерді білу және оларды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0.1.2.2 түрлі әлеуметтік жағдаяттарда шешім қабылдау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0.1.2.3 қарапайым этикалық нормаларды, этикалық нормаларды біліп,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бірлесе жұмыс жасау, еңбек нәтижесін бағалау</w:t>
            </w:r>
          </w:p>
        </w:tc>
      </w:tr>
      <w:tr>
        <w:trPr>
          <w:trHeight w:val="30"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0" w:id="3499"/>
          <w:p>
            <w:pPr>
              <w:spacing w:after="20"/>
              <w:ind w:left="20"/>
              <w:jc w:val="both"/>
            </w:pPr>
            <w:r>
              <w:rPr>
                <w:rFonts w:ascii="Times New Roman"/>
                <w:b w:val="false"/>
                <w:i w:val="false"/>
                <w:color w:val="000000"/>
                <w:sz w:val="20"/>
              </w:rPr>
              <w:t>
1.3 Мамандықтар</w:t>
            </w:r>
          </w:p>
          <w:bookmarkEnd w:id="3499"/>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0.1.3.1. еңбектің маңызын және адам өміріндегі барлық мамандықтардың қажеттігін түсіндіру </w:t>
            </w:r>
          </w:p>
        </w:tc>
      </w:tr>
      <w:tr>
        <w:trPr>
          <w:trHeight w:val="30" w:hRule="atLeast"/>
        </w:trPr>
        <w:tc>
          <w:tcPr>
            <w:tcW w:w="3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1" w:id="3500"/>
          <w:p>
            <w:pPr>
              <w:spacing w:after="20"/>
              <w:ind w:left="20"/>
              <w:jc w:val="both"/>
            </w:pPr>
            <w:r>
              <w:rPr>
                <w:rFonts w:ascii="Times New Roman"/>
                <w:b w:val="false"/>
                <w:i w:val="false"/>
                <w:color w:val="000000"/>
                <w:sz w:val="20"/>
              </w:rPr>
              <w:t>
1.4 Көлік және байланыс құралдары</w:t>
            </w:r>
          </w:p>
          <w:bookmarkEnd w:id="3500"/>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0.1.4.1 байланыс құралдарының адам өміріндегі қажеттілігін түсініп, олардың қолданылу аясын атау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0.1.4.2 қозғалыс ортасы мен қолданылуы бойынша көлік түрлерін ажырату және сипаттау </w:t>
            </w:r>
          </w:p>
        </w:tc>
      </w:tr>
    </w:tbl>
    <w:bookmarkStart w:name="z3743" w:id="3501"/>
    <w:p>
      <w:pPr>
        <w:spacing w:after="0"/>
        <w:ind w:left="0"/>
        <w:jc w:val="both"/>
      </w:pPr>
      <w:r>
        <w:rPr>
          <w:rFonts w:ascii="Times New Roman"/>
          <w:b w:val="false"/>
          <w:i w:val="false"/>
          <w:color w:val="000000"/>
          <w:sz w:val="28"/>
        </w:rPr>
        <w:t>
      1.1. Мен және менің отбасым. Туыстық байланысты түсінеді, ата-анасының, отбасы мүшелерінің аты-жөнін, мектеп, сыныптың нөмірін атайды, үйден мектепке дейінгі жолды анықтайды. Өз отбасының мүшелеріне қамқорлық білдіреді, үй тапсырмаларын орындайды, өзінің мейірімді сезімдерін отбасы мүшелеріне сөзбен жеткізеді. Отбасы мүшелеріне деген өзінің қарым-қатынасын, жақындарына деген өзара сыйластық, қамқорлық негізінде құра біледі.</w:t>
      </w:r>
    </w:p>
    <w:bookmarkEnd w:id="3501"/>
    <w:bookmarkStart w:name="z3744" w:id="3502"/>
    <w:p>
      <w:pPr>
        <w:spacing w:after="0"/>
        <w:ind w:left="0"/>
        <w:jc w:val="both"/>
      </w:pPr>
      <w:r>
        <w:rPr>
          <w:rFonts w:ascii="Times New Roman"/>
          <w:b w:val="false"/>
          <w:i w:val="false"/>
          <w:color w:val="000000"/>
          <w:sz w:val="28"/>
        </w:rPr>
        <w:t>
      1.2. Менің мектебім. Мектеп қызметкерлерінің еңбегі туралы (директор, оқу бөлімінің меңгерушісі, шаруашылық меңгерушісі, мұғалім, кітапханашы, еден жуушы, аспаз, аула сыпырушы, медбике, көлік жүргізушісі) ұғымдарға ие. Мектеп қызметкерлеріне сыйластық танытады.</w:t>
      </w:r>
    </w:p>
    <w:bookmarkEnd w:id="3502"/>
    <w:bookmarkStart w:name="z3745" w:id="3503"/>
    <w:p>
      <w:pPr>
        <w:spacing w:after="0"/>
        <w:ind w:left="0"/>
        <w:jc w:val="both"/>
      </w:pPr>
      <w:r>
        <w:rPr>
          <w:rFonts w:ascii="Times New Roman"/>
          <w:b w:val="false"/>
          <w:i w:val="false"/>
          <w:color w:val="000000"/>
          <w:sz w:val="28"/>
        </w:rPr>
        <w:t xml:space="preserve">
      1.3. Мамандықтар. Әртүрлі мамандық иелері мен олардың еңбегінің ерекшеліктері, маңызы туралы біледі. Өз ата-анасының және туыстарының еңбегі туралы әңгімелейді. Ересектердің еңбегіне деген қызығушылық және оның нәтижесіне деген құндылық қатынасын білдіреді. </w:t>
      </w:r>
    </w:p>
    <w:bookmarkEnd w:id="3503"/>
    <w:bookmarkStart w:name="z3746" w:id="3504"/>
    <w:p>
      <w:pPr>
        <w:spacing w:after="0"/>
        <w:ind w:left="0"/>
        <w:jc w:val="both"/>
      </w:pPr>
      <w:r>
        <w:rPr>
          <w:rFonts w:ascii="Times New Roman"/>
          <w:b w:val="false"/>
          <w:i w:val="false"/>
          <w:color w:val="000000"/>
          <w:sz w:val="28"/>
        </w:rPr>
        <w:t xml:space="preserve">
      Ауыл шаруашылық саласы мамандары (фермер, тракторшы, комбайншы, көкөніс өсіруші, бақташы, қойшы, сауыншы және т.б.) және олардың еңбек әрекеттері, бидайды өсіру кезеңдері туралы біледі. Нанды және азық-түлік тағамдарын қадірлей біледі, қала тұрғындары үшін ауыл шаруашылық еңбегінің маңыздылығын түсінеді. </w:t>
      </w:r>
    </w:p>
    <w:bookmarkEnd w:id="3504"/>
    <w:bookmarkStart w:name="z3747" w:id="3505"/>
    <w:p>
      <w:pPr>
        <w:spacing w:after="0"/>
        <w:ind w:left="0"/>
        <w:jc w:val="both"/>
      </w:pPr>
      <w:r>
        <w:rPr>
          <w:rFonts w:ascii="Times New Roman"/>
          <w:b w:val="false"/>
          <w:i w:val="false"/>
          <w:color w:val="000000"/>
          <w:sz w:val="28"/>
        </w:rPr>
        <w:t>
      Қоғамдық игілік туралы ұғымға ие. Қоғамдық игілікті сақтау мен ұлғайтуға ұмтылысын және қажеттілігін білдіреді.</w:t>
      </w:r>
    </w:p>
    <w:bookmarkEnd w:id="3505"/>
    <w:bookmarkStart w:name="z3748" w:id="3506"/>
    <w:p>
      <w:pPr>
        <w:spacing w:after="0"/>
        <w:ind w:left="0"/>
        <w:jc w:val="both"/>
      </w:pPr>
      <w:r>
        <w:rPr>
          <w:rFonts w:ascii="Times New Roman"/>
          <w:b w:val="false"/>
          <w:i w:val="false"/>
          <w:color w:val="000000"/>
          <w:sz w:val="28"/>
        </w:rPr>
        <w:t>
      1.4. Көлік, байланыс құралдары. Арнайы көлік құралдарының көп түрлілігі, олардың атқаратын қызметі, жұмыстың нақты түрлерін орындауға арналған жабдықтар (суаратын машина, жедел жәрдем, өрт сөндіру машинасы, қар тазалайтын машина) туралы ұғымдарға ие.</w:t>
      </w:r>
    </w:p>
    <w:bookmarkEnd w:id="3506"/>
    <w:bookmarkStart w:name="z3749" w:id="3507"/>
    <w:p>
      <w:pPr>
        <w:spacing w:after="0"/>
        <w:ind w:left="0"/>
        <w:jc w:val="both"/>
      </w:pPr>
      <w:r>
        <w:rPr>
          <w:rFonts w:ascii="Times New Roman"/>
          <w:b w:val="false"/>
          <w:i w:val="false"/>
          <w:color w:val="000000"/>
          <w:sz w:val="28"/>
        </w:rPr>
        <w:t>
      Көлікте жұмыс істейтін адамдарға құрметпен қарайды, көлік түрлері (жердегі, ауадағы, судағы, су астындағы), байланыс құралдары, олардың адам өміріндегі маңызы туралы біледі.</w:t>
      </w:r>
    </w:p>
    <w:bookmarkEnd w:id="3507"/>
    <w:bookmarkStart w:name="z3750" w:id="3508"/>
    <w:p>
      <w:pPr>
        <w:spacing w:after="0"/>
        <w:ind w:left="0"/>
        <w:jc w:val="both"/>
      </w:pPr>
      <w:r>
        <w:rPr>
          <w:rFonts w:ascii="Times New Roman"/>
          <w:b w:val="false"/>
          <w:i w:val="false"/>
          <w:color w:val="000000"/>
          <w:sz w:val="28"/>
        </w:rPr>
        <w:t>
      Телефонның, компьютердің, теледидардың, радионың атқаратын қызметтері және оларды қолданудың кейбір қарапайым ережелері туралы біледі.</w:t>
      </w:r>
    </w:p>
    <w:bookmarkEnd w:id="3508"/>
    <w:bookmarkStart w:name="z3751" w:id="3509"/>
    <w:p>
      <w:pPr>
        <w:spacing w:after="0"/>
        <w:ind w:left="0"/>
        <w:jc w:val="both"/>
      </w:pPr>
      <w:r>
        <w:rPr>
          <w:rFonts w:ascii="Times New Roman"/>
          <w:b w:val="false"/>
          <w:i w:val="false"/>
          <w:color w:val="000000"/>
          <w:sz w:val="28"/>
        </w:rPr>
        <w:t>
      2-бөлім. Менің туған өлкем</w:t>
      </w:r>
    </w:p>
    <w:bookmarkEnd w:id="3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7"/>
        <w:gridCol w:w="9483"/>
      </w:tblGrid>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2" w:id="3510"/>
          <w:p>
            <w:pPr>
              <w:spacing w:after="20"/>
              <w:ind w:left="20"/>
              <w:jc w:val="both"/>
            </w:pPr>
            <w:r>
              <w:rPr>
                <w:rFonts w:ascii="Times New Roman"/>
                <w:b w:val="false"/>
                <w:i w:val="false"/>
                <w:color w:val="000000"/>
                <w:sz w:val="20"/>
              </w:rPr>
              <w:t>
Бөлімше</w:t>
            </w:r>
          </w:p>
          <w:bookmarkEnd w:id="3510"/>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3" w:id="3511"/>
          <w:p>
            <w:pPr>
              <w:spacing w:after="20"/>
              <w:ind w:left="20"/>
              <w:jc w:val="both"/>
            </w:pPr>
            <w:r>
              <w:rPr>
                <w:rFonts w:ascii="Times New Roman"/>
                <w:b w:val="false"/>
                <w:i w:val="false"/>
                <w:color w:val="000000"/>
                <w:sz w:val="20"/>
              </w:rPr>
              <w:t>
2.1 Туған өлке</w:t>
            </w:r>
          </w:p>
          <w:bookmarkEnd w:id="3511"/>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өз өңірінде бағдарлану тәсілдерін және өз үйінің (тұрғылықты мекен-жайын) мекен-жайын атау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0.2.1.2 өз өңірінің климаты мен табиғатын сипаттау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өз өңірін сурет/сызбада бейнелеу</w:t>
            </w:r>
          </w:p>
        </w:tc>
      </w:tr>
    </w:tbl>
    <w:bookmarkStart w:name="z3756" w:id="3512"/>
    <w:p>
      <w:pPr>
        <w:spacing w:after="0"/>
        <w:ind w:left="0"/>
        <w:jc w:val="both"/>
      </w:pPr>
      <w:r>
        <w:rPr>
          <w:rFonts w:ascii="Times New Roman"/>
          <w:b w:val="false"/>
          <w:i w:val="false"/>
          <w:color w:val="000000"/>
          <w:sz w:val="28"/>
        </w:rPr>
        <w:t xml:space="preserve">
      2.1. Туған өлке. Өзі туған елді мекені, туған елі туралы біледі. Өз өңірінің климаты мен табиғатын сипаттайды. Өз өңірінің суретін/сызбасын бейнелейді. </w:t>
      </w:r>
    </w:p>
    <w:bookmarkEnd w:id="3512"/>
    <w:bookmarkStart w:name="z3757" w:id="3513"/>
    <w:p>
      <w:pPr>
        <w:spacing w:after="0"/>
        <w:ind w:left="0"/>
        <w:jc w:val="both"/>
      </w:pPr>
      <w:r>
        <w:rPr>
          <w:rFonts w:ascii="Times New Roman"/>
          <w:b w:val="false"/>
          <w:i w:val="false"/>
          <w:color w:val="000000"/>
          <w:sz w:val="28"/>
        </w:rPr>
        <w:t>
      3-бөлім. Тарих беттерінен</w:t>
      </w:r>
    </w:p>
    <w:bookmarkEnd w:id="3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5"/>
        <w:gridCol w:w="8745"/>
      </w:tblGrid>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8" w:id="3514"/>
          <w:p>
            <w:pPr>
              <w:spacing w:after="20"/>
              <w:ind w:left="20"/>
              <w:jc w:val="both"/>
            </w:pPr>
            <w:r>
              <w:rPr>
                <w:rFonts w:ascii="Times New Roman"/>
                <w:b w:val="false"/>
                <w:i w:val="false"/>
                <w:color w:val="000000"/>
                <w:sz w:val="20"/>
              </w:rPr>
              <w:t>
Бөлімше</w:t>
            </w:r>
          </w:p>
          <w:bookmarkEnd w:id="3514"/>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3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9" w:id="3515"/>
          <w:p>
            <w:pPr>
              <w:spacing w:after="20"/>
              <w:ind w:left="20"/>
              <w:jc w:val="both"/>
            </w:pPr>
            <w:r>
              <w:rPr>
                <w:rFonts w:ascii="Times New Roman"/>
                <w:b w:val="false"/>
                <w:i w:val="false"/>
                <w:color w:val="000000"/>
                <w:sz w:val="20"/>
              </w:rPr>
              <w:t>
3.1 Қазақстанның тарихи тамырлары</w:t>
            </w:r>
          </w:p>
          <w:bookmarkEnd w:id="3515"/>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көрнекі материалдарды зерделеу негізінде қазақ халқының көшпенділік тұрмысын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тарихи тұлғалардың және көрнекті батырлардың рөлін түсіндіру</w:t>
            </w:r>
          </w:p>
        </w:tc>
      </w:tr>
      <w:tr>
        <w:trPr>
          <w:trHeight w:val="30" w:hRule="atLeast"/>
        </w:trPr>
        <w:tc>
          <w:tcPr>
            <w:tcW w:w="3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1" w:id="3516"/>
          <w:p>
            <w:pPr>
              <w:spacing w:after="20"/>
              <w:ind w:left="20"/>
              <w:jc w:val="both"/>
            </w:pPr>
            <w:r>
              <w:rPr>
                <w:rFonts w:ascii="Times New Roman"/>
                <w:b w:val="false"/>
                <w:i w:val="false"/>
                <w:color w:val="000000"/>
                <w:sz w:val="20"/>
              </w:rPr>
              <w:t xml:space="preserve">
3.2 Өнер және мәдениет </w:t>
            </w:r>
          </w:p>
          <w:bookmarkEnd w:id="3516"/>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киіз үйдің құрылысы мен жабдықтарын атау, олардың қолданыстағы икемділігін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 ұлттық қолданбалы өнер туралы алған түсінігі мен әсерлерін түрлі тәсілдермен жеткізу</w:t>
            </w:r>
          </w:p>
        </w:tc>
      </w:tr>
      <w:tr>
        <w:trPr>
          <w:trHeight w:val="30" w:hRule="atLeast"/>
        </w:trPr>
        <w:tc>
          <w:tcPr>
            <w:tcW w:w="3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3" w:id="3517"/>
          <w:p>
            <w:pPr>
              <w:spacing w:after="20"/>
              <w:ind w:left="20"/>
              <w:jc w:val="both"/>
            </w:pPr>
            <w:r>
              <w:rPr>
                <w:rFonts w:ascii="Times New Roman"/>
                <w:b w:val="false"/>
                <w:i w:val="false"/>
                <w:color w:val="000000"/>
                <w:sz w:val="20"/>
              </w:rPr>
              <w:t>
3.3 Тәуелсіз Қазақстан</w:t>
            </w:r>
          </w:p>
          <w:bookmarkEnd w:id="3517"/>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0.3.3.1 мемлекеттік рәміздерді атау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 Қазақстанның астанасын атау, мемлекеттік рәміздерді білу</w:t>
            </w:r>
          </w:p>
        </w:tc>
      </w:tr>
    </w:tbl>
    <w:bookmarkStart w:name="z3765" w:id="3518"/>
    <w:p>
      <w:pPr>
        <w:spacing w:after="0"/>
        <w:ind w:left="0"/>
        <w:jc w:val="both"/>
      </w:pPr>
      <w:r>
        <w:rPr>
          <w:rFonts w:ascii="Times New Roman"/>
          <w:b w:val="false"/>
          <w:i w:val="false"/>
          <w:color w:val="000000"/>
          <w:sz w:val="28"/>
        </w:rPr>
        <w:t xml:space="preserve">
      3.1. Қазақстанның тарихи тамырлары. Қазақстан Республикасы – үлкен көп ұлтты мемлекет екендігі, байырғы тұрғындардың және басқа ұлттардың өз мәдениеті (тұрмыстық заттар, киімдер, ерекше ұлттық өзгерістер), салт-дәстүрі бар екендігі, табиғи байлықтары, біздің республикамыздың жетістіктері туралы біледі. Көрнекі материалдарды зерделеу негізінде қазақ халқының көшпенділік тұрмысын сипаттайды. Тарихи тұлғалардың және көрнекті батырлардың рөлін түсіндіреді.Ұлы Отан соғысы ардагерлерінің ерлігіне құрмет танытады. </w:t>
      </w:r>
    </w:p>
    <w:bookmarkEnd w:id="3518"/>
    <w:bookmarkStart w:name="z3766" w:id="3519"/>
    <w:p>
      <w:pPr>
        <w:spacing w:after="0"/>
        <w:ind w:left="0"/>
        <w:jc w:val="both"/>
      </w:pPr>
      <w:r>
        <w:rPr>
          <w:rFonts w:ascii="Times New Roman"/>
          <w:b w:val="false"/>
          <w:i w:val="false"/>
          <w:color w:val="000000"/>
          <w:sz w:val="28"/>
        </w:rPr>
        <w:t>
      3.2. Өнер және мәдениет. Киіз үйдің құрылысы мен жабдықтарын атайды, олардың қолданыстағы икемділігін түсіндіреді. Қазақтың ұлттық салт-дәстүрлері, туған өлкенің мәдениеті мен тұрмысы, Қазақстанның халықтары (татарлар, орыстар және басқалары) туралы біледі. Ұлттық қолданбалы өнер туралы алған түсінігі мен әсерлерін (суреттер, фотосуреттер арқылы) түрлі тәсілдермен жеткізеді.</w:t>
      </w:r>
    </w:p>
    <w:bookmarkEnd w:id="3519"/>
    <w:bookmarkStart w:name="z3767" w:id="3520"/>
    <w:p>
      <w:pPr>
        <w:spacing w:after="0"/>
        <w:ind w:left="0"/>
        <w:jc w:val="both"/>
      </w:pPr>
      <w:r>
        <w:rPr>
          <w:rFonts w:ascii="Times New Roman"/>
          <w:b w:val="false"/>
          <w:i w:val="false"/>
          <w:color w:val="000000"/>
          <w:sz w:val="28"/>
        </w:rPr>
        <w:t xml:space="preserve">
      Халықтық дәстүрлерге негізделген үлкендерге және өзінен кішкентайларға құрметпен қараудың адамгершілік мінез-құлық ережесін орындайды. </w:t>
      </w:r>
    </w:p>
    <w:bookmarkEnd w:id="3520"/>
    <w:bookmarkStart w:name="z3768" w:id="3521"/>
    <w:p>
      <w:pPr>
        <w:spacing w:after="0"/>
        <w:ind w:left="0"/>
        <w:jc w:val="both"/>
      </w:pPr>
      <w:r>
        <w:rPr>
          <w:rFonts w:ascii="Times New Roman"/>
          <w:b w:val="false"/>
          <w:i w:val="false"/>
          <w:color w:val="000000"/>
          <w:sz w:val="28"/>
        </w:rPr>
        <w:t xml:space="preserve">
      3.3 Тәуелсіз Қазақстан. Біздің еліміздің бас қаласы - Астана және оның көрікті жерлері (Бәйтерек, Ақорда, Бейбітшілік және келісім сарайы, Океанариум және т.б.), Қазақстанның ірі қаласы – Алматы туралы біледі. Қазақстан Республикасының Президентін, мемлекеттік рәміздерді біледі. Әнұранды біледі және оң қолын сол жақ кеудесіне қойып орындайды. </w:t>
      </w:r>
    </w:p>
    <w:bookmarkEnd w:id="3521"/>
    <w:bookmarkStart w:name="z3769" w:id="3522"/>
    <w:p>
      <w:pPr>
        <w:spacing w:after="0"/>
        <w:ind w:left="0"/>
        <w:jc w:val="left"/>
      </w:pPr>
      <w:r>
        <w:rPr>
          <w:rFonts w:ascii="Times New Roman"/>
          <w:b/>
          <w:i w:val="false"/>
          <w:color w:val="000000"/>
        </w:rPr>
        <w:t xml:space="preserve"> 23-параграф. Экология негіздері</w:t>
      </w:r>
    </w:p>
    <w:bookmarkEnd w:id="3522"/>
    <w:bookmarkStart w:name="z3770" w:id="3523"/>
    <w:p>
      <w:pPr>
        <w:spacing w:after="0"/>
        <w:ind w:left="0"/>
        <w:jc w:val="both"/>
      </w:pPr>
      <w:r>
        <w:rPr>
          <w:rFonts w:ascii="Times New Roman"/>
          <w:b w:val="false"/>
          <w:i w:val="false"/>
          <w:color w:val="000000"/>
          <w:sz w:val="28"/>
        </w:rPr>
        <w:t>
      281. Мақсаты табиғаттағы барлық тіршілік иесіне жауапкершілік қарым-қатынасты, экологиялық сауаттылық және мәдениет негіздерін қалыптастыру болып табылады.</w:t>
      </w:r>
    </w:p>
    <w:bookmarkEnd w:id="3523"/>
    <w:bookmarkStart w:name="z3771" w:id="3524"/>
    <w:p>
      <w:pPr>
        <w:spacing w:after="0"/>
        <w:ind w:left="0"/>
        <w:jc w:val="both"/>
      </w:pPr>
      <w:r>
        <w:rPr>
          <w:rFonts w:ascii="Times New Roman"/>
          <w:b w:val="false"/>
          <w:i w:val="false"/>
          <w:color w:val="000000"/>
          <w:sz w:val="28"/>
        </w:rPr>
        <w:t xml:space="preserve">
      282. Міндеттері: </w:t>
      </w:r>
    </w:p>
    <w:bookmarkEnd w:id="3524"/>
    <w:bookmarkStart w:name="z3772" w:id="3525"/>
    <w:p>
      <w:pPr>
        <w:spacing w:after="0"/>
        <w:ind w:left="0"/>
        <w:jc w:val="both"/>
      </w:pPr>
      <w:r>
        <w:rPr>
          <w:rFonts w:ascii="Times New Roman"/>
          <w:b w:val="false"/>
          <w:i w:val="false"/>
          <w:color w:val="000000"/>
          <w:sz w:val="28"/>
        </w:rPr>
        <w:t>
      қарапайым экологиялық білімдерін, экологиялық мәдениет негіздерін қалыптастыру,</w:t>
      </w:r>
    </w:p>
    <w:bookmarkEnd w:id="3525"/>
    <w:bookmarkStart w:name="z3773" w:id="3526"/>
    <w:p>
      <w:pPr>
        <w:spacing w:after="0"/>
        <w:ind w:left="0"/>
        <w:jc w:val="both"/>
      </w:pPr>
      <w:r>
        <w:rPr>
          <w:rFonts w:ascii="Times New Roman"/>
          <w:b w:val="false"/>
          <w:i w:val="false"/>
          <w:color w:val="000000"/>
          <w:sz w:val="28"/>
        </w:rPr>
        <w:t>
      қоршаған ортаға жағымды қарым-қатынасты, оның қайталанбастығы мен әсемдігін түсінуді қалыптастыру,</w:t>
      </w:r>
    </w:p>
    <w:bookmarkEnd w:id="3526"/>
    <w:bookmarkStart w:name="z3774" w:id="3527"/>
    <w:p>
      <w:pPr>
        <w:spacing w:after="0"/>
        <w:ind w:left="0"/>
        <w:jc w:val="both"/>
      </w:pPr>
      <w:r>
        <w:rPr>
          <w:rFonts w:ascii="Times New Roman"/>
          <w:b w:val="false"/>
          <w:i w:val="false"/>
          <w:color w:val="000000"/>
          <w:sz w:val="28"/>
        </w:rPr>
        <w:t>
      табиғатқа қамқорлық қарым-қатынас дағдыларын, табиғатты сақтауға деген ынталарын және біліктерін қалыптастыру,</w:t>
      </w:r>
    </w:p>
    <w:bookmarkEnd w:id="3527"/>
    <w:bookmarkStart w:name="z3775" w:id="3528"/>
    <w:p>
      <w:pPr>
        <w:spacing w:after="0"/>
        <w:ind w:left="0"/>
        <w:jc w:val="both"/>
      </w:pPr>
      <w:r>
        <w:rPr>
          <w:rFonts w:ascii="Times New Roman"/>
          <w:b w:val="false"/>
          <w:i w:val="false"/>
          <w:color w:val="000000"/>
          <w:sz w:val="28"/>
        </w:rPr>
        <w:t>
      табиғат құбылыстарындағы себеп-салдардың байланыстарын орната білу.</w:t>
      </w:r>
    </w:p>
    <w:bookmarkEnd w:id="3528"/>
    <w:bookmarkStart w:name="z3776" w:id="3529"/>
    <w:p>
      <w:pPr>
        <w:spacing w:after="0"/>
        <w:ind w:left="0"/>
        <w:jc w:val="both"/>
      </w:pPr>
      <w:r>
        <w:rPr>
          <w:rFonts w:ascii="Times New Roman"/>
          <w:b w:val="false"/>
          <w:i w:val="false"/>
          <w:color w:val="000000"/>
          <w:sz w:val="28"/>
        </w:rPr>
        <w:t>
      283. "Экология негіздері"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bookmarkEnd w:id="3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0"/>
        <w:gridCol w:w="8070"/>
      </w:tblGrid>
      <w:tr>
        <w:trPr>
          <w:trHeight w:val="30" w:hRule="atLeast"/>
        </w:trPr>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7" w:id="3530"/>
          <w:p>
            <w:pPr>
              <w:spacing w:after="20"/>
              <w:ind w:left="20"/>
              <w:jc w:val="both"/>
            </w:pPr>
            <w:r>
              <w:rPr>
                <w:rFonts w:ascii="Times New Roman"/>
                <w:b w:val="false"/>
                <w:i w:val="false"/>
                <w:color w:val="000000"/>
                <w:sz w:val="20"/>
              </w:rPr>
              <w:t>
Бөлім</w:t>
            </w:r>
          </w:p>
          <w:bookmarkEnd w:id="3530"/>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r>
      <w:tr>
        <w:trPr>
          <w:trHeight w:val="30" w:hRule="atLeast"/>
        </w:trPr>
        <w:tc>
          <w:tcPr>
            <w:tcW w:w="4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8" w:id="3531"/>
          <w:p>
            <w:pPr>
              <w:spacing w:after="20"/>
              <w:ind w:left="20"/>
              <w:jc w:val="both"/>
            </w:pPr>
            <w:r>
              <w:rPr>
                <w:rFonts w:ascii="Times New Roman"/>
                <w:b w:val="false"/>
                <w:i w:val="false"/>
                <w:color w:val="000000"/>
                <w:sz w:val="20"/>
              </w:rPr>
              <w:t>
1. Тірі табиғат</w:t>
            </w:r>
          </w:p>
          <w:bookmarkEnd w:id="3531"/>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Өсімдіктерге қамқорлық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Жануарларға қамқорлық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Адамның өміріне қажетті жағдайлар</w:t>
            </w:r>
          </w:p>
        </w:tc>
      </w:tr>
      <w:tr>
        <w:trPr>
          <w:trHeight w:val="30" w:hRule="atLeast"/>
        </w:trPr>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1" w:id="3532"/>
          <w:p>
            <w:pPr>
              <w:spacing w:after="20"/>
              <w:ind w:left="20"/>
              <w:jc w:val="both"/>
            </w:pPr>
            <w:r>
              <w:rPr>
                <w:rFonts w:ascii="Times New Roman"/>
                <w:b w:val="false"/>
                <w:i w:val="false"/>
                <w:color w:val="000000"/>
                <w:sz w:val="20"/>
              </w:rPr>
              <w:t>
2. Өлі табиғат</w:t>
            </w:r>
          </w:p>
          <w:bookmarkEnd w:id="3532"/>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Су, жер, ауаға қамқорлық</w:t>
            </w:r>
          </w:p>
        </w:tc>
      </w:tr>
    </w:tbl>
    <w:bookmarkStart w:name="z3782" w:id="3533"/>
    <w:p>
      <w:pPr>
        <w:spacing w:after="0"/>
        <w:ind w:left="0"/>
        <w:jc w:val="both"/>
      </w:pPr>
      <w:r>
        <w:rPr>
          <w:rFonts w:ascii="Times New Roman"/>
          <w:b w:val="false"/>
          <w:i w:val="false"/>
          <w:color w:val="000000"/>
          <w:sz w:val="28"/>
        </w:rPr>
        <w:t>
      1-бөлі. Тірі табиғат</w:t>
      </w:r>
    </w:p>
    <w:bookmarkEnd w:id="35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3"/>
        <w:gridCol w:w="8887"/>
      </w:tblGrid>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3" w:id="3534"/>
          <w:p>
            <w:pPr>
              <w:spacing w:after="20"/>
              <w:ind w:left="20"/>
              <w:jc w:val="both"/>
            </w:pPr>
            <w:r>
              <w:rPr>
                <w:rFonts w:ascii="Times New Roman"/>
                <w:b w:val="false"/>
                <w:i w:val="false"/>
                <w:color w:val="000000"/>
                <w:sz w:val="20"/>
              </w:rPr>
              <w:t>
Бөлімше</w:t>
            </w:r>
          </w:p>
          <w:bookmarkEnd w:id="3534"/>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4" w:id="3535"/>
          <w:p>
            <w:pPr>
              <w:spacing w:after="20"/>
              <w:ind w:left="20"/>
              <w:jc w:val="both"/>
            </w:pPr>
            <w:r>
              <w:rPr>
                <w:rFonts w:ascii="Times New Roman"/>
                <w:b w:val="false"/>
                <w:i w:val="false"/>
                <w:color w:val="000000"/>
                <w:sz w:val="20"/>
              </w:rPr>
              <w:t>
1.1 Өсімдіктерге қамқорлық жасау</w:t>
            </w:r>
          </w:p>
          <w:bookmarkEnd w:id="3535"/>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табиғат бұрышындағы өсімдіктерге күтім жасау</w:t>
            </w:r>
            <w:r>
              <w:br/>
            </w:r>
            <w:r>
              <w:rPr>
                <w:rFonts w:ascii="Times New Roman"/>
                <w:b w:val="false"/>
                <w:i w:val="false"/>
                <w:color w:val="000000"/>
                <w:sz w:val="20"/>
              </w:rPr>
              <w:t xml:space="preserve">
0.1.1.2 "Қызыл кітапқа" енгізілген өсімдіктерді атау </w:t>
            </w:r>
            <w:r>
              <w:br/>
            </w:r>
            <w:r>
              <w:rPr>
                <w:rFonts w:ascii="Times New Roman"/>
                <w:b w:val="false"/>
                <w:i w:val="false"/>
                <w:color w:val="000000"/>
                <w:sz w:val="20"/>
              </w:rPr>
              <w:t>
0.1.1.3 табиғатта өзін ұстай білудің ережесін білу</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5" w:id="3536"/>
          <w:p>
            <w:pPr>
              <w:spacing w:after="20"/>
              <w:ind w:left="20"/>
              <w:jc w:val="both"/>
            </w:pPr>
            <w:r>
              <w:rPr>
                <w:rFonts w:ascii="Times New Roman"/>
                <w:b w:val="false"/>
                <w:i w:val="false"/>
                <w:color w:val="000000"/>
                <w:sz w:val="20"/>
              </w:rPr>
              <w:t>
1.2. Жануарларға қамқорлық жасау</w:t>
            </w:r>
          </w:p>
          <w:bookmarkEnd w:id="3536"/>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0.1.2.1.табиғат бұрышындағы жануарларға күтім жасау</w:t>
            </w:r>
            <w:r>
              <w:br/>
            </w:r>
            <w:r>
              <w:rPr>
                <w:rFonts w:ascii="Times New Roman"/>
                <w:b w:val="false"/>
                <w:i w:val="false"/>
                <w:color w:val="000000"/>
                <w:sz w:val="20"/>
              </w:rPr>
              <w:t>
0.1.2.2 Қазақстанның қорықтарын атау</w:t>
            </w:r>
            <w:r>
              <w:br/>
            </w:r>
            <w:r>
              <w:rPr>
                <w:rFonts w:ascii="Times New Roman"/>
                <w:b w:val="false"/>
                <w:i w:val="false"/>
                <w:color w:val="000000"/>
                <w:sz w:val="20"/>
              </w:rPr>
              <w:t xml:space="preserve">
0.1.2.3 "Қызыл кітапқа" енгізілген жануарларды атау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6" w:id="3537"/>
          <w:p>
            <w:pPr>
              <w:spacing w:after="20"/>
              <w:ind w:left="20"/>
              <w:jc w:val="both"/>
            </w:pPr>
            <w:r>
              <w:rPr>
                <w:rFonts w:ascii="Times New Roman"/>
                <w:b w:val="false"/>
                <w:i w:val="false"/>
                <w:color w:val="000000"/>
                <w:sz w:val="20"/>
              </w:rPr>
              <w:t>
1.3 Адамның өміріне қажетті жағдайлар</w:t>
            </w:r>
          </w:p>
          <w:bookmarkEnd w:id="3537"/>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0.1.3.1. жер бетіндегі барлық тіршілік иесі үшін судың, ауаның және жылудың рөлі туралы білу </w:t>
            </w:r>
          </w:p>
        </w:tc>
      </w:tr>
    </w:tbl>
    <w:bookmarkStart w:name="z3787" w:id="3538"/>
    <w:p>
      <w:pPr>
        <w:spacing w:after="0"/>
        <w:ind w:left="0"/>
        <w:jc w:val="both"/>
      </w:pPr>
      <w:r>
        <w:rPr>
          <w:rFonts w:ascii="Times New Roman"/>
          <w:b w:val="false"/>
          <w:i w:val="false"/>
          <w:color w:val="000000"/>
          <w:sz w:val="28"/>
        </w:rPr>
        <w:t>
      1.1 Өсімдіктерге қамқорлық жасау. Табиғат бұрышындағы өсімдіктерге күтім жасайды, табиғатты бақылаудың күнтізбесін жүргізеді.Табиғатта өзін ұстай білудің ережесін, орманды өрттен қорғаудың қажеттілігін түсіндіреді. Адамның өміріндегі орманның маңызын,ормандардың жойылу себептерін түсіндіреді. Адамның табиғатты қорғайтынын, орманды арнайы адамдар (орманшы) бақылайтынын біледі. Қалалық орта жағдайында өсімдіктер мен жануарлардың тіршілігіне қолайсыз экологиялық факторлардың әсерін түсінеді. "Қызыл кітапқа" енгізілген өсімдіктерді атайды. Адамдар табиғатты жақсы білмегендіктен, көп өсімдіктердің жойылып кеткендігі туралы түсінікке ие. Табиғаттың сұлулығы баға жетпес құндылық, сондықтан оны қорғау қажет екенін түсінеді.</w:t>
      </w:r>
    </w:p>
    <w:bookmarkEnd w:id="3538"/>
    <w:bookmarkStart w:name="z3788" w:id="3539"/>
    <w:p>
      <w:pPr>
        <w:spacing w:after="0"/>
        <w:ind w:left="0"/>
        <w:jc w:val="both"/>
      </w:pPr>
      <w:r>
        <w:rPr>
          <w:rFonts w:ascii="Times New Roman"/>
          <w:b w:val="false"/>
          <w:i w:val="false"/>
          <w:color w:val="000000"/>
          <w:sz w:val="28"/>
        </w:rPr>
        <w:t>
      1.2 Жануарларға қамқорлық жасау. Табиғат бұрышындағы жануарларға қамқорлық (қалтауыз, теңіз шошқасы, тасбақа, балықтар, құстар және т.б.) жасайды, олармен қауіпсіз өзара әрекет, күтім жасау ережелерін біледі. Жойылып кету қаупі төнген және "Қызыл кітапқа" енгізілген жануарларды атайды. Адамның, неліктен қорықтарды құратынын түсіндіреді. Қорықтарда жануарларға арнайы адамдар (қорықшы) күтім жасайтынын біледі. Өзінің өңіріндегі қорық туралы біледі.</w:t>
      </w:r>
    </w:p>
    <w:bookmarkEnd w:id="3539"/>
    <w:bookmarkStart w:name="z3789" w:id="3540"/>
    <w:p>
      <w:pPr>
        <w:spacing w:after="0"/>
        <w:ind w:left="0"/>
        <w:jc w:val="both"/>
      </w:pPr>
      <w:r>
        <w:rPr>
          <w:rFonts w:ascii="Times New Roman"/>
          <w:b w:val="false"/>
          <w:i w:val="false"/>
          <w:color w:val="000000"/>
          <w:sz w:val="28"/>
        </w:rPr>
        <w:t xml:space="preserve">
      1.3 Адамның өміріне қажетті жағдайлар. Қорық мемлекеттің қорғауындағы аумақ екенін біледі, қорықтың тірі және өлі табиғатына қамқорлық қарым-қатынас білдіреді, қорықтағы жабайы жануарлар мен құстарды атайды; қорықта мінез- құлық ережесін сақтайды. </w:t>
      </w:r>
    </w:p>
    <w:bookmarkEnd w:id="3540"/>
    <w:bookmarkStart w:name="z3790" w:id="3541"/>
    <w:p>
      <w:pPr>
        <w:spacing w:after="0"/>
        <w:ind w:left="0"/>
        <w:jc w:val="both"/>
      </w:pPr>
      <w:r>
        <w:rPr>
          <w:rFonts w:ascii="Times New Roman"/>
          <w:b w:val="false"/>
          <w:i w:val="false"/>
          <w:color w:val="000000"/>
          <w:sz w:val="28"/>
        </w:rPr>
        <w:t>
      Жер бетіндегі барлық тіршілік иесі үшін судың өте маңызды екенін, сусыз адамдар, өсімдіктер, жануарлардың өмір сүруі мүмкін еместігін (адамдарға су тамақ пісіру, ішу, денесін жуу, бөлмедегі заттарды жуу үшін қажет) біледі. Суды үнемдеп жұмсауға баулу.</w:t>
      </w:r>
    </w:p>
    <w:bookmarkEnd w:id="3541"/>
    <w:bookmarkStart w:name="z3791" w:id="3542"/>
    <w:p>
      <w:pPr>
        <w:spacing w:after="0"/>
        <w:ind w:left="0"/>
        <w:jc w:val="both"/>
      </w:pPr>
      <w:r>
        <w:rPr>
          <w:rFonts w:ascii="Times New Roman"/>
          <w:b w:val="false"/>
          <w:i w:val="false"/>
          <w:color w:val="000000"/>
          <w:sz w:val="28"/>
        </w:rPr>
        <w:t>
      1-бөлім. Өлі табиғат</w:t>
      </w:r>
    </w:p>
    <w:bookmarkEnd w:id="3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2"/>
        <w:gridCol w:w="7818"/>
      </w:tblGrid>
      <w:tr>
        <w:trPr>
          <w:trHeight w:val="30" w:hRule="atLeast"/>
        </w:trPr>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2" w:id="3543"/>
          <w:p>
            <w:pPr>
              <w:spacing w:after="20"/>
              <w:ind w:left="20"/>
              <w:jc w:val="both"/>
            </w:pPr>
            <w:r>
              <w:rPr>
                <w:rFonts w:ascii="Times New Roman"/>
                <w:b w:val="false"/>
                <w:i w:val="false"/>
                <w:color w:val="000000"/>
                <w:sz w:val="20"/>
              </w:rPr>
              <w:t>
Бөлімше</w:t>
            </w:r>
          </w:p>
          <w:bookmarkEnd w:id="3543"/>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4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2.2. Су, жер, ауаға қамқорлық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0.2.2.1 балаларды қоршаған ортаның қоқыспен ластану мәселесімен таныстыру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0.2.2.2 экологиялық тәуелділікті түсіндіру; адамның табиғатпен байланысын және өзара әрекетін анықтау </w:t>
            </w:r>
          </w:p>
        </w:tc>
      </w:tr>
    </w:tbl>
    <w:bookmarkStart w:name="z3795" w:id="3544"/>
    <w:p>
      <w:pPr>
        <w:spacing w:after="0"/>
        <w:ind w:left="0"/>
        <w:jc w:val="both"/>
      </w:pPr>
      <w:r>
        <w:rPr>
          <w:rFonts w:ascii="Times New Roman"/>
          <w:b w:val="false"/>
          <w:i w:val="false"/>
          <w:color w:val="000000"/>
          <w:sz w:val="28"/>
        </w:rPr>
        <w:t xml:space="preserve">
      2.2. Су, жер, ауаға қамқорлық. Адамның табиғатпен тығыз байланысы, су ғаламшардағы барлық тірі ағзалардың құрамдас бөлігі болып табылатындығы туралы ұғымдарға ие. Тірі объектілердің өсіп, дамуы үшін, су, жарық, ауа, қорек, сүйіспеншілік және айналасындағылардың ұқыпты қарым-қатынасы қажет екенін анықтайды. </w:t>
      </w:r>
    </w:p>
    <w:bookmarkEnd w:id="3544"/>
    <w:bookmarkStart w:name="z3796" w:id="3545"/>
    <w:p>
      <w:pPr>
        <w:spacing w:after="0"/>
        <w:ind w:left="0"/>
        <w:jc w:val="both"/>
      </w:pPr>
      <w:r>
        <w:rPr>
          <w:rFonts w:ascii="Times New Roman"/>
          <w:b w:val="false"/>
          <w:i w:val="false"/>
          <w:color w:val="000000"/>
          <w:sz w:val="28"/>
        </w:rPr>
        <w:t xml:space="preserve">
      Табиғатқа зиян келтіруі мүмкін жағдайлар мен әрекеттерді, ауа мен судың ластану себептерін атайды, адамның табиғатпен өзара әрекетінің себеп-салдарлық тәуелділігін анықтайды, тірі тіршілік иелеріне жанашырлық, рақымшылық танытады. </w:t>
      </w:r>
    </w:p>
    <w:bookmarkEnd w:id="3545"/>
    <w:bookmarkStart w:name="z3797" w:id="3546"/>
    <w:p>
      <w:pPr>
        <w:spacing w:after="0"/>
        <w:ind w:left="0"/>
        <w:jc w:val="both"/>
      </w:pPr>
      <w:r>
        <w:rPr>
          <w:rFonts w:ascii="Times New Roman"/>
          <w:b w:val="false"/>
          <w:i w:val="false"/>
          <w:color w:val="000000"/>
          <w:sz w:val="28"/>
        </w:rPr>
        <w:t>
      Адамдар табиғатты жақсы білмегендіктен, көп өсімдіктерді және жануарларды жойып жібергені (мысалы, күзде ағаштардың тамырларын жапырақтармен жабу, аязда ағаштың бұтақтарын ұстамау, олардың сынып калуы мүмкін, егер балтада қоқыс болса, оны алып тастауды ұмытпау) туралы біледі.</w:t>
      </w:r>
    </w:p>
    <w:bookmarkEnd w:id="3546"/>
    <w:bookmarkStart w:name="z3798" w:id="3547"/>
    <w:p>
      <w:pPr>
        <w:spacing w:after="0"/>
        <w:ind w:left="0"/>
        <w:jc w:val="both"/>
      </w:pPr>
      <w:r>
        <w:rPr>
          <w:rFonts w:ascii="Times New Roman"/>
          <w:b w:val="false"/>
          <w:i w:val="false"/>
          <w:color w:val="000000"/>
          <w:sz w:val="28"/>
        </w:rPr>
        <w:t>
      Табиғатқа мейірімді, жанашырлық қарым-қатынас білдіреді, табиғаттың сұлулығы баға жетпес құндылық , сондықтан оны қорғау қажет екенін біледі.</w:t>
      </w:r>
    </w:p>
    <w:bookmarkEnd w:id="35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