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30c1" w14:textId="8ba3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дейінгі, орта білім беру ұйымдарын, сондай-ақ арнайы білім беру ұйымдарын жабдықтармен және жиһазбен жарақтандыру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2016 жылғы 22 қаңтардағы № 70 бұйрығы. Қазақстан Республикасының Әділет министрлігінде 2016 жылы 26 ақпанда № 13272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26-1)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мектепке дейінгі, орта білім беру ұйымдарын, сондай-ақ арнайы білім беру ұйымдарын жабдықтармен және жиһазбен жарақтандыру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білім, ақпараттық технологиялар департаменті (Ж.А. Жонтаева):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белгіленген тәртіппен Қазақстан Республикасы Әділет министрлігінде мемлекеттік тіркелуін;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2-тармағының 1) және 2) 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Е.Н. Иманғалиевке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Сәрінжіпов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дейінгі, орта білім беру ұйымдарын, сондай-ақ арнаулы білім беру ұйымдарын құралдармен және жиһаздармен жабдықтау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 жаңа редакцияда – ҚР Білім және ғылым министрінің 07.06.2022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дейінгі, орта білім беру ұйымдарын, сондай-ақ арнаулы білім беру ұйымдарын әкімшілік күй-жайларын құралдармен және жиһаздармен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беру ұйымы басшысының кеңсесі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басшының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креслосы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Өртке төзімді сейф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Қабылдау бөлмесі-іс жүргізу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Әдістемелік кабинет / мұғалімдер бөлмесі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Кабинетке арналған үстел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педагогтердің санынан 30%)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Жартылай жұмсақ орындықтар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педагогтердің санынан 30%)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Интерактивті панель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Маркерлік тақта/бұрылмалы 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өшіргіш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Мектепке арналған бор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Басшы орынбасарының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вweb-камерамен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Бухгалтерия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төзімді сейф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(көшірме/принтер/сканер)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білім беру ұйымдарын жабдықтармен және жиһазбен жарақтандыру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Топтардың толымдылығына байланысты бірліктер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Бөбекжасы (ерте жастағы топ, кіші топ)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Мектепке дейінгі жас (орта топ)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Мектепке дейінгі жас (ересек топ)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 алды жас ( мектеп алды топ)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Коммуникативтік дағдыларды дамытуға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көлемдегі пирамида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Ермек-ойыншық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Баулармен, түймелермен, белдіктермен, құлыптармен және үстел үсті ойыны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Қуыршақ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киімдегі қуыршақ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киімдегі қуыршақ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Қуыршақ театрының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"Киіз үй және оның жабдықтары" ойын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 жиһаз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 ыдыстар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жиынтығы (жеңіл, жүк, әуе, су, арнайы)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Құммен ойнауға арналған жиынтық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 моториканы дамытуға арналған дидактикалық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моториканы дамытуға арналған дидактикалық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Ойыншық арба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 (жануарлар, құстар)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Туған өлке туралы иллюстрациялық альбомдар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Тақырыптар бойынша заттық суреттер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Сюжетті суреттер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Кітапшалар, ертегілер, оның ішінде сөйлейтін кітапшалар мен ертегілер (жиынтықта 15 кітаптан кем емес)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 мен жемістердің муляждары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Фланелеграф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Танымдық және зияткерлік дағдыларды дамытуға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ойындар (санау, түс, өлшем, геометриялық пішіндер, тірі және өлі табиғат, жыл мезгілдері, кеңістікпен уақытты бағдарлау)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Сенсорлық дамытуға арналған дидактикалық ойын материалдары: (визуалды, аудио, тактильді)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бөлшектері бар конструктор (ағаш немесе пластмасса)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немесе пластмасса бөлшектері бар конструктор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геометриялық пішіндер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геометриялық пішіндер жиынтығы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Жазық геометриялық пішіндр жиынтығы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Көлемді өлшеуге арналған материалдары бар өлшейтін стақандар мен қасықтар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пішінді заттар бейнеленген заттық суреттер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Сандар кассасы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 материалы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санау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1-ден 5-ке дейінгі сандары бар карточкалар жиынтығы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10-ға дейінгі сандары бар карточкалар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 дейінгі сандары бар санамақтар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10-ға дейінгі сандары бар санамақтар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 таяқшалары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Құмсағаты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Сандарды зерттеуге арналған ойын кілемшесі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Циферблаты бар сағат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Өлшеуіш лента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Пазл Танграм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Иінтіректері бар оқу таразысы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зияткерлік ойындар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20-25 бөлшекті пазлдар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бөлшекті пазлдар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тақырыптағы лото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Суретті домино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Дамытушы үстел ойындары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Кубик Рубик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қосымша материалдар мен жабдықтар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үстел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Бағдарламалау дағдыларын дамытуға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Конструкциялық элементтері, датчиктері, микробақылағышы бар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Конструкциялық элементтерден, мүсіндерден, объектілерден, нұсқаулықтардан тұратын конструкциялық жиынтық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Шығармашылық дағдыларды, зерттеушілік әрекетті дамытуға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сылдырмақтар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ойыншықтар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дыбыстық музыкалық аспаптары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Сөмкелер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Әртүрі мамандыққа арналған балалар киімдері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Марионетка қуыршақтар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Саусақ театрына арналған қуыршақтар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Көлеңке театрына арналған ширма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өнеріне арналған материалдар мен құралдар: қарандаштар (қарапайым, түрлі түсті), бор, фломастерлер, бояулар, гуашь, қылқалам, сызғыш, сорғыш қағаз сүлгілер, пластмасса стақандары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 жасауға арналған матриалдар мен құралдар: ермексаз, қамыр, саз, ағаш, желім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Фигуралы үлкен трафареттер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Боямақтар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Жапсыруға арналған материалдар мен құралдар: түрлі-түсті қағаз, түрлі-түсті және ақ картон, мата, желім, қайшы, скотч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зерделеу және бұйымдар жасауға арналған әртүрлі табиғи материалдар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мольберт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Матадан және клеенкадан жасалған алжапқыштар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арналған мүкәммалдар (леген, шүберектер, щеткалар)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және тұрмыстық еңбектің фото және суреттері бар альбомдар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Ойыншықтар-құралдар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Өсімдіктерге күтім жасауға арналған құралдар жиынтығы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 өсімдіктері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Тәжірибелерге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күнтізбесі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туралы кітаптар (соның ішінде сөйлейтін кітаптар)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"Дыбыс", "су және ауа", "жылу" тақырыптары бойынша эксперименттерге арналған жабдықтар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микроскопы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гербарийлерінің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Жануарлар, өсімдіктер, жәндіктер туралы балалар энциклопедиялары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қосымша жабдықтар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Ойыналаңы, бағдарламаланатын робот- ойыншық, тапсырмалары бар кәртішкелер және әдістемелік құрал бар алгоритмдермен кодтау дағдыларын дамытуға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балаларға арналған конструкциялық элементтері, сездіргілері, микроконтроллері және әдістемелік құралы бар робототехникалық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Конструкциялық элементтерден, мүсіндерден, объектілерден, технологиялық карталардан және әдістемелік құралдан тұратын конструкторлық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Қимыл дағдыларын дамыту мен сауықтыруға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ойындарға арналған жабдықтар мен құрал-саймандар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Қимылды ойындарға арналған жабдықтар мен құрал-саймандар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Майтабандылықтың алдын алуға және сымбатты қалыптастыруға арналған жабдық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туралы альбомы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тамақтану туралы альбомы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 альбомы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себет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қалталар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 (әр түрлі диаметрлі)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500-600 миллиметр балалар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Гимнастикалық таяқ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Кеглдер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 дағдыларды қалыптастыруға, командалық жұмыс дағдыларын дамытуға арналған оқу және ойын материалдары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генеалогиялық бәйтерек жасауға арналған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Сюжеттік-рөлдік ойын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альбомдар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Бөбек-кітапшалар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Топтық бөлмеге арналған жабдықпен жиһаз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 үстелі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орындық балаларға арналған үстелдер (мектепке дейінгі ұйым әкімшілігінің қалауы бойынша, отыратын орындардың жалпы саны 20 және 25)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орындығы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Ойыншықтарды орналастыруға арналған шкафтар, қабырғалар, сөрелер, жәшіктер-қажеттілігіне қарай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Маркерлік тақта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Хабарландыру тақтасы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ойын және дамыту модульдері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жұмыстарына арналған Стенд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Мольберт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сақтауға арналған мөлдір контейнерлер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Топтық бөлме үшін ұсынылатын жабдық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және web-камерасыбар жиынтықта Интернетке қол жеткізу мүмкіндігі бар дербес компьютер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Шарлармен құрғақ бассейн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Топтық бөлме үшін қосымша жабдықпен жиһаз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Ыдысқа арналған шкаф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Жуғыш заттарға арналған шкаф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құралдарына арналған шкаф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секциялы/екі секциялы балалардын киіміне арналған шкаф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киімдерге арналған ілгіш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Орамалға арналған ілгіш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Төсек-жабдық салатын тумба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Жақтаудағы айна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Шаңсорғыш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Кезекшілерге арналған алжапқыш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орындық/ екі қабатты/ үш қабатты жылжы малыкереует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орын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25/13/8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25/13/8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25/13/8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орындығы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 тілі кабинетіне арналған жабдықпен жиһаз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педагог үстелі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 оқу құралдарына арналған шкаф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Маркерлік тақта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балалар жиһазының жиыны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балаларға арналған хрестоматия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халқының тұрмыстық заттары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USB-шығысы бар немесе интернетке қосылған теледидар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Сюжеттік суреттер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рәміздері бейнеленген плакат (лицензиялық)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суреттер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Дене шынықтыру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Едендегі гимнастикалық ағаш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ағаш қабырға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Гимнастикаға арналған кедір тақта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биіктікте еңбектеуге арналған доғалар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арналған арқан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Допқа арналған себет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ұзын лента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қысқа лента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қабырғаға арналған баспалдақ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жабыны бар спорттық матрас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қапшық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добы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добы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доп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добы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1000 миллиметр балалар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500-600 миллиметр балар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жалау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төбешік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текшесі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Дене шынықтыру пәніне ұсынылатын құрал-жабдықтар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арқан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 саты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Теңгеружолы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пластмасса гантельдері 250/500 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төбешігі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4 элементті кедергілер жолағы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биіктікте еңбектеуге арналған доғалар 6 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тренажері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Кегл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Ысқырық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сағат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үрленген үлгі мен элементтер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сорғы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сорғы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Допқа арналған тұғыр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Секіруге арналған доп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Ауырдоп 0.5 килограмм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добы 80-100 миллиметр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добы 120-150 миллиметр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Шариктер жиынымен құрғақ бассейн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торқапшығы бар футбол қақпасы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баскетбол бағанасы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Торқапшықпен бадминтон мен волейболға арналған бағана жиыны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алаңы үшін ұсынылатын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Шығыршыққа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нысана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Бадминтонға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теннисіне арналған 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теннисіне арналған үстел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велосипеді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доптаяғы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Ойын алаңы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жабдығы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Төбешік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Тербелме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Құмсалғыш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Әткеншек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Спортқұрылысы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орынға арналған беседка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1-інде 2 тез тұрғызылатын спорттық ғимарат (спорт залы және бассейн)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табандылықтың алдын алуға арналған жол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Қалқымалы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Бататын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Жеңқаптар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 таяқша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Қалқымалы шеңбер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Түрлі-түстіқалтқы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шеңбері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Музыка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педагог үстелі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немесе қарапайым пианино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музыка аспабы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музыкалық аспап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шығарманы тындауға арналған суреттер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Композиторлар портретінің жиыны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Фонотека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балаға шаққандағы жабдықтар жұмсақ мүкәммал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матрасы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тысқабы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жастығы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жастықтысы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Балалара қжаймасы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Балаларақ жайматысы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көрпесі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Жамылғы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сүлгісі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топқа шаққандағы жабдықтар жұмсақ мүкәммал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бөлмеге арналған кілем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кілемшелер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 бөлмелеріне арналған перделер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арналған үшкі орамал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арналған ал жапқыш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арналған ақ халат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 арналған қою түсті халат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Кір жуу бөлмесіне арналған жабдық пен жұмсақ мүкәммал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 мен шымылдықтар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Кірді жібітуге арналған арба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Кіржуу машинасы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Кептіргіш машина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үстел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Кірге арналған стеллаж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үтіктеу үстелі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Үтіктеу тақтасы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Мектепке дейінгі білім беру ұйымдарында дамытушы пәндік-кеңістіктік ортаны құру және психологиялық –педагогикалық қолдау үшін ұсынылатын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Жұмсақ ойын бөлмесі (көп функциялы жабдық)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 жасауға арналған еден төсеніштері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түрлі-түсті пластикалық шарлармен толтырылған құрғақ бассейн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функциялы жиынтықтар, конструкторлар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дамытуға арналған әртүрлі және түрлі мөлшердегі толтырылатын терапиялық доптар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Сипау дағдыларын дамытуға арналған жұмсақ тактильді- дамытушы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Жууға болатын әртүрлі түсті полимерлі матамен қапталған поролоннан жасалған жұмсақ жиһаз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ойын лабиринті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дидактикалық манеж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тысқаптары бар поролоннан жасалған дидактикалық едендік ойыншық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кілемшелері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моториканы дамытуға арналған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Қозғалыстарды үйлестіруді, тактильді сезімдерді дамытуға ықпал ететін әртүрлі еден төсеніштері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қабырға баспалдақтары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Доңғалақ- трансформер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құбыры (поролоннан жасалған вестибулярлық тренажер)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сенсорлық еден модульдері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Ұсақ моториканы дамытуға арналға н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 моториканы дамытуға арналған сәндік- дамытушы панель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сезімдерді, ұсақ моториканы, қиялды және көрустимуляциясын дамытуға арналған дамытушы едендік текше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Үстел-мозаика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ілетін тактильдік- дамытушы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қойылатын тактильдік- дамытушы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 әсеріне, логиканы дамытуға, ойын терапиясына және жануарлардың дауыстарын ажыратуға арналған интерактивті дыбыстық панель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арналған акустикалы тактильді панель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сабақтарға арналған дидактикалық модульдік кешен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дамытушы ойыншық және құрал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білім діқ алыптастыруға арналған жүйелі дидактикалық материал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интерактивті бағдарламалық-әдістемелік оқыту кешені (қазақ, орыс және ағылшын тілдерінде)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Жолдарда жүріп-тұрудың негізгі ережелері мен дағдыларын, қауіпсіз өмір сүру негіздерін, оның ішінде өрт қауіпсіздігін оқытуға арналған дидактикалық едендік ойын жиындары; гигиенаның негізгі дағдыларын, қоғамдық көлікте жүру кезіндегі балалардың мінез-құлқының негізгі ережелерін үйрету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элементтері мен дамытушы дидактикалық материал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Сенсорлы бөлме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түйіршіктері бар пуфик-кресло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Қабырға, еден төсеніштері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жартылайм өлдір шарлармен толтырылған құрғақ бассейн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фиброоптикалық талшықтар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панельдер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кілем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пульті бар интерактивтіауа-көпіршікті түтік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ауа көпіршікті-түтікке арналған жұмсақ платформа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Ауа-көпіршікті түтікке арналған екі акрил айнасы бар 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туннель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айналы шар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Тактильдік жол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құмы бар, құммен сурет салуға арналған жарық үстелі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Тактильдік- дамытушы ойыншық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Еденге арналған кілем жабыны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Мүмкіндігі шектеулі балалардың білім алуына арнайы жағдай жасау үшін ұсынылатын жабдықтар мен жиһаз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және нашар көретін балаларға, тірек-қимыл аппараты бұзылған балаларға ғимарат, үй-жайы емес кабинет ішінде кіруді/шығуды және қозғалуды қамтамасыз ететін айлаб ұйымдар (қабаттарға орын ауыстыруды ескере отырып)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 еститін балаларға, сондай-ақ кохлеарлық импланттары бар балаларға арналған дыбыс күшейткіш айла бұйымдар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 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ету үшін ұсынылатын жабдықтар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жүйесімен, күзет сигнализациясық ұралдарымен, хабардар ету құралдарымен жабдықтар жиынтығы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(мектепке дейінгі ұйым ғимаратының алаңына байланысты)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 беру ұйымдары мен арнайы білім беру ұйымдарының жалпы мақсаттағы үй-жайларын жабдықтармен және жиһазбен жарақтандыру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 сақтайтын және оқу залы бар кітапхана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 ресепшні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көрме сөресі, 5 қиғаш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екіжақты сөре, 3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екіжақты сөре, 5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біржақты сөре, 5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компьютерлік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оқырман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Ұйымдастыру техникасына арналған 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басылымдарға арналған кітапхана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формулярларына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Микрофон-телефондық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 қара-ақ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интернетке қолжетімділігі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процестерін кешенді автоматтандыруға және электрондық каталогтарды құруға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 – кодтарға арналған сканер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 жөндеуге арналған құралдар мен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қоры: оқу, анықтама, көркем әдебиет және басылымдар, аудио-бейнетека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картиналары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кілемі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Жаңартылған кітапхана (е-кітапхана)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 ресепшні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интернетке қолжетімділігі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анықтамалық – іздестіру кітапхана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Микрофонды-телефондықгарнитура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форматтағык ітапхана қоры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секциялы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компьютерлік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кілемі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картиналары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білім беретін мектептердің мәжіліс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Секциялық/театрлық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Дәріскер трибунасы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Төралқаға арналға 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 а арналған орындық немесе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Өлшемдеріне сәйкес сахн акиімі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механизмі бар шымылдық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 бар экран /LED-экран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Сахнаны жарықтандыруғ аарналған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залы мен төралқа үстеліне арналған дыбы сжабдығы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микрофонға арналған радио микрофондық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Дыбыс/жарық операт орының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залы мен музыка кабинетіне арналған музыкалық аспаптар жиыны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марштық барабаны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кастаньеттер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Жинақтағы сылдырмақтар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сапты маракастар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Сырнай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Шаңқобыз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Серверлік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қуаттау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Қолжетімділік коммутаторы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Коммутациялық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дәрі қобдиша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Хореография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қатарлы хореографиялық білдек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бекітілетін биіктігі 2 метр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 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жүйесімен, күзет сигнализациясын хабардар ету құралдарымен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(мектеп ғимаратының алаңына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білім беретін мектепте психологиялық-педагогикалық қолдау үшін ұсынылатын кабинеттерді жабдықтармен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Сенсорлық бөлме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мөлшердегі түйіршіктері бар пуфик-кресло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Қабырға, еден төсеніштері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жартылай мөлдір шарлармен толтырылған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фиброоптикалық талшықтар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панельдер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пульті бар интерактивті ауа-көпіршікті түтік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ауа көпіршікті-түтікке арналған жұмсақ платформа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Ауа-көпіршікті түтікке арналған екі акрил айнасы бар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туннель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Жарықкөзі бар айналы 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Тактильдік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Жиында құмы бар, құммен сурет салуға арналған жарық үстелі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Тактильдік- дамытушы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Еденге арналған кілем жабыны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Психолог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Тербеліс әсері бар жартылай жұмсақ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пуф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 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колонка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әрекетін дамытуға арналған ойын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түрлі-түсті релаксация 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Ынталандырушы 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Еденге арналған кілем жабыны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 педагог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жұмсақ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 колонка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Дамытатын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Жарығы көмескі шам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Еденге арналған кілем жабыны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Логопед кабинеті (логопедтік пункт)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логопедтік сабақтарға арналған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логопедтік сабақтарға арналған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шпатель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Қойылымдықл огопедтік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логопедтік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қосалқы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Сөйлеудің дыбыстық және лексикалық-грамматикалық жағын дамытуға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 дамытуға және коммуникативтік-сөйлеу дағдыларын қалыптастыруға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коммуникациясын игеруге және дамытуға арналған сөйлеу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тақырыптар бойынша ойын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 мен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беру ұйымдарындағы инклюзияны қолдау кабинеттеріне ұсынылған жабдық пен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сабақтарға арналған аражабындары бар парталар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сабақтарға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Бормен жазылатын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басып шығару функциясы бар көп функциялы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Кресло-қап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бедерлер немесе төсеніштер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 жабыны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Ауыркөрпе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(көрнекі күнтізбе)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 есептегіші саусаққа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Маракас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Таяқтағы қоңыраулар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және жабайы жануарлар түріндегі ойыншық 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 мен жемістер нақ пішіндерінің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сурет салуғаа рналған екі жақты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 -сұрыптағыш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Қысқыштары бар дамытушы ойын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"Кішкентай шебер" ойын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ойын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килограммнан кинетикалық 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резеңке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Естелік ойын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ыдыстарының арнайы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Полиэстерден жасалған жұмсақ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Социумдағы дербес өмірге бейімделу үшін қажетті дағдыларды тестілеуге арналған мемлекеттік және орыс тілдеріндегі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тақтайша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Бастауыш білім беру ұйымдарын жабдықтармен және жиһазбен жарақтандыру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сыныптардың кабинеті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сыныптардың әрбір кабинетіне арналған жиһаз және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 реттелетін 25 оқушыға арналған бір немесе екі орынды оқушылар үстелдерінің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 реттелетін 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Беті торға және сызыққа сызылған маркермен және бормен жазылатын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Компьютерлік және мультимедиялық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және web-камерасы бар жиынтықта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Көрнекі құралдар мен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тақырыптары бойынша электрондық кестелер мен плакаттар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дамытуға арналған сюжеттік суреттер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 суреттер жиынтығы (жануарлар, өсімдіктер, көлік, жемістер, көкөністер, жиһаз, киім)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тақырыптары бойынша тақырыптық постерлер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"Көркемжазу. Әліпби" А-2 нысан демонстрациялық кестелері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"Таза жазу. Алфавит" А-2 нысан демонстрациялық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"Бастауыш мектеп кабинетіндегі қауіпсіздік техникасы ережелері" қабырға плакаты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 және қисын бойынша құралдар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таспасы 1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көлемнің демонстрациялық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геометриялық пішіндер мен жаймалар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геометриялық фигуралар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сызу құралдарының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демонстрациялық сандар мен белгілер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математика бойынша анықтамалық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және 20 аралығында қосу және азайтуды үйретуге арналған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санауға арналған үлестірмелі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Үлестің, бөлшектің, бүтіннің үлестірмелі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шегінде қосу мен азайтуды, көбейтуді, бөлуді, үлестермен және бөлшектермен жұмыс істеуді үйретуге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Циферблаты бар демонстрациялық сағаттар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циферблатты сағаттар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қорғаныс құралдарының жиынтығы: алжапқыш, жеңқап,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"Бастауыш мектеп кабинетіндегі қауіпсіздік техникасы ережелері" қабырға плакаты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жазуға арналған 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 мен әлемді тануға арналған жабдықтар мен керек-жарақтар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анемометр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Батарейка 1,5V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Жершары физикалық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динамометр 2,5 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әлем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"Бастауыш мектепке арналған пайдалы қазбалар"жинағы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компасы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ұлғайтқыш әйнегі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анатомиясының моделі Адам денесі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жүйесінің моделі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Ерітуге арналған заттар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бойынша жүк жиынтығы (10х100 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 зерттеуге арналған жиынтық (13 оқу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Тәжірибелерге арналған магниттер жиынтығы (13 жұмыс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Үйкеліс күші мен серпімділік күшімен танысуға арналған керек-жарақтар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электр өткізгіштік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Термометрлер жиынтығы: көше, бөлме, 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рулеткасы 5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секундомері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термометр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Құмсағат 1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Құмсағат 3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Пәнді терең оқытуға ұсынылатын құрал-жабдықтар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физиктер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биологтар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мектепке арналған сандық зертхана: демонстрациялық жиын "Бастауыш мектетің ғылыми негізі"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"Биология"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"Су және ауа"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"Дыбыс"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мектепкеа рналған "Магнетизм"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"Механика"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"Оптика"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"Жылу"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"Электрлену" шағын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сыныптардың 3-4 кабинетіне шаққандағы жабдық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Жаратылыстанумен әлемді тануға арналған жабдықтармен керек-жарақтар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10Н демонстрациялық динамометр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жаңбыр өлшегіш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мектепте емеханиканы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мектепте оптиканы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мектептің барлық тақырыптары бойынша интеграцияланған ғылыми эксперименттерге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мектепте салмақ пен тепе-теңдікті зерттеуге арналған жиынтық (13 оқу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те дыбыстық құбылыстарды зерттеуге арналған жиынтық (13 оқу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мектепте электрэнергиясын оқуға арналған жиынтық (13 оқу тобына)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келтірілетін энергияны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Оқытушы мен оқушыларға арналған зертханалық ыдыс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және мөлдір емес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флюгер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 қолшамы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Дыбыс, жылу, жарық, температура сездіргілері бар цифрлық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 және қисын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 койындар, пазлдар, ой жұмбақ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мектепте лингвистикалық бағыттағы пәндерді бөлек оқытуға ұсынылған кабинет (қазақшаЯ2/ орысшаЯ2 / ағылшыншаЯ3)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 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 реттелетін 15 оқушыға арналған бір немесе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бойынша реттелетін 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ұжаты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орыс және ағылшын тілдерін үйренуге арналған электрондық кестелер, плакаттар, ойындар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орыс және ағылшын тілдерінде суреттері бар Әліппе плакаттары А-2 форматында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бас әріп және баспа, орыс бас әріп және баспа, ағылшын бас әріп, баспа және транскрипциясы бар Әліппе плакаттары А-2 форматында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қазақ және орыс тілі бойынша тірек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орыс, ағылшын алфавиттерінің демонстрациялық әріптер жиынтығы А-6 форматында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тілдерінің буындары бойынша үлестірілетін карточкалар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үйренуге арналған тақырыптық постерлер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 еорыс тілдеріндегі сандар, түстер атауларының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"Суреттегі сөздік сөздер" карточкалар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 тақырыптары бойынша білім беру ойындарының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бойынша сөздіктер: түсіндірме, орфографиялық синонимдер, антонимдер, грамматика бойынша анықтамалар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бойынша сөздіктер: түсіндірме, орфографиялық синонимдер, антонимдер, грамматика бойынша анықтамалар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ағылшын, орыс тілдерінде суреттердегі сөздіктер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 тақтаға жазуға арналған 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Мектепалды сыныптардың оқу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Компьютерлік және мультимедиялық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 кірісі және интернетке кіру мүмкіндігі бар теледидар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технологиялы музыкалы қорталық (аппаратура)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Пәндік- дамытушылық ортаны жабдықтауға арналған оқу құралдары мен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Циферблатты демонстрациялық сағаттар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Цифрларкассасы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 мен жемістердің, тамақ өнімдерінің нақ пішіндері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геометриялық фигуралар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геометриялық фигуралар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саздан мүсіндеуге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және картонмен жұмыс істеуге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көрсетуге арналған сыйымдылықтар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сызу құралдарының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геометриялық фигуралар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"Дыбыс", "Су және ауа", "Жылу", "Магнетизм" тақырыптары бойынша эксперименттерге арналған жабдықтар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"Қазақтың ұлттық ою-өрнегі"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Суреттердегі Әліппе және қазақ және орыс тілдеріндегі Әліпби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Жазушылармен ақындардың портреттері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 репродукциясы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Ертегілер мен өлеңдер жинақтары, сөздіктер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10-ға дейінгі есептегіш иірімдер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санау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сөйлеуін дамытуға арналған сюжеттік суреттер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Фланелеграф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Тақтаға жазуға арналған бор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 алды сыныптардың ойын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Ойын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Ойындарға арналған балалар жиһазының жиындығы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Ойыншықтар мен құралдарды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Ойын бөлмесіне арналған жабдықтар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"Жануарлар, Құстар" ойыншықтары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"Жиһаз" ойыншығы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"Ыдыстар" ойыншығы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"Көлік" ойыншығы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моториканы дамытуға арналған дидактикалық ойыншықтар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тақырыптық жұмсақ ойыншықтар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үстел ойындары және ой жұмбақ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бөлшектері бар конструктор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және ағаш бөлшектері бар конструктор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Көлеңкелі театрға арналған қуыршақтар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Саусаққа кигізілетін қуыршақтар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киімдері бар қуыршақтар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тақырыптағы лото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едендік ойын модульдері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Пазлдар 1000 бөлшек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Керме шымылдық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қозғалысының ережелері бойынша керек-жарақтар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Табиғаттың маусымдық өзгерістері бойынша көрнекі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Тақтаға жазуға арналған бор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Цифрлық сауаттылық, АКТ және робототехника сабақтарын өткізуге арналған кабинет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– бұрылмалы балалар креслосы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Оқу-көрнекі құралдарға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1200х1200 миллиметр ернеулері бар роботтармен сабақ өткізуге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орынды ернеулері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Интернетке қол жетімділігі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Микрофонды-телефонды гарнитура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функционалдық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бойынша анықтамалық және әдістемелік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Жарыстарға арналған алаңдар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Микропроцессор, мотор, сездіргілер, конструкциялық элементтер, әдістемелік материалдар бар робототехникалық бағдарламаланатын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"Компьютерде жұмыс істеу кезіндегі қауіпсіздік техникасы ережелері" қабырға плакаты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мектепке арналған дене шынықтыру оқытушысының нұсқаушы бөлмесі (екі оқытушыға есептегенде)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дәрі қобдиша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тасымалданатын себет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үрлеуге арналған сорғы, жиынтықта 20 инесі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микрофон-телефон гарнитурасы және web-камерасы, интернетке қол жеткізу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10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ысқырығы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инвентарларды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пластикалық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1-інде 2 тез тұрғызылатын спорттық ғимарат (спорт залы және бассейн)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табандылықтың алдыналуға арналған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Қалқымалы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Бататын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Жеңқаптар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Қалқымалы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қлтқы (жалауша)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Гимнастикамен айналысуға арналған құрал-саймандар мен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Едендегі гимнастикалық 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қабырғасына арналған кедір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арқан 5 метр / арқансаты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кіші 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Гантельдер жиынтығы 1 килограмм (құйылған)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Ағаш/пластик текше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жабын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көпір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түзу көпір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пластик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керме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қабырға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Қаңқалы туннель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Жеңіл атлетикамен айналысуға арналған құрал-саймандар мен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 таяқшасы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төсеніштер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нысана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Шаңғы жарыстарымен конькимен жүгіру дайындығына арналған инвентарь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өлшемді шаңғылар (шаңғылар, бәтеңкелер, бекіткіштер)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Әртүрлім өлшердегі шаңғы таяқтары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Қозғалмалы және спорттықойындарға арналған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Допқа арналған тасымалданатын себет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Кегльдер/конустар/фишкалар/тіректер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добы №3/№5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добы №5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добы №4/№5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резеңке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резеңке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 қақпасына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тұғыры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диаметрі 42 сантиметр сақиналы баскетбол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"Тоғызқұмалақ" үстел 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сағаттары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 ойнауға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ойынына арналған жиынтық (Бес тас және асық ату)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балалар манишкасы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волейбол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алаңшасы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 металл қос 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мини футболға арналған қақпа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немесе тартанды жеңі латлетикалық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керме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кедергілер жолағы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сектор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 қасекіру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Қалқаны және торы бар баскетбол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барволей болтағаны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Төрешілер мұнарасы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 оқушыларының жеке пайдалануына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мектептің барлық кабинеттеріне 1 жиынтық есебінен жабдықтармен керек-жарақтар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ойыншықтар жинынтығы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Қазақхалық шығармашылығының пәндер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музыкасы мен әндерінің электрондық тасымалдағыштағы жазбалары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Микрофонмен сымсыз технологиялары бар музыкалық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Гипстік қалыптар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Суреттердің репродукцияларының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"Шығарма жанрлары", "Халықауыз әдебиеті"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"Қазақтың ұлттықою-өрнегі"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білім беру ұйымдарында дамытушы пәндік-кеңістікті кортаны құру және психологиялық-педагогикалық қолдау үшін ұсынылатын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Жұмсақ ойын бөлмесі (көп функциялы жабдық)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Тақырыптық қаптары бар поролоннан жасалған дидактикалық едендік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ойын лабиринті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дидактикалық манеж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 жасау үшін еден төсеніштері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Жууға болатын әртүрлі түсті полимерлі матамен қапталған поролоннан жасалған жұмсақ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дамытуға арналған әртүрлі және түрлі мөлшердегі толтырылатын терапиялық доптар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функциялы жиынтықтар,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Сипау дағдыларын дамытуға арналған жұмсақ тактильді-дамытушы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түрлі-түсті пластикалық шарлармен толтырылған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кілем жабындары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моториканы дамытуға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Қозғалыстарды үйлестіруді, тактильді сезімдерді дамытуға ықпал ететін әртүрлі еден төсеніштері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Доңғалақ-трансформер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қабырға баспалдақтары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Поролоннан жасалған вестибулярлық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Ұсақ моториканы дамытуға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оқу құралы бар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элементтері бар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сабақтарға арналған дидактикалық модульдік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сезімдерді, ұсақ моториканы, қиялды және көру стимуляциясын дамытуға арналған дамытушы едендік текше.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моториканы дамытуға арналған сәндік-дамытушы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дыбыстық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арналған акустикалы тактильді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Қабырғаға арналған тактильді-дамытушы панель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тактильді- 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Үстел-мозаика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білімді қалыптастыруға арналған жүйелі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Мультимедиялық интерактивті бағдарламалық-әдістемелік оқыту кешені ( қазақ, орыс және ағылшын тілдерінде)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Жолдарда жүріп-тұрудың негізгі ережелері мен дағдыларын, қауіпсіз өмір сүру негіздерін, оның ішінде өрт қауіпсіздігін оқытуға арналған дидактикалық еденді койын жиындары, гигиенаның негізгі дағдыларын, қоғамдық көлікте жүру кезіндегі балалардың мінез-құлқының негізгі ережелерін үйрету.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Мүмкіндігі шектеулі балалардың білім алуына арнайы жағдай жасау үшін ұсынылатын жабдықтар мен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көрмейтін және нашарк өретін балаларға, тірек-қимыл аппараты бұзылған балаларға ғимарат, үй-жай немесе кабинет ішінде кіруді/шығуды және қозғалуды қамтамасыз ететін бұйымдар (қабаттарға орын ауыстыруды ескере отырып)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нашареститін балаларға, сондай-ақ кохлеарлық импланттары бар балаларға арналған дыбыс күшейткіш бұйымдары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 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ету үшін ұсынылған құрал-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жүйесімен, күзет сигнализациясын хабардар ету құралдарымен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 мектеп ғимаратының алаңын абайланысты)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ұйымдарын жабдықтармен және жиһазбен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 тілі және әдебиеті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оқыту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 теориясының жетекш іұғымдары"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"Қазақақындары мен жазушылары" портреттері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аудио мәтіндер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Картиналар репродукциясы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Ертегілер ( қазақ және әлем ертегілері)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Әдебиеттану: терминдер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әдебиеті: энциклопедиялық анықтамалық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диалектілер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орфографиялық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орфоэпиялық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фразеологиялық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этимологиялық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жазушыларының антологиясы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Мақал-мәтелдер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білімі терминдерінің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Ағылшын тілі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немесе бормен жазылатын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оқушыға арналған бір немесе екі орынды үстелдер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тілінің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Транскрипциясы бар әліпби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елі жөніндегі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тілдерінің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арналған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Графикалық калькуляторы бар математикадан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зарядталатын батареясы бар графикалық калькулятор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мақсаттағы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 пен сфераның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геометриялық фигуралардың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Жаймалы геометриялық фигуралардың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қимасы бар мөлдір геометриялық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фигураларды жасауға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 заңдарын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Шаршы мен шеңбердің бөлшекті бөліктері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геометриялық фигураларды үлестірмелі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жұмыстобына арналған өзектік геометриялық пішіндер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Зияткерлік ойындар мен логиканы дамытуға арналған кабинеті (математика кабинетімен біріктіруге болады)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оқушыға арналған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Үстел ойындары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сәйкес әртүрлі басқа тырғыштар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Жасына сәйкес әртүрлі үстел ойындары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 құмалақ" үстел 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Шахмат секциясы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Шахматшы қойын дәптері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бойынша электронды басылымдар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бойынша оқу-әдістемелік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 фигуралары бар шахматтық демонтсрациялық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сағаттары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тақтасы бар шахматтар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тақтасы бар дойбы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тақтаға арналған магнитті дойбы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Орыс тілі және әдебиеті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орыс әдебиеті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орфографиялық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синонимдері мен антонимдерінің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түсіндірме сөздігі Ожегов С. 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 тілінің фразеологиялық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 энциклопедиясы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 бар физика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Физика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Гальванометрлік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және үдеу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өріс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 және жарық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затвор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берілгіші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Датчиктермен жұмыс істеуге арналған динамикалық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жиынтықтар, аспаптар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Айнымалы токты өлшеуге арналған вольтметр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Вимшурст генераторы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Психрометрлік 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динамометр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Дөңес және ойы сайна ( жиынтықта оптика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және тұрақты ток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Резонанстық жәшіктердегі камертондар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Томсон орауышы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блоктар жиыны (жиынтықта Механика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кедергілер магазині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U-тәріздес демонстрациялық магнит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демонстрациялық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Сұйықтықты демонстрациялық манометр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статикалық маятник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токты өлшеуге арналған микроамперметр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токты өлшеуге арналған миллиамперметр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Кристалдық тор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қысымды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Штативі бар 5 маятник шарының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кабинетіне арналған құралдар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кабинетіне арналған зертхана ыдыстары мен керек-жарақтарының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Қолсорғысы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Баллистикалық тапанша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Өткізгіштің кедергісінің оның ұзындығына, қимасына және материалына тәуелділігін көрсетуге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заңдарын зерттеуге арналған манометрі бар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Жүгірткі реостаты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Байланысатын ыдыстар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Паскаль шары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Сақинасы бар 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аспаптары мен керек-жарақтары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зертханалық амперметр 0,6 А-3А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зертханалық вольтметр 3V-15V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Бірполюсті зертханалық ажыратқыш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динамометр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Капсуладағытемірұнтағы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Галилей науасы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Стаканы бар калориметр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бастапқы орам орауышы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блоктар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Қосқыш сымдар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шам ұстағыш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бар тұғырдағы линза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U-тәріздес зертханалық магнит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жолақты магнит 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маятник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қозғалтқыштың (жиналмалы) зертханалық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бойынша жүктер жиынтығы (10х100 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Дифракциялықт орлар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Калориметрлік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Қаттылығы әртүрлі серіппелер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және массасы тең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тізбектерін құрастыруға арналған тақша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Дифракциялық торлардың жиынтығы бар жарық толқынының ұзындығын өлшеуге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Жүгірткі реостаты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иінтірек - 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Штативтегі магнитті жебелер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трибометр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Бөлшектері бар құрастырмалы электромагнит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жұлдызды аспанның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виртуалды жұмыстарды жүргізуге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боры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Информатика кабинеті (IT- сынып)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Аунақшадағы айналмалы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компьютерлік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қуаттау көзі 1200VA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кабинетіндегі қауіпсіздік техникасы қағидаларының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IT-технология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ресурстарды басқаруға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графика, бағдарламалау негіздері, бейнетехнологиялар бойынша бағдарламалық құралдардың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Тарих пен мемлекет және құқық негіздері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Ноутбуктарды сақтауға және зарядтауға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Дүниежүзілік тарихының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XIII-XV ғасырлардағы Балқан және Кіші Азия картасы. Түрік-османдардың жаулап алуы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 мен XXI ғасырдың басындағы Таяу Шығыс пен Оңтүстік Азия елдерінің картасы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картасы (1941 жылғы 22 маусым-1943 жылғы желтоқсан)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француз революциясы және Наполеон соғысының картасы 1789-1815 жылдар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Халықтардың ұлы қоныс аудару картасы. Батыс Рим империясының жойылуы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 отарларының тәуелсіздік соғысы және АҚШ-тың құрылуы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жартысы-XXI басындағы Шығыс және Оңтүстік-шығыс Азия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АҚШ-тағы азаматтық соғыс картасы (1861 - 1865 жылдар)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аяқталуы картасы (1944 ж. қаңтар-1945 жылғы мамыр, Жапонияны талқандау)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Арабтарды жаула палу картасы. Араб халифаты және оның ыдырауы VIII-IX ғғ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дүниежүзілік соғыстан кейінгі Батыс Еуропа картасы. ХХ ғасырдың екінші жартысында-XXI ғасырдың басындағы Еуропа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VII-XII ғасырдағы Үндістан және Қытай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 жорығының картасы XI-XIII ғасырдағы 70х100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жартысы- XXI ғасырдың басындағы әлем картасы-100х140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шапқыншылығы картасы XIIIғ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 мемлекеттердің құрылу картасы. Бірінші дүниежүзілік соғыстан кейінгі Еуропадағы аумақтық өзгерістер 1918-1923 жылдар 70х100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дүниежүзілік соғыс картасы 1914-1918 жылдар Еуропа мен Кавказдағы әскери іс-қимылдар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XII-XIV ғасырлардағы Қасиетті Рим империясы картасы. ХIV- ХV ғасырдағы Италия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1985-1991 жылдар Кеңес Одағының картасы КСРО-ның ыдырауы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Македонский державасының құрылу және ыдырау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1922-1939 жж. Кеңестік Социалистік Республикалар Одағының картасы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Жүзжылдық соғыс картасы 1337-1453 жж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 елінің картасы ХХ ғасырдың екінші жартысы-XXI ғасырдың басы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пен Орталық және Оңтүстік Америка елдерінің картасы XX-XXI ғасырдың екінші жартысы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саяси картасы 1:25 000 000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тарихы бойынша карталар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жылдарындағы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соғысы жылдарындағы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империясы құрамындағы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ғасырдағы Қазақстан картасы. Қазақстан аумағындағы мемлекеттік құрылымдар 13-15 ғасырлар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Жоңғар шапқыншылығы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18 ғасырдың басындағы Қазақ хандығы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Қазақ хандығы. 1465-1466 жылдар білім беру және аумағын кеңейту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Әмір Темірдің жорықтары 1336-1405 жылдар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картасы. Кенесары Қасымұлының басшылығымен ұлт-азаттық қозғалыс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Сырым Датұлының ұлт-азаттық қозғалысы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19-20 ғасырдың басында сауданың дамуы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картасы.Қазақтардың 1812 жылғы Отан соғысына қатысуы,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саяси-әкімшілік картасы 1:1 500 000 ламинатталған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карталары жиында 10 дана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портреттер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"Жаңа тарих"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"Жалпылама дүниежүзі тарихы"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"Саяси ағымдар"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"Құқық теориясы"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Плакаттар: әлем тарихы мен Қазақстан тарихының уақыт таспасы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тарихы, Дүниежүзілік тарих, Құқық негіздері бойынша 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боры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География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География бойынша ұсынылатын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Ауа-райы стансасы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ылғалдылық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Ерітіндінің лайлылық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Әлемнің және аймақтардың қағаз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 және Океания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 және Океания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климаттық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халықтарының және халық тығыздығының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Теңіздер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табиғи аймақтарының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Әлемдегі экологиялық мәселелер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Республикасының қағаз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саяси-әкімшілік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Жұлдызды аспан глобусы 320 миллиметр жарықтандырылған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глобусы саяси 320 миллиметр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глобусы физикалық 150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глобусы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 глобусы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"Жер қыртысының жылжуы мен бұзылымдары"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"Жерқұрылымы"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"Теңіз түбібедерінің құрылымы"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"Күн–Жер–Ай (теллурий)"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 және антициклон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Табиғи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"Минералдар мен тау жыныстары"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"Пайдалы қазбалар"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қашықтық өлшеуіш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компасы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Еңжоғарғы және еңтөменгі мәндерді тіркейтін термометр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Сейсмограф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STEM-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Жанышталған фанерадан жасалған үстелшесі бар тумбасыз шебер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орынға арналған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оқу шыға арналған модульдік үстелдер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принтерге арналған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Доңғалақтардағы зертханалық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тұғырықтағы 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Науалары бар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Табиғиғылымдар бойынша ресурстардың 3-D кітапханасы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Шексіз лицензиясы бар шынайылықпен толықтырылған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Математикалық зерттеулер секторы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зарядталатын батареясы бар графикалық калькулятор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Геоборд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пішіндердің конструкторы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Пластикті штанген циркуль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 заңдарын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Жаратылыстану-ғылыми эксперименттер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Гидропоника бойынша шағын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ғылымдары бойынша зерттеулерге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Тәжірибеге арналған ыдыстар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Оқытушыға арналған 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материалдары бар жаратылыстану ғылымдары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Инженерлік жобалар мен технологиялар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3D-принтер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PLA 1,75 миллиметр,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және технологияға арналған CББ (Сандық және бағдарламалық басқару)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сездіргілер мен Ардуино базасында білім беру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процестерді симуляциялауға арналған робототехникалық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RaspberryPi білім беру және интернет заттар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Нейротехнологияны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материалдары бар баламалы энергетиканы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шынайылық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Флипчартқа арналған қойын 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Робототехника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Аунақшалардағы айналмалы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Ернеулері 2400х1200 миллиметр және 4 жылжымалы тумбалары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орынды модульді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ернеулері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3D-принтерге арналған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Науалары бар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ашық шкаф немесе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Құралдар, стендер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робототехникасы бойынша бағдарламалық құралдар мен оқу – әдістемелік кешендер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мен айналысуға арналған жаттығу жолдарының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3D-үлгілеу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3D-принтер жинақта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PLA 1,75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Робототехникалық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блоктар түріндегі бағдарламалау ортасымен, құрамынд аэкранды микроконтроллер, моторлар, сездіргілер, конструкциялық элементтер, әдістемелік материалдар бар робототехникалық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Ардуино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RaspberryPi білім беру және интернет заттарды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Жарыстарға дайындауға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Квадрокоптері бар білім беру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Антропоморфты робот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Тақтаны, жұмысқа қажетті құралдарды, әдістеме материалдарды қамтитын интернет заттар үлгілері бар жалпы физикалық тақтада орналасқан микробақылаулары мен сенсорларды бағдарламалауды үйренуге арналған оқу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Зертханасы бар ұсынылатын биотехнология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 берілген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Оқушыға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Зертханаға арналған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демонстрациялық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химиялық реактивтерді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үстел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панелі / проекторы бар 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 қосалқы аккумуляторлы батареясы бар 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Арба-зарядтау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Агароз электрофорезінің экспери менттерін жүргізуге арналған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"Саусақізінталдау"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"Электрофорез" экспери менттік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Агароз электрофорезіне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құрылымы" тәжірибелік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электрофорезі 1 бөлім"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электрофорезі 2 бөлім"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"Жемістер мен көкөністерден ДНҚ алу" оқу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Бактериялардың ДНҚ-ны зерттеужөніндегі зертханалық жұмыстарға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 экспрессиясын реттеу: ДНҚ метилизациясы бойынша эксперимент"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"Молекулалардың бөлінуі: ақуыз және ДНҚ талдау жүйесі"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"ДНК ашу"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"Отбасының ДНҚ картасы"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"Кариотиптеуді қайта құру"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"Наркотест"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"Рекомбинант ДНК, үлгілерді көрсету"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Антиденелер деңгейін анықтауға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"Диагнозды анықтау" оқу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 менттеуге арналған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Ашыту бойынша әдістемелік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"Ашыту өнімдерін тестілеу" оқу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центрифугасы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"Полимерлік тізбекті талдау" оқу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Магнезия хлоридінің толық өлшемді реакциясына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"Тәжірибеде энзимдердің қасиеттерін зерттеу" экспери менттік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Энзимдердің толық өлшемді реакциясына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практикум "Тағам зертхананың ғылыми қызметінің құралы ретінде"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"Геномодифицирленген өнімдер: полимерлік сәйкестендіру"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"Тіндер" микропрепараттар жиынтығы (өсімдіктер, саңырау құлақтар, Жануарлар)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"Жануарлар тіндері"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Тірітін жасушаларын өсіру бойынша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 тіндері"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 патологиясы" зертханалық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ДНҚ жиынтығы: вирустар мен бактериялар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 бойынша слайдтар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"Цианобактериялардың морфологиясы"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"Бактериология негіздері"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"Бактериялар құрылымы"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"Гистологияғак іріспе"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 негіздері бойынша түрлі-түсті атлас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"Мұнайға Биоремедиация. Бактериялардың белсенділігі"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"Ауыз судағы бактериялар"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жиынтық: Эпидемия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"Аллергия"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"Фотосинтез және жасушалық тынысалу"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"Микробиологиялық қызмет негіздері"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"Диффузия және жасуша мөлшері" зертханалық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"Пробиркадағы гендер"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"Мендель принципі" зертханалық шеберханасы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"Генетика" оқыту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"Жасушалық процестерді визуализациялау" оқыту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"Антиденелердің болуын анықтауға кіріспе"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 РН тестері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Спектрдің көрінетін бөлігінің UV-спектрофотометрі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электрлік зертханалық 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Кептірупеші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инкубатор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су моншасы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Микротұтқырларға арналған термос-араластырғыш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Мұздатқыш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Реактивтер жиынтығы (Хлороформ (ЧДА), Гексан (ЧДА),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Бояғыш (ацетоорсеин), метилен көк, Генцианвиолет, Фуксин)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қауыпсыздық ережесіне арналған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Ұсынылған зертханасы бар нанотехнология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роликтерде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 берілген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Зертханаға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үстел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панелі / проекторы бар 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 қосалқы аккумуляторлы батареясы бар 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Арба-зарядтау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Нанотехнологиялар бойынша мектеп тәжірибелеріне арналған чемодандағы эксперименттік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деңгейдегі эксперименттерге арналған "Нанотехнологиялар"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нанохимия: күміснан обөлшектердің синтезі"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жиынтығы: жасырын саусақ іздері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"Спектроскопия" курсы бойынша зертханалық практикум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Спектрлік аналитикалық 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Спектрлік талдау және Жалын бояуын талдау бойынша зертханалық экспери менттерге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қауіпсіздік ережесіне арналған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Зертханалық бөлмесі бар биология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Биология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қысымының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деңгейінің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қышқыл газ деңгейінің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 кардиограмма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Сездіргі 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Микропрепараты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Сыныпқа микропрепараттардайындауға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Оптикалық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Қолұлғайтқыш әйнегі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 640х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Тәжірибеге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тәжірибелерге және зертханалық жұмыстарға арналған ыдыс-аяқ пен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бойынша зертханалық жұмыстарға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электрлік плитка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Анатомия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денесі 85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ұлғайтылған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демонстрациялық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Қимадағы бүйрек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Альвеоламен өкпе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миының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Қаңқалар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Аунақшадағы тұғырдағы бойы 170 сантиметр адам қаңқасы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 бойынша көлемді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Тамырдың бойлық қимасының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ДНҚ құрылымының моделі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 құрылымының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Гүлдің әмбебап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Гербарийлер мен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гербарийлер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коллекциялар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бойынша виртуалды немесе шынайылық пен толықтырылған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төзімді қорғаныс биялайлары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 бар химия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демонстрациялық сору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химиялық реактивтерді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Газқысымының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Сездіргі калориметр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 бағдарламасына сәйкес тәжірибелер мен эксперименттерге арналған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тәжірибеге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құрамдас монша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қыздырғыш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Ареометрлер жиынтығы (19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мұғалімдерге арналған атом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бойынша демонстрациялық тәжірибелерге арналған ыдыстар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зертханалық жұмыстарға арналған ыдыс-аяқ пен керек-жарақтардың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химиядан тәжірибелерге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жинауға арналған зертханалық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зертханалық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кристалдық торлар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Масштабты молекулалар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мұғалімдерге арналған органика және бейорганика бойынша молекула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байланыстарының түзілу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және d бұлттарының және шар өзекті молекулалар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бұлттар мен химиялық қосылыстар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Табиғи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"Таскөмір және оны қайта өңдеуөнімдері"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"Металдар"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"Минералдар мен тау жыныстары"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оны қайта өңдеуөнімдері"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"Отын өнер кәсібіне арналған шикі зат"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"Химия өнеркәсібіне арналған шикі зат"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"Отын"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"Шойын және болат"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"Қаттылық шәкілі"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виртуалды зертханалық жұмыстарды жүргізуге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төзімді қорғаныс биялайлары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"Бейнелеу өнері" бөлімі бойынша шеберхана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роликтерде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оқу шыға арналған бір немесе екі орындық үстелдер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 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өнімдері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для фильцевания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щетка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 матасының контурлары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Батикке арналған бояу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Акрилді мата бояулары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Жинақталған мольберт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 мен қақпағы бар 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 үшін реттелетін жақтау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Батикке арналған 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метрден 5 түсті 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Зембілге сурет салуға арналған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Жиналмалы натюрморттарға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кескінді қылқалам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тобына акварельді, акрилді, гуашты, майлы, пастельді бояулар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Акварельге арналған папка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Боялған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Зембілге суретсалуға арналған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 бұйымдарының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Драпировкалар жиынтығы 3 түрден кем емес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 барий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Жемістер мен көкөністердің муляж жиынтығы 20 данадан кем емес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материалдарының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суретшілердің портреттері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 мен плакаттар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энциклопедиялары,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Суретшілер мен көркем өнермұражайлары туралы, бейнелеу өнері мен сәулет стильдері туралы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Этюд жәшік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Жеңқаптар мен алжапқыштар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"Үй мәдениеті" бөлімі бойынша шеберхана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жиhаз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Үстіңгі беті жанышталған фанерадан жасалған металл қаңқадағы шебер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тұғыры бар слесарлық металл шебер үстел ұзындығы 1000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Маркерлік тақта немесе бор мен жазылатын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Полипропиленнен немесе былғары алмастырғыштан жасалған отырғышы бар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өңдейтін білде кастындағы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білде кастындағы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білдегінің астындағы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Жонғыш білдек астындағы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Бұрылмалы жұмыс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құрал-саймандар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 немесе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шебер үстеліне арналған қорғаныс экраны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Білдектер мен жабдықтар: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саптамалардың жиынтығы электрнақышшы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бәрбі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Аккумуляторлы бурауыш бәрбі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қылара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шеткі 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шағын 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Реноватор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сүргі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 чиллер және тұрақтандырғышы бар лазерлін ақыштау білдегі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ағаш өңдеу білдегі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үлгілер құруға арналған модульді білдек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бойынша бұрғылау білдегі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бойынша жону білдегі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Ажарлағыш машинка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қайрақ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Жобалық қызметке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дөңгелек қылқалам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ПВА желімі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 бояулар жиынтықта 6 түс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 шашыратқыш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білеулер жиынтығы 14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бойынша өзі кескіштер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бойынша күйдіруге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жабысқақ таспасы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Супержелім 3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Құрал-сайман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құбырларды пісіруге арналған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Қашау-үскі 8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Қашау-үскі 16 миллиметр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Қолқысқышы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Тойтармалағыш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Тойтармалар 3,2 х 8 миллиметр, 50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Белгісалғыш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Резеңке шот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Иінтіректі құбырлы кілт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Шеттік тістеуіктер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 штаспа 1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сызғыш 30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сызғыш 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балғасы 200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балғасы 400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Ашалы кілттер жиынтығы 6-24 миллиметр 8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Белгісалғыштар мен бұранкескіштер жиынтығы М3-М10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қылауықтар жиынтығы 10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Үшқырлы егеу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пышағы 18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кесетін пышақ 250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кесетін қолара 400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кесетін қолара 300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Айқыш бұрауыш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бұрауыш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Нүктелі жұмыстарға арналған жиынтықтағы бұрауыштар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Атауыздар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кесетін қолараға төсем 300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сүргі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5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бойынша жиынтықтағы бұрғылар 8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бойынша жиынтықтағы бұрғылар 1,0-6,5 миллиметр 13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 бар пластик (стусло)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Бұрылмалы слесарлық қыспақтар 125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Құбырлық ыспақтар 10–89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Жұқа ауыздар (тонкогубцы) 160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 тазалауға арналған сымарқан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пластиктен және жұмсақ металдардан жасалған құбырларға арналған құбыр игіш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пластик құбырларға арналған құбыркескіш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бұрыштық 300 миллиметр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Құбырларға арналған сантехникалық қамыт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 циркуль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Сыпырғы шқылшақ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Құрал-саймандарды сақтауға арналған жәшік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магниттер 12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Иықты киім ілгіш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шеберханаларына арналған электр 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Қорғаныс құралдары: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Брезентті жеңқаптар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Нығыз тоқылған м/м биялайлар 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Бетке арналған қорғаныс қалқаншасы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Қабырғалық стендтер, безендіру: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пен металды өңдеу кезіндегі қауіпсіздік техникасые 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"Тамақтану мәдениеті" бөлімі бойынша шеберхана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 үй жиһазының жинағы: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ас үй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Шұңғылшасы мен араластырғышы бар ас үй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адамға арналған пластик жабыны бар ас үй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немесе ағаш қаңқадағы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Технологиялық жабдықтар және тұрмыстық техника: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килограмм дейінгі үстелдік электронды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Плитаның үстіндегі сорғыш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комбайны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 пісіргіш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немесе кіріктірілетін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 үй мүкәммалы: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шанышқысы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Қантмөлшерлегіш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Кесетін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Кәстрөл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өнімдерге арналған қақпағы бар контейнер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қасығы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Шәйқасық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құралдарына арналған науа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Өлшейтін ыдыстар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Өлшейтін тостаған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Сүт/кілегей құятыныдыс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керек-жарақтарының жиынтығы 5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пышақтарының жиынтығы 3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тазалауға арналған пышақ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Консервтік пышақ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Асханапышағы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заттың астына қоятын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Сарымсаққа арналған жаныштағыш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 астына қоятын майлық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сервизі 18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Ұнға арналған 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сауыт/бұрыш сауыт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Ыдыс-аяққа арналған кептіргіш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құралдарына арналған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тәрелке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болаттан жасалған үккіш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Картопқа арналған түйгіш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Демдегіш шәйнек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 шыны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Иықты киім ілгіштер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 технологияларына арналған электр 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Қабырғалық стендтер: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"Тамақтану мәдениеті" шеберханасындағы қауіпсіздік техникасы қағидаларының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Жұмсақ мүкәммал: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М/м үшкіл орамалы бар ақ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"Дизайн және технология" бөлімі бойынша шеберхана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Құрамдас маркер тақтасы / қабырғалық тоқыма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Матаны кесуге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оқу шыға арналған тігін машиналары үстелінің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орындық немесе 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науасы бар пластик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трансформер тұғырық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Техника мен жабдық: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 күтіктеу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 бар ерлер және әйелдердің тігін манекені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Кестелеу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Компьютерлендірілген тігін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Электртігін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 мектеп шеттегіш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Қолтоқымастаногы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керек-жарақтар: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түйреуіштер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 түйреуіштері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 қағаз А-4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Сөккіш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Кестеинелері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ментігуге арналған инелер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машинаға арналған инелер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Торлайтын ине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Суретсіз селдір мата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оқу шыға арналған "Маталар үлгілері" үлестірме топтамасы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Тоқуға арналған сақиналар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Тоқуға арналған күршектер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1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Пішуші сызғышы 30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сызғыш 30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Тігіншінің түрлі түсті үшбұрыш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лекалолар жиынтығы (3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Кестелеуге арналған жіптер түрлі түсті мулине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Полиэстер жіптер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Бекемделген тоқыма тігін жіптері 5000 метрден кем емес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Жіпті кесуге арналған қайшы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Пішуге арналған қайшы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Зигзаг қайшы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қайшылары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тігін қайшылары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Күршекпент оқуға арналған иірім жіп 10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Тоқымасымдарға арналған иірім жіп 50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Орамдағы тоқыма иірімжіп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Кестелеуге арналған дөңгелек кесте кергіш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бұрыш 60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Жұмсақ мүкәммал: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М/м үшкіл орамалы бар түрлі-түсті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Багет жақтаулы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Пердесі бар тікбұрышты киім өлшейтін кабина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картон 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магниттер 12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Иықты киімілгіш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шеберханаларына арналған электр 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Қабырғалық стендтер: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материалдарын өңдеу кезіндегі қауіпсіздік техникасы қағидалары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"Қыш студиясы"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керек-жарақтарын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Дайынб ұйымдарды кептіруге және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шеңберіне арналған аласа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үш немесе төрт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шеңберде жұмыс істеуге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Қыш 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Тігінен тиейтін күйдіруге арналған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қыш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керек-жарақтары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айла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 бүркуге арналған қол аэрографы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ағаш тарақ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Тұтқасы бар тескіштер жиынтықта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шағын (калячница)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қылқаламдар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 астауға арналған қыш қысқаштар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 асқа арналған түзеткіш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және әрлеу жұмыстарына арналған құралдар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Қышқа арналған пышақ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ұзын екі жақты ағаш с аптары бар ілмектер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массаға арналған дискілікескіш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Зертасқа арналған 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Поролонды спонж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Ағашстектер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кесуге арналған ішек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тегіс тегіштер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Бояу және балшық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зертас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ангоб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масса немесе түрлі түстіқыш балшық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Шығармашылыққа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Мүсіндегіш ермексаз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 сазға арналған тақта А4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шелек 3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Балшықты сақтауға арналған пластик науа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жеңқаптар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ережелер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Дене шынықтыру оқытушыларының кабинеті (2 оқытушыға есептегенде)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 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дайындығы бойынша мультимедиялық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50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Ойынға арналған ысқырық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пластик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Мүліктер мен жабдықтарды сақтауға арналған үй-жай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тасымалданатын себет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үрлеуге арналған сорғы, жиынтықта 20 инесі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мүкәммалды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залы мен секцияларының жабдықтары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қоссырық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қоссырық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параллель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әртүрлі биіктіктегі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сырғы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жабыны бар гимнастикалық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Серіппелі гимнастикалық көпірше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тіккөпірше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гимнастикалық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қабырға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Төралқалыққа арналған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Шаңғы жарыстарымен конькимен жүгіру дайындығына арналған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коньки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Шаңғыға арналған бекітпелер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пластик шаңғылар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шаңғы бәтіңкелер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шаңғы таяқшалары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Жеңіл атлетикамен айналысуға арналған жабдықтармен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граната 500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граната 700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Тақтайша биіктігін өлшегіш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Биіктіккесекіруге арналған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нысана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Биіктікке секіруге арналған 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ойындарына жабдық және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 құмалақ" үстелойыны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ойындарға арналған 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сақинасы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манишкасы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2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ойынына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тас ойынына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 ойынына арналған ракетка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антеннасы бар волейбол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тениисіне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 қақпасына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тіреуі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теннис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торына арналған сымарқан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Таңбалауыш фишка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волейбол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мини-футбол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мини-футбол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сағаты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тениисін ойнауға арналған шарик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оқу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алаңшасы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 металл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мини футболға арналған қақпа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жеңіл атлетикалық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металл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 жолағы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сектор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Ұзындыққа секіру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Қалқаны және торы бар баскетбол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волейбол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Төрешілер мұнарасы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көрерменге арналған трибуна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тез тұрғызылатын әмбебап спорттық ғимарат (спортзалы және бассейн)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табандылықтың алдын алуға арналған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Қалқымалы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қалтқы (жалауша)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Музыка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 ноталар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150 сантиметрден кем емес қабырғалық жақтаулы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немесе үш орынды сабақтарға арналған модульді үстел жиындары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сөрелері, сондай-ақ аспаптарға арналған бекітпелері бар музыкалық аспаптармен ноталарға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гарнитурасымен және web-камерамен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синтезатор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Микрофонмен 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Музыкалық аспаптар (акт залында немесе музыка кабинетінде орналасуы мүмкін)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аспаптар, оның ішінде ұлттық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 отырғышы бар акустикалық 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Иллюстрациялар және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Ноталық белгілері бар карточкалар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компьютерлік музыкалық бағдарламалар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 бойынша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Әндермен хорлар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эпостарының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Фонограммалар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Ноталық материалы бар хрестоматия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орта мектеп оқушыларының жеке пайдалануына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орта білім жағдай жасау үшін ұсынылатын жабдықтар мен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және нашар көретін балаларға, тірек-қимыл аппараты бұзылған балаларға ғимарат, үй-жай немесе кабинет ішінде кіруді/шығуды және қозғалуды қамтамасыз ететін айла бұйымдар (қабаттарға орын ауыстыруды ескере отырып)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 еститін балаларға, сондай-ақ кохлеарлық импланттары бар балаларға арналған дыбыс күшейткіш айла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 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ету үшін ұсынылған құрал-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 мен, күзет сигнализациясын хабардар ету құралдары 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(мектеп ғимаратының алаңына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орта білім беру ұйымдарын жабдықтар мен және жиһазбен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 тілі және әдебиеті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оқыту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 теориясының жетекші ұғымдары"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ақындары мен жазушылары" портреттері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аудио мәтіндер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Картиналар репродукциясы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Ертегілер (қазақ және әлемертегілері)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әдебиеттану: терминдер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әдебиеті: энциклопедиялық анықтамалық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диалектілер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орфографиялық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орфоэпиялық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фразеологиялықсөздігі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тілінің этимологиялық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жазушыларының антологиясы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Мақал-мәтелде ржинағы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білім і терминдерінің түсіндірме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Ағылшын тілі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немесе бормен жазылатын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оқушыға арналған бір немесе екі орынды үстелдер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тілінің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Транскрипциясы бар әліпби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елі жөніндегі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тілдің түсіндірм есөздігі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арналған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 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Графикалық калькуляторы бар математикадан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зарядталатын батареясы бар графикалық калькулятор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мақсаттағы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 пен сфераның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геометриялық фигуралардың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Жаймалы геометриялық фигуралардың демонстрациясына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қимасы бар мөлдір геометриялық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фигураларды жасауға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 заңдарын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Шаршы мен шеңбердің бөлшекті бөліктері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геометриялық фигураларды үлестірмелі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жұмыс тобына арналған өзектік геометриялық пішіндер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жиыны, оның ішінде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Орыс тілі және орыс әдебиеті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орыс әдебиеті тақырыптары бойынша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орфографиялық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синонимдері мен антонимдерінің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тілінің түсіндірме сөздігі Ожегов С. 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 тілінің фразеологиялық сөздігі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 энциклопедиясы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магниттер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 бар физика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Физика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 метрлік сездіргі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және үдеу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өріс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затвор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 және жарық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Датчиктер мен жұмыс істеуге арналған динамикалық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сездіргілер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зертханадағыэкспери 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жиынтықтар, аспаптар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Айнымалы токты өлшеуге арналған вольтметр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Вимшурст генераторы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Психрометрлік 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динамометр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Дөңес және ойысайна (жиынтықта оптика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және тұрақты ток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Резонанстық жәшіктердегі камертондар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Томсон орауышы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блоктар жиыны (жиынтықта механика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кедергілер магазині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U-тәріздес демонстрациялық магнит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демонстрациялық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Сұйықтықты демонстрациялық манометр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статикалық маятник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токты өлшеуге арналған микроамперметр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токты өлшеуге арналған миллиамперметр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Кристалдық тор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қысымды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статиканы зерттеуге арналған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Штативі бар 5 маятник шарының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кабинетіне арналған құралдар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кабинетіне арналған зертхана ыдыстары мен керек-жарақтарының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Нанотехнология бойынша эксперименттерге арналған зертханалық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сорғысы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Баллистикалық тапанша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Өткізгіштің кедергісінің оның ұзындығына, қимасына және материалына әуелділігін көрсетуге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заңдарын зерттеуге арналған манометрі бар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Жүгірткі реостаты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Байланысатын ыдыстар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Паскаль шары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Сақинасы бар 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аспаптары мен керек-жарақтары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зертханалық амперметр 0,6 А-3А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зертханалық вольтметр 3V-15V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полюсті зертханалық ажыратқыш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динамометр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Капсуладағы темір ұнтағы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Галилей науасы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Стаканы бар калориметр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бастапқы орам орауышы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блоктар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Қосқышсымдар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Зертханалықша мұстағыш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бар тұғырдағы линза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U-тәріздес зертханалық магнит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жолақтымагнитжұп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қозғалтқыштың (жиналмалы) зертханалық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бойынша жүктер жиынтығы (10х100 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Дифракциялық торлар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Калориметрлік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 бойынша зертханалық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Қаттылығы әртүрлі серіппелер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және массасы теңденелер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тізбектерін құрастыруға арналған тақша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Дифракциялық торлардың жиынтығы бар жарық толқынының ұзындығын өлшеуге арналған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Жүгірткі реостаты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иінтірек-сызғыш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Штативтегі магнитті жебелер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трибометр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Бөлшектері бар құрастырмалы электромагнит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электрондыплакаттар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Физикадан виртуалды жұмыстарды жүргізуге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Информатика кабинеті (IT- сынып)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Аунақшадағы айналмалы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компьютерлік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қуаттау көзі 1200VA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кабинетіндегі қауіпсіздік техникасы қағидаларының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IT-технология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ресурстарды басқаруға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графика, бағдарламалау негіздері, бейнетехнологиялар бойынша бағдарламалық құралдардың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мен жабдықтау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Тарих пен мемлекет және құқық негіздері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Дүниежүзілік тарихының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XIII-XV ғасырлардағы Балқан және Кіші Азия картасы. Түрік-османдардың жаулап алуы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 мен XXI ғасырдың басындағы Таяу Шығыс пен Оңтүстік Азия елдерінің картасы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картасы (1941 жыл 22 маусым-1943 жыл желтоқсан)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француз революциясы және Наполеон соғысының картасы 1789-1815 жылдар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Халықтардың ұлы қоныс аудару картасы. Батыс Рим империясының жойылуы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 отарларының тәуелсіздік соғысы және АҚШ-тың құрылуы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жартысы-XXI басындағы Шығыс және Оңтүстік-шығыс Азия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АҚШ-тағы азаматтық соғыс картасы (1861 - 1865 жылдар)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аяқталуы картасы (1944 жыл қаңтар-1945 жыл мамыр, Жапонияны талқандау)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Арабтарды жаулап алу картасы. Араб халифаты және оның ыдырауы VIII-IX ғғ 70х100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дүниежүзілік соғыстан кейінгі Батыс Еуропа картасы. ХХ ғасырдың екінші жартысында-XXI ғасырдың басындағы Еуропа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VII-XIIғғ Үндістан және Қытай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 жорығының картасы XI-XIIIғғ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ғасырдың екінші жартысы- XXI ғасырдың басындағы әлем картасы-100х140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шапқыншылығы картасы XIII ғасыр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 мемлекеттердің құрылу картасы. Бірінші дүниежүзілік соғыстан кейінгі Еуропадағы аумақтық өзгерістер 1918-1923 жж 70х100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дүниежүзілік соғыс картасы 1914-1918 жж. Еуропа мен Кавказдағы әскериіс-қимылдар 100х140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XII-XIV ғасырлардағы Қасиетті Рим империясы картасы. ХIV- ХV ғасыр Италия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1985-1991 жылдар. Кеңес Одағының картасы КСРО-ның ыдырауы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Македонский державасының құрылу және ыдырау картасы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1922-1939 жж. Кеңестік Социалистік Республикалар Одағының картасы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Жүзжылдық соғыс картасы 1337-1453 жылдар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 елінің картасы ХХ ғасырдың екінші жартысы-XXI ғасырдың басы 70х100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 пен Орталық және Оңтүстік Америка елдерінің картасы XX-XXI ғасырдың екінші жартысы 100х140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саяси картасы 1:25 000 000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тарихы бойынша карталар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жылдарындағы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соғысы жылдарындағы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империясы құрамындағы Қазақстан картасы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ғасырдағы Қазақстан картасы. Қазақстан аумағындағы мемлекеттік құрылымдар 13-15 ғасырлар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Жоңғар шапқыншылығы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18 ғасырдың басындағы Қазақхандығы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Қазақхандығы. 1465-1466 жылдар білім беру және аумағын кеңейту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ғасырдағы Қазақстан картасы. Әмір Темірдің жорықтары 1336-1405 жж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картасы. Кенесары Қасымұлының басшылығы мен ұлт-азаттық қозғалыс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Сырым Датұлының ұлт-азаттық қозғалысы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19-20 ғасырдың басында сауданың дамуы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картасы. Қазақтардың 1812 жылғы Отан соғысына қатысуы, 100х70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саяси-әкімшілік картасы1:1 500 000 ламинатталған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карталары жиында 10 дана 100х70 сантиметр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Плакаттар мен портреттер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"Жаңа тарих"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"Жалпылама дүниежүзі тарихы"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"Саяси ағымдар"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 "Құқық теориясы"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Плакаттар: әлем тарихы мен Қазақстан тарихының уақыт таспасы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тарихы, Дүниежүзілік тарих, Құқық негіздері бойынша 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Ксероксқа арналған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боры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География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оқушыға арналған бір немесе екі орынды оқушылар үстелдерінің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Плакаттарға (карталарға) арналған аласа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География бойынша ұсынылатын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Ауа-райы стансасы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қысым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ылғалдылық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Ерітіндінің лайлылық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датчик үшін қажет емес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Әлемнің және аймақтардың қағаз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 және Океания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 және Океания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климаттық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халықтарының және халық тығыздығының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Теңіздер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табиғи аймақтарының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Американың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Әлемдегі экологиялық мәселелер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Американың саяси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Американың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Республикасының қағаз карталары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саяси-әкімшілік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физикалық картасы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Жұлдызды аспан глобусы 320 миллиметр жарықтандырылған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глобусы саяси 320 миллиметр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глобусы физикалық 150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глобусы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 глобусы 320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"Жер қыртысының жылжуы мен бұзылымдары"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"Жерқ ұрылымы"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бойынша үлгі "Теңіз түбі бедерінің құрылымы"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"Күн–Жер–Ай (теллурий)"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 және антициклон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Табиғи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"Минералдар мен тау жыныстары"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"Пайдалықазбалар"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қашықтық өлшеуіш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компасы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және ең төменгі мәндерді тіркейтін термометр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Сейсмограф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 мен стендтер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STEM- зертханасы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Жанышталған фанерадан жасалған үстелшесі бар тумбасыз шебер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орынға арналған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оқушыға арналған модульдік үстелдер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принтерге арналған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Доңғалақтардағы зертханалық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тұғырықтағы 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Науалары бар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Табиғиғылымдар бойынша ресурстардың 3-Dкітапханасы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Шексіз лицензиясы бар шынайылық пентолықтырылған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Математикалық зерттеулер секторы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зарядталатын батареясы бар графикалық калькулятор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Геоборд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пішіндердің конструкторы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тіштанген циркуль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Ықтималдық заңдарын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Жаратылыстану-ғылыми эксперименттер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Гидропоника бойынша шағын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мультиметр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ғылымдары бойынша зерттеулерге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Тәжірибеге арналған ыдыстар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оқытушыға арналған 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материалдары бар жаратылыстану ғылымдары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Инженерлік жобалар мен технологиялар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3D-принтер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PLA 1,75 миллиметр,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және технологияға арналған CББ (Сандық бағдарламалық бақылау)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сездіргілер мен Ардуино базасында білім беру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Индустриялықп роцестерді симуляциялауға арналған робототехникалық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RaspberryPi білім беру және интернет заттар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Нейротехнологияны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материалдары бар баламалы энергетиканы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шынайылық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Флипчартқа арналған қойын 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Робототехника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Аунақшалардағы айналмалы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Ернеулері 2400х1200 миллиметр және 4 жылжымалы тумбалары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орынды модульді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ернеулері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3D-принтерге арналған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Науалары бар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Жартылайашық шкаф немесе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Құралдар, стендер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робототехникасы бойынша бағдарламалық құралдар мен оқу-әдістемелік кешендер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Робототехникамен айналысуға арналған жаттығу жолдарының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кабинетіндегі қауіпсіздік техникасы қағидалары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3D-үлгілеу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3D-принтер жинақта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PLA 1,75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Робототехникалық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блоктар түріндегі бағдарламалау ортасымен, құрамында экранды микроконтроллер, моторлар, сездіргілер, конструкциялық элементтер, әдістемелік материалдар бар робототехникалық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Ардуино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RaspberryPi білім беру және интернет заттарды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Жарыстарға дайындауға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Квадрокоптері бар білім беру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Антропоморфты робот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Python бағдарламалау тілінде жасанды интеллект, компьютерлік көру және ұшқышсыз автомобиль технологиясының негіздерін зерттеуге арналған робототехника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Бағдарламаланатын дрон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магниттер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Зертханасы бар ұсынылатын биотехнология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Шынтақшалары бар аунақшаларда айналатын кресло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 берілген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Оқушыға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Зертханаға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демонстрациялық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химиялық реактивтерді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үстел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Интерактивті панелі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 қосалқы аккумуляторлы батареясы бар 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Арба-зарядтауқұрылғысы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Агароз электр офорезінің эксперименттерін жүргізуге арналған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"Саусақ ізін талдау"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"Электрофорез" экспери менттік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Агароз электрофорезіне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құрылымы" тәжірибелік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электрофорезі 1 бөлім"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"ДНҚ электрофорезі 2 бөлім"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"Жемістер мен көкөністерден ДНҚ алу" оқу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Бактериялардың ДНҚ-ны зерттеу жөніндегі зертханалық жұмыстарға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 экспрессиясын реттеу: ДНҚ метилизациясы бойынша эксперимент"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"Молекулалардың бөлінуі: ақуыз және ДНҚ талдау жүйесі"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"ДНК ашу"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"Отбасының ДНҚ картасы"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"Кариотиптеудіқайтақұру"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"Наркотест"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"Рекомбинант ДНК, үлгілерді көрсету"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Антиденелер деңгейін анықтауға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"Диагнозды анықтау" оқу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Ферменттеуге арналған жабдықтар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Ашыту бойынша әдістемелік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"Ашыту өнімдерін тестілеу" оқу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Жылуцентрифугасы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"Полимерліктізбектіталдау" оқу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Магнезия хлоридінің толық өлшемді реакциясына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"Тәжірибеде энзимдердің қасиеттерін зерттеу" эксперименттік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Энзимдердің толық өлшемді реакциясына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практикум "Тағам зертхананың ғылыми қызметінің құралы ретінде"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"Геномо дифицирленген өнімдер: полимерліксәй кестендіру"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"Тіндер" микропрепараттар жиынтығы (өсімдіктер, саңырауқұлақтар, Жануарлар)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"Жануарлар тіндері"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Тірітін жасушалары нөсіру бойынша зерттеуге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"Өсімдіктіндері"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 патологиясы" зертханалық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ДНҚ жиынтығы: вирустар мен бактериялар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 бойынша слайдтар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"Цианобактериялардың морфологиясы"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"Бактериология негіздері"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"Бактериялар құрылымы"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"Гистологияға кіріспе"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 негіздері бойынша түрлі-түсті атлас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"Мұнайға Биоремедиация. Бактериялардың белсенділігі"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"Ауыз судағы бактериялар"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жиынтық: Эпидемия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"Аллергия"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"Фотосинтез және жасушалық тынысалу"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"Микробиологиялық қызмет негіздері"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"Диффузия және жасуша мөлшері" зертханалық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"Пробиркадағы гендер"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"Мендель принципі" зертханалық шеберханасы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"Генетика" оқыту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"Жасушалық процестерді визуализациялау" оқыту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"Анти денелердің болуын анықтауға кіріспе" зертханалық практикумы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 РН тестері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Спектрдің көрінетін бөлігінің UV-спектрофотометрі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электрлік зертханалық 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Кептірупеші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инкубатор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су моншасы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Микротұтқырларға арналған термос-араластырғыш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Мұздатқыш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Реактивтер жиынтығы (Хлороформ (ЧДА-"Таза талдау үшін"), Гексан (ЧДА-"Таза талдау үшін"),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Бояғыш (ацетоорсеин), метилен көк, Генцианвиолет, Фуксин)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Ұсынылған зертханасы бар нанотехнологиялар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 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приставкасы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роликтерде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 берілген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Зертханаға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үстел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панелі / проекторы бар 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 қосалқы аккумуляторлы батареясы бар ноутбук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Арба-зарядтау құрылғысы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Нанотехнологиялар бойынша мектеп тәжірибелеріне арналған чемодандағы эксперименттік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деңгейдегі экспери менттерге арналған "Нанотехнологиялар"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нанохимия: күміс нанобөлшектердің синтезі"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жиынтығы: жасырын саусақ іздері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"Спектроскопия" курсы бойынша зертханалық практикум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Спектрлік аналитикалық 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Спектрлік талдау және жалын бояуын талдау бойынша зертханалық эксперименттерге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Зертханалық бөлмесі бар биология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Биология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Газқысымының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 деңгейінің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қышқыл газ деңгейінің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 ардиограмма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 тіркеушісі (сымсыз датчигі үшін қажет емес)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Микропрепараты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 бойынша микропрепараттар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Сыныпқа микропрепараттар дайындауға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Оптикалық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Қолұлғайтқыш әйнегі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 640х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Тәжірибеге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тәжірибелерге және зертханалық жұмыстарға арналған ыдыс-аяқ пен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бойынша зертханалық жұмыстарға арналған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электрлік плитка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Анатомия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денесі 85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ұлғайтылған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демонстрациялық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Қимадағы бүйрек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Альвеола мен өкпе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миының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Қаңқалар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Аунақшадағы тұғырдағы бойы 170 сантиметр адам қаңқасы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Ботаника бойынша көлемді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Тамырдың бойлық қимасының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 құрылымының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Гүлдің әмбебап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Гер барийлер мен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гербарийлер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коллекциялар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бойынша виртуалды немесе шынайылықпен толықтырылған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төзімді қорғаныс биялайлары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 бар химия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 жеткізілген 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орынды зертханалық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демонстрациялық сору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жүйесі бар химиялық реактивтерді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 бойынша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сапасын өлшеу датчигі (pH)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қысымының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Өткізгіштік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датчигі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Сездіргі 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бағдарламалық жасақтамасы бар деректертіркеушісі (сымсыз сездіргілер үшін қажет емес)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зертханадағы эксперименттері бар кітап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оқыту бағдарламасына сәйкес тәжірибелер мен эксперименттерге арналған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Аспаптар және тәжірибеге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құрамдас монша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қыздырғыш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Ареометрлер жиынтығы (19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мұғалімдерге арналған атом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бойынша демонстрациялық тәжірибелерге арналған ыдыстар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зертханалық жұмыстарға арналған ыдыс-аяқ пен керек-жарақтардың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химиядан тәжірибелерге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жинауға арналған зертханалық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зертханалық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әмбебап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үлгілер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кристалдық торлар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Масштабты молекулалар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мұғалімдерге арналған органика және бейорганика бойынша молекула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байланыстарының түзілу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және d бұлттарының және шар өзекті молекулалар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бұлттар мен химиялық қосылыстар үлгілерінің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Табиғи коллекциялар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"Таскөмір және оны қайта өңдеу өнімдері"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"Металдар"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"Минералдар мен тау жыныстары"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оны қайта өңдеуөнімдері"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"Отын өнеркәсібіне арналған шикі зат"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"Химия өнеркәсібіне арналған шикі зат"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"Отын"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"Шойын және болат"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"Қаттылық шәкілі" коллекциясы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кабинетіне арналған жақтаудағы портреті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Химиктердің портреттері А-3 папкада, 20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Химиядан виртуалды зертханалық жұмыстарды жүргізуге арналған бағдарламалық жасақтама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төзімді қорғаныс биялайлары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ережесіне арналған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Графика және жобалау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Компьтерге арналған жалғамасы бар оқытушының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салуға және сызуға арналған 1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Науалары бар пластик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Керек-жарақтарды сақтауға және жұмыстар көрмесіне арналған модульдік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немесе үш орынды сабақтарға арналған модульдік үстелдер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көрмесіне арналған қабырғалық төрткілдешті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 ақ/қара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 түрлі-түсті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Интекартивті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Ноутбуктерді зарядтауға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Роликтері бар 50 сантиметр пластикалық рейсшин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готовальня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готовальня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 жұмыстарына арналған жәшік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 бар жарық диодты жарықтандыру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кескіндеме қылқалам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құралдарды сақтауға арналған қақпағы бар 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сызу құралдарының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сызу құралдарының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Акварель қалтасы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Гипстік геометриялық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геометриялық денелер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Геометриялық фигуралар жиынтығы 5 данадан кем емес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модельдерінің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Керамикалық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бөлімдері бойынша макеттер, қималар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 циркульі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тақырып бойынша сызу плакаттары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Қалталардағы A3, A4 сызу парағы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"Бейнелеу өнері"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немесе үш орынды сабақтарға арналған модульді үстел жиындары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элементті маркерлі және борлы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көрмесіне арналған қабырғалық төрткілдешті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Экспозицияға арналған тіреу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салуға және сызуға арналған 1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тұғырдағы 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Керек-жарақтарды сақтауға және жұмыстар көрмесіне арналған модульдік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 ақ/қара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 түрлі түсті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Жиналатын 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тақтай мен және қаптама мен жиынтықтағы 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Этюд жәшігі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Натюр морттерге арналған жиналмалы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 бар жарық диодты жарықтандыр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Құрал- жабдықтар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кескіндемелік қылқалам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 сақтауға арналған 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тобына арналған акварель, акрил, гуашь, май, пастель бояуларының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аспаптар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Акварель папкасы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Аунақшалары бар 30 сантиметр пластик сырғыма 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Тегістелген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салуға арналған кергіштегі кенеп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Демонстрациялық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Күлтелер жиыны кемінде 3 түрлі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 мен көкөністердің нақ пішіндері кемінде 20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Геометриялық пішіндердің жиынтығы кемінде 5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пішіндердің жиынтығы кемінде 15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Сәндік-көркем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 бұйымдарының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бұйымдар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Баспа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 қаптар мен алжапқыштар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"Қыш студиясы"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қабырғалық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керек-жарақтарын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бұйымдарды кептіруге және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шеңберіне арналған аласа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үш немесе төрт орынды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Сабаққа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шеңберде жұмыс істеуге арналған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Қыш 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Тігінен тиейтін күйдіруге арналған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қыш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керек-жарақтары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Құралдар мен қондырғылар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 бүркуге арналған қол аэрографы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ағаш тарақ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Тұтқасы бар тескіштер жиынтықта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шағын (калячница)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қылқаламдар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Зертастауға арналған қыш қысқаштар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Зертасқа арналған түзеткіш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және әрлеу жұмыстарына арналған құралдар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Қышқа арналған пышақ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 ұзын екі жақты ағаш саптары бар ілмектер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массаға арналған дискілі кескіш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Зертасқа арналған елек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Поролондыспонж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Ағашстектер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кесуге арналған ішек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тегістегіштер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Бояу және балшық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зертас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ангоб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масса немесе түрл ітүсті қышбалшық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Шығармашылыққа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Мүсіндегіш ермексаз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 сазға арналған тақта А4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шелек 3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Балшықты сақтауға арналған пластик науа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Қышжеңқаптар (жұп)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қауіпсіздік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Дене шынықтыру оқытушыларының кабинеті (2 оқытушыға есептегенде)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Кабинетке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Маркерлі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 жабдықтар: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дайындығы бойынша мультимедиялық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Өлшеуіш таспа 50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Ойынға арналған ысқырық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пластик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табло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Мүліктер мен жабдықтарды сақтауға арналған үй-жай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Доптарға арналған тасымалданатын себет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үрлеуге арналған сорғы, жиынтықта 20 инесі 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Доптарды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мүкәммалды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залы мен секцияларының жабдықтары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қоссырық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қоссырық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параллель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әртүрлі биіктіктегі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арналған 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сырғы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жабыны бар гимнастикалық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Серіппелі гимнастикалық көпірше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тік көпірше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гимнастикалық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қабырға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Төралқалыққа арналған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Шаңғы жарыстарымен коньки менжүгіру дайындығына арналған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коньки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Шаңғыға арналған бекітпелер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пластик шаңғылар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шаңғы бәтіңкелер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шаңғы таяқшалары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Жеңіл атлетикамен айналысуға арналған жабдықтармен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граната 500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граната 700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Тақтайша биіктігін өлшегіш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 кесекіруге арналған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нысана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 кесекіруге арналған жолақ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 кесекіруге арналған 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ойындарына жабдық және мүкәммал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Минифутбол 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"Тоғызқұмалақ" үстелойыны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ойындарға арналған 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сақинасы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манишкасы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Медицинбол 2 килограмма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"Асық" ойынына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"Бестас" ойынына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 ойынына арналған ракетка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антеннасы бар волейбол 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тениисіне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 қақпасына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тіреуі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теннис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торына арналған сымарқан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Таңбалауыш фишка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волейбол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баскетбол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 арналған мини-футбол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Ерлерге арналған мини-футбол формасы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сағаты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тениисін ойнауға арналған шарик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оқу қалқаны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Спорт алаңшасы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 металл қоссырықтар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мини футболға арналған қақпа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футболқақпасы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жеңіл атлетикалық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металл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Кедергілерж олағы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Лақтыруға арналған сектор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Ұзындыққа секіру секторы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Қалқаны және торы бар баскетбол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 бар волейбол тағаны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Төрешілер мұнарасы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көрерменге арналған трибуна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Ұсынылатын тез тұрғызылатын әмбебап спорттық ғимарат (спортзалы және бассейн)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табандылықтың алдыналуға арналған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Қалқымалы шеңбер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қалтқы (жалауша)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Бастапқы әскери және технологиялық даярлық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 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орынды оқу шылар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Тәуліктік кезекшіні орны (тумбочка және тұғырық)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Қару-жарақ сақтауға арналған бөлме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тұтқыларды және әскери-техникалық мүлікті сақтауға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бірлік қару-жарақты сақтауға арналған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Стендтер мен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АӘД кабинетіне арналған қабырға стендтері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тіршілік қауіпсіздігі негіздері және ақпараттық технологиялар бойынша плакаттар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 ережелері бойынша плакаттар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робототехника негіздері бойынша плакаттар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 бойынша кезекші мен тәуліктік кезекшінің құжаттамасы бар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Әскери-техникалық мүлік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барлаудың әскери аспабы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Жиындағыж еке дозиметр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таңу пакеті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Химияға қарсы жеке пакет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компас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 уәскер шағын күрекшесі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автоматтың макеті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Калашников автоматының масса-ауқымды макет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 маталы зембілдер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әскери қорғаныс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Үшкіл орамалды таңғыш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газтұтқы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Сүзгілегіш газтұтқы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Тұмылдырық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сөмке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Жүрек-өкпе және ми реанимациясының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Жиындағы сигналдық жалаушалар 2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Тасымалдағыш серпімді таңғышқалақ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Қарулы Күштерінің жалпы әскери жарғыларының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даярлық бойынша электрондық оқу басылымдары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Ксероксқа арналған қағаз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тақтасына арналған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Маркер тақтасына арналған магниттер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Тақтаға арналған маркер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орта мектеп оқушыларының жеке пайдалануына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Мүмкіндігі шектеулі балалардың білім алуына арнайы жағдай жасау үшін ұсынылатын жабдықтар мен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 көрмейтін және нашаркөретін балаларға, тірек-қимыл аппараты бұзылған балаларға ғимарат, үй-жай немесе кабинет ішінде кіруді/шығуды және қозғалуды қамтамасыз ететін айла бұйымдар (қабаттарға орын ауыстыруды ескере отырып)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 еститін балаларға, сондай-ақ кохлеарлық импланттары бар балаларға арналған дыбыс күшейткіш айла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 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 мен, күзет сигнализациясын хабардар ету құралдары 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(мектеп ғимаратының алаңына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 қамтылған мектептерді жабдықтар мен және жиһазбен 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 ұйымы басшысының кабинеті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үстелі жиында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креслосы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Қабылдау бөлмесі-іс жүргізу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Әдістемелік кабинет / мұғалімдербөлмесі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педагогтердің жалпы санынан 30%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педагогтердің жалпысанынан 30%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Кабинетке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Кітаптар қоймасы және оқу залы бар кітапхана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Ресепшн немесе кітапханашының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 немесе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Микрофонды-телефон гарнитурасы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Түптелген құрал-жабдықтар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 жөндеуге арналған құралдар мен материалдар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қоры: оқу, анықтама, көркем әдебиет және басылымдар, аудио-бейнетека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формулярларына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Көрмелік кітапхана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басылымдарға арналған кітапхана шкафы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орынды компьютер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картиналары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Секциялық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Дәрістрибунасы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Төралқаға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Төралқаға арналған орындық немесе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Шымылдық және сахна киімі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 бар экран /LED-экран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Сахнаны жарықтандыруға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залы мен төралқа үстеліне арналған дыбыс жабдығы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 (аппаратура)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Дыбыс/жарық операт орының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залына немесе музыка кабинетіне арналған музыкалық жабдықтар мен құралдар жиыны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сылдырмақтар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Сырнай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тақырыптар кестесі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Флипчарт/ноталық сызба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 қобыз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аспаптарды сақтауға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Серверлік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қуат беру көзі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фильтр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жеткізу коммутаторы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Коммутациялық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немесе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Бастауыш 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сыныптардың кабинеттері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ұйымдарын жабдықтар мен және жиһазбен жабдықтау нормаларына сәйкес оқу шылар санына пропорционалдытүрде жүргізіледі. Жеке кабинеттерді біріктіруге болады.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мектепте лингвистикалық бағыттағы пәндерді бөлек оқытуға ұсынылатын кабинет ( қазақша Я2/ орысша Я2 / ағылшынша Я3)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сауаттылық, робототехника информатика сабақтарын өткізуге арналған кабинет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мектепке арналған дене шынықтыру 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Гимнастикамен айналысуға арналған құрал- 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атлетикамен айналысуға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 мен коньки мен жүгіру дайындығына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Қозғалмалы және спорттық ойындарға арналған 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мектептің барлық кабинеттеріне 1 жиын есебінен жабдықтар мен керек-жарақтар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алды даярлық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алушылардың жеке пайдалануына арналған жабдық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қажет тілігі бар балалардың білім алуына арнайы жағдай жасау үшін ұсынылатын жабдықтар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кабинеті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білім беру ұйымдарын жабдықтар мен және жиһазбен жабдықтау нормаларына сәйкес оқу шылар санына пропорционалдытүрде жүргізіледі. Жеке кабинеттерді біріктіруге болады.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құқық тарихы мен негіздері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 (IT- сынып)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кабинет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биотехнология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нанотехнология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Зертханасы бар біріктірілген химия және биология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Зертханасы бар физика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"Бейнелеу өнері", "Тамақтану мәдениеті", "Үй мәдениеті", "Дизайн және технология" бөлімдері бойынша біріктірілген шеберханалар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"Қыш студиясы"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мұғалімдерінің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– жабдықтарды сақтауға арналған бөлме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залы мен секциялардың жабдықтары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 мен конькимен жүгіру дайындығына арналған құрал- 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атлетикамен айналысуға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ойындарға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алушылардың жеке пайдалануына арналған жабдық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қажеттілігі бар балалардың білім алуына арнайы жағдай жасау үшін ұсынылатын құрал- жабдықтар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Орта 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кабинеті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ұйымдарын жабдықтар мен және жиһазбен жабдықтау нормаларына сәйкес оқу шылар санына пропорционалдытүрде жүргізіледі. Жеке кабинеттерді біріктіруге болады.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құқық тарихы мен негіздері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кабинеті (IT-сынып)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кабинет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биотехнология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нанотехнология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 және графика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Зертханасы бар физика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Зертханасы бар біріктірілген химия және биология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АӘ және ТД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"Бейнелеу өнері"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"Қыш студиясы"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мұғалімдерінің кабинеті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Құрал-жабдықтарды сақтауға арналған бөлме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залы мен секциялардың жабдықтары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 мен коньки менжүгіру дайындығына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атлетикамен айналысуға арналған құрал- 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ойындарға арналған құрал-жабдықтар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орта мектеп білім алушылардың жеке пайдалануына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Оқулықтарды, аяқ киімді,спорттық керек-жарақтарды және сыртқы киімді сақтауға арналған жеке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қажеттілігі бар балалардың білім алуына арнайы жағдай жасау үшін ұсынылатын құрал- жабдықтар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Жаратылыстану-ғылыми цикл пәндерін зерделеу үшін ұсынылатын біріктірілген кабинет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 мен және бормен жазылатын бес элементті құрама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жалғамасы бар оқытушы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Шынтақшалары бар аунақшаларда айналатын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екі орынды зертханалық үстелдер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орындықтарының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және жабық сөрелері бар оқу -көрнекі құралдарына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Зертхана бөлмесіне арналған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су және электрқуаты бар мобильді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су және электрқуаты бар мобильді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Химреактивтерді сақтауға арналған металлдан жасалған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Оқытудың техникалық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Микрофон-телефон гарнитурасы мен және web-камера мен жабдықталған интернетке кіру мүмкіндігі бар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Үстелге арналған акустикалық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функциялық ұрылғы (көшіргіш/принтер/сканер)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фильтр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мақсаттағы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құрамдас монша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 (0,1 грамм) дейінгі электрондық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 барийлер мен коллекциялар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тақтасына арналған 5 заттан тұратын сызба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Тәжірибелерге арналған ыдыстар мен керек-жарақтардың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Сандық зертхана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Жаратылыстану-ғылыми цикл пәндері бойынша эксперименттерге арналған сездіргілер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Биология бойынша демонстрациялық оқу құралдары мен жабдықтары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USB микроскоп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Гүлдің әмбебап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денесі 85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Физика бойынша демонстрациялық оқу құралдары мен жабдықтары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немесе орта мектепке қойылатын талаптарға сәйкес физиканы оқытуға арналған құралдар мен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 бойынша демонстрациялық оқу құралдары мен жабдықтары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химиядан тәжірибелерге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 торлардың демонстрациялық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Сыныпқа оқушыларға арналған жиынтықтағы аспаптар мен керек-жарақтар (екі оқушыға 1 құрал есебінен)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Анатомия, ботаника, зоология, жалпы биология бойынша микропрепараттар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микроскопы 640х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және бейорганикалық молекулалардың үлгілері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жұмыстарға арналған 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жинауға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құрама штатив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Әрбір білім алушының есебінен қорғаныс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ашықтүрдегі қорғаныс көзілдірігі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химиялық төзімді қорғаныс қолғаптары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медициналық м/м халат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бағдарламасына сәйкес тәжірибелер мен эксперименттерге арналған химиялық реактивтер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Оқу құралдары, стендтер мен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басылымдарының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негіздегі қабырға стендтерінің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физика және биология пәндерінен электронды плакаттар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зертханалық жұмыстар БЖ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Қосымша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Керек-жарақтары бар дәрі 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себеті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Резеңкеленген алжапқыш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білім беру ұйымдарын жабдықтар мен және жиһазбен жабдықтау, сондай-ақ білім беру ұйымдарында ерекше білім беруді қажет ететін тұлғалардың ( балалардың) білім алуы үшін арнайы жағдайлар жасау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және басқа да білім беру ұйымдарында ерекше білім берді қажет ететін балалардың білім алуы үшін арнайы жағдайлар жасауға, сондай-ақ түзету-дамыту ортасын құруға арналған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Көп функциялы 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еденді жасауға арналған еден төсеніші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еденді жасауға арналған жиналмалы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Жууға болатын әртүрлі түсті полимерлі мата менқапталған поролоннан жасалған жұмсақ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дамытуға арналған әртүрлі және түрлі мөлшердегі толтырылатын терапиялық доптар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Сипау дағдыларын дамытуға арналған жұмсақ тактильді-дамытушы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адамдар санатына арналған тактильді-көру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Тактильді- дамытушы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конфигурациядағы жұмсақ қабырғалары мен пластикалық шарлары бар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жәшік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Интерактивтік модулдер мен панно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түрінде танымдық функцияларды, жалпы моториканы жақсартуға арналған интерактивті сенсорлық еден модульдері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акустикалық қабырға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әсеріне, логиканы дамытуға, ойын терапиясына және жануарлардың дауыстарына жыратуға арналған интерактивті дыбыстық панель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сенсорлық қабырға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сенсорлық еден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Дидактикалық және оқыту ойындары мен оқу құралдары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оқу құралы бар дамытатын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сабақтарға арналған дидактикалық модульдік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Дидактикалық еденді койын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элементтері бар дидактикалық дамытушы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білім ді қалыптастыруға арналған жүйелі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түзету-дамыту ойындары мен бағдарламаларының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интерактивті оқыту бағдарламалық-әдістемелік кешені (қазақ, орыс және ағылшын тілдерінде)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Сенсорлық бөлме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Ауа-көпіршікті түтікке арналған қабырғалы акрил айналар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айналы 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пульті бар интерактивті ауа-көпіршікті түтік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ауа көпіршікті-түтікке арналған жұмсақ платформа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Қабырға, еден төсеніштері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панельдер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мөлшердегі түйіршіктері бар пуфик-кресло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кварц құмы бар, құм мен сурет салуға арналған жарық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жартылай мөлдір шарлар мен толтырылған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кілемше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көзі бар фиброоптикалық талшықтар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Фиброоптикалық туннель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Емдік дене шынықтыру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таразылар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Гантельдер 0,2, 0,5,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ойын жиындары, оның ішінде: тіректер, гимнастикалық таяқшалар, қорғаныс шарлары, эстафеталық таяқшалар, секіртпелер, арқандар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динамометрі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Қырлы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Өрмелеуге арналған доға жиында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жүріс имитаторы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тағы кегльдер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Сақиналақ тырғыш жиынтықта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өлшемді нейро-ортопедиялық оңалту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түрлі-түсті сатыдан тұратын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лабиринті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іштаспа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ұзынтаспа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қысқа таспа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Арқансаты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Допқа арналған манеж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білік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кілемше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Ізідері бар массаж 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үлкен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кішкене төсеніш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Дыбысталған нысана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ТҚАБ балаларға арналған "Бочча" добы (салмағы 275 грамм, шеңбері 270 миллиметр)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Көзікөрмейтіндерге арналған "Голбол" добы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Атлетикалық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Серпімді баусыммен бекітілген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 белсенділігін дамытуға арналған ойын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Жиында 20 инесі бар, допты үрлеуге арналған сорғы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 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шеңбері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еңкейтілетін панель (қол мен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қабырғалық панель (білек пен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Тербелмелі платформа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Шылдырмақ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Сақтандырубелдігі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"Парашют" айла бұйымы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жүруді үйретуге арналған екі деңгейлі айла бұйым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Секіртпе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 өлшегіш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Көлбеу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жетекті бірсекциялык инезотерапияға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тікбілеу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Саусақтарды дамытуға арналған "Жұму-ашу"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Қолдар мен саусақтарды дамытуға арналған тренажер ( әртүрлі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Механотерапиялық оңалту тренажері (бойы 90 -140 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Механотерапиялық оңалту тренажері (бойы 140 сантиметр және оданбиік)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құбыры (поролоннан жасалған вестибулярный тренажер)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өлшемдегі рефлекторлық-жүктемелік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қабырғасы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Логопед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Есіктері мен құлыптары бар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логопедтік сабақтарға арналған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Логопедке арналған ақылды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логопедтік сабақтарға арналған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Дамытатын текше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қосалқы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логопедтік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Қойылымдық логопедтік зонд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шпатель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түр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реттелетін массаж кушеткасы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 мен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Механикалық метроном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сөйлеу бұзылыстарын түзетуге арналған мультимедиялық кешен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коррекциялық- дамыту ойындары мен бағдарламалары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тақырыптар бойынша үстел ойыны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жасақтамасы бар үстелдікс өйлеу құрылғысы, 100 хабарламаға 20 батырма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жасақтамасы бар үстелдік сөйлеу құрылғысы, 20 хабарламаға 4 негізгі және 2 қосымша батырма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 12,5 килограмм құмы бар құ мен сурет салуға арналған жарық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балаларға арналған едендік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Тумбочкасы бар компьютерге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үстел-парта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Хатқа арналған тренажер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 дамытуға және коммуникативтік-сөйлеу дағдыларын қалыптастыруға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 базасындағы тренажер (дыбыстың айтылуын және сөйлеудің лексикалық-грамматикалық жағын дамыту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коммуникациясын игеруге және дамытуға арналған сөйлеу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Ауырлат қыштар (500 грамм., 1 килограмм., 2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"Айтылуы. Дыбыстар әлемі" альбомының электронды нұсқасы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Психолог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 қайна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Ертежастағы балалардың психофизикалық дамуын зерттеуге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әрекетін дамытуға арналған үстел ойыны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пуфик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Ынталандырушы көрнекі-дидактикалық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Ынталандырушы бедерлі 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Тумбочкасы бар компьютерге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өлшемді)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педагог (дефектолог)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әдебиеттер, оқулықтар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интерактивті оқыту бағдарламалық-әдістемелік кешені (қазақ, орыс және ағылшын тілдерінде)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моториканы дамытуға арналған 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Пәндік және ойын әрекетін дамытуға арналған үстел ойыны немесе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 менттері мен дамытушы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коммуникациясын игеруге және дамытуға арналған сөйлеу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білімді қалыптастыруға арналған жүйелі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Тумбочкасы бар компьютерге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Тифлопедагог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Тумбочкасы бар компьютерге арналған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магнитті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жұмысқа арналған магниттік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жұмыстарға арналған фланелеграф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Қитарланған қылилық, миопия, афакия, глаукомасы бар балаларға арналған оқу тұғыры (әрбірбалаға)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 бойынша жеке фондық жазықтықтар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баспа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қарпімен, лицензиялық экрандыққол жеткізу бағдарламалық жасақтамасы мен және көзік өрмейтін, нашар көретін, сондай-ақ бір мезгілде көру қабілеті мен есту қабілетінен айрылған білім алушылардың сөйлеу синтезі ментифлокомпьютер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лицензиялық экрандық қол жеткізу және сөйлеу синтезі бағдарламалық жасақтамасы бар 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бағытты аударма мен басуды жүзегеасыруға арналған лицензиялық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Шужұтатын шкафы бар Брайль басып шығаруға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 анық ұруға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 құру құрылғысына арналған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жандарға арналған оқу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портативті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DAISY ойнатқышы, медиа ойнатқыш, кітап оқу, онлайн, FM радиосы, сағат, диктофон форматын қолдайтын, дыбыстық жазбаны ойнатуға арналған тифлофлешплеер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шаққанда Брайль қарпімен жазуға арналған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шаққанда күңгірт беті бар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3 жастан асқан көзі көрмейтін бір тәрбиеленушіге шаққанда бедерлі-нүктелі қаріппен жазуға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3 жастан асқан көзі көрмейтін бір тәрбиеленушіге шаққанда бедерлі сурет салуға арналған үлдір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шаққанда Брайль әліпбиін зерделеу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оқушы есебінен сызығы анық жол 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оқушы есебінен сызығы анық тор көзді 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оқушы есебінен Брайльдің рельефті нүктелі баспаға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оқушы/тәрбиеленуші есебінен кеңістіктегі бағытталуға арналған тифлотехникалық құралдардың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Рельефтік көрнекіліктер,тактильді диаграммалар мен рельефті суреттерді дайындауға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Басып шығарылатын бейнелерді қажетіне қарайәрбір білім алушыға/тәрбиеленушіге тактильді еті птүрлендіруге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Тактильдік зерттеуге арналған макет, нақпішін,мүсіндік бейне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Тактильдік зерттеуге арналған жан-жануарлар мен құстардың тұлыптары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Жануалар, көше мен көлікшуы, құстар сайрауы дыбыстары жазбаларының фонотекасы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Әріптер мен буындардың кассасы, біржылға арналған бір оқушы есебінен сандық касса (ірі шрифтті)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Көзбен қабылдауды зерттеу бойынша тесттер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Рельефті-графикалық иллюстрациялық материал (контурлы, аппликациялық, барельефтік суреттер)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көру, сипау қабілетін және ұсақ моторикасын дамытуға, кеңістікте бағдарлауға, оқу бағдарламасына сәйкес әлеуметтік-тұрмыстық бағдарлауға арналған дидактикалық материалдар мен оқу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Сезім түйсігін зерттеуге арналған түрлі материалдардан дайындалған заттар жиынтығы, иістер колекциясы және түрлі иісті фломастерлер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тіліктері бойынша әрбір оқу шыға арналған диктофон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бойынша жазуға арналған Грифель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бойынша жазуға арналған 18-жолды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сурет салуға, оқуға, жазуға арналған нашар көретіндерге арналған оптикалық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Ұлғайтқыш әйнек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Қажеттіліктеріне байланысты әрбір оқушыға арналған Брайльдік мектеп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 сурет салуға арналған аспап және 3 жастан асқан әрбір көзі көрмейтін тәрбиеленушіге арналған Брайль бойынша жазуға арналған балалар грифелі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жұмыс орнына жергілікті жарықтандыру 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 мен аумақтардағы әртүрлі көрнекі бағдарлар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Мақал-мәтелдердің картотекасы (жазық баспан ұсқасында, Брайль жүйесі бойынша және ірілендірілген қаріппен)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 тілімдер бойынша әрбір білім алушыға кеңістікте бағдарлауды оқытуға арналған тифло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Есту қабілетін дамыту кабинеті (сурдопедагог кабинеті)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Магнитті/тығынды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 дамытуға және коммуникативтік-сөйлеу дағдыларын қалыптастыруға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Сөйлеудің дыбыстық және лексикалық-грамматикалық жағын дамытуға арналған дербес компьютер негізіндегі тренажер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байланысын дамыту және игеруге арналған сөйлеу тренажеры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 имплант пен есту аппараттарын қолданатын оқу шылардың есту-сөйлеу оңалтуының сапасын қамтамасыздандыру үшін желісіз оқу 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FM-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аудиометр (с функцией тональной, игровой, речевой аудиометрии и аудиометрии в свободном звуковом поле)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тақырыптар бойынша үстелойын мен ойыншық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қабілетінің бұзылулары бар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Дыбыстық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белгіге қозғалыс белгісін қалыптастыруға арналған ойыншық тар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Пәндік картиналардың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логопедтік сабақтарға арналған қабырғалық 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Жекелей логопедтік сабақтарға арнаған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Логопедтік зондтар мен шпательдердің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Бактерицидті қабырға сәулелендіргіші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Ерте жастағы балаларға арналған кабинет (0-ден 3 жасаралағында)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арналаған тумбочкалы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 микрофон гарнитурасы, желілік фильтр, көп функциялық ұрылғы, перне тақта, тінтуір манипулятор, модем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Стол-мольберт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отырғыш (ерте жастағы балалар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Бейімдейтін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жүрісті, артқы жүрісті жақтау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Бекіткішті, бекіткішсіз итарбалар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таяқшалар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кедергілер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модульдер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15, 20,30,35 сантиметр ортопедиялық білік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2 килограмм., 4килограмм., 6 килограмм ауырлатқыш (құмсалынған қаптар) төсемдер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Дұрысқалып беру үшін қолда бар құралдардан жасалған төсемдер (ұяшық түрінде шиыршықталған көрпе; білік түрінде шиыршықталған моншас үлгісі)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Вандалға қарсы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Ернеуінің биіктігі 50 сантиметр, түрлі-түстішарлары бар құрғақ бассейн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ваннасы ( ойыншық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қапшық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7*7 сантиметр екітерезесі және жарқын дыбыстық ойыншығы бар ақ экран 35*35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жиыны менгамак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Баспалдағы бартөбешік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Қуыршаққа арналған түбек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Жібі бар жүк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түбегі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туннелі, жиналмалы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 жиһаз, 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 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Балғасы бар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Сенсорлық әсері бар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ойыншық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Әрекеттерге арналған картиналар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заттың ақ фонда бейнеленгенс уреттері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Кинетикалық 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Кілемше "Шөп", массаж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конустары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Қақпағы барқораптар (банкалар)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 төсегі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Текше-жапсырма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пластикалық және ағаш текшелер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Қызыл, көк, сары және жасыл түсті текшелер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Қуыршақ, тарақ, шыныаяқ, қасық, табақ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машинасы, кішкентай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заттар (моншақтар, таяқшалар, таспалар)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ойыншық (қуыршақ, қонжық)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жарқырайтын доп және өлшемі 15 сантиметр кәдімгі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Құрылымдалмаған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шеңберлері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Көкөніс-жемістер (нақпішіндер)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Қуыршақтарға арналған киім, маусымдық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қабығымен толтырылған балалар Үкі көрпесі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Жұптық картиналар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5 сақиналы пирамида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пішіндіс ылдырмақтар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(қасық, кесе, тарелка, кәстрөл, шәйнек)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тақырыптық және сюжеттік суреттер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 (нақ пішіндер)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1-еуінде 3 секіргіштері: секіргіштер, тарзанка, әткеншектер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Пластикті таратқыш ыдыс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Қиылатын суреттер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ағаш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Үлкен-кішкене леген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Ақ-қарасурет (шахмат тақтасы, шеңберлер, беттер)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3-тен 10 сантиметрге дейінгі шарлар (тегіс, тікенді, шиқылдайтын)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"Үкі"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 тіркеуге және бақылауға арналған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Пәндік және ойын қызметін дамытуға арналған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Көрнекі-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Монтессори-педагогика элементтері мен дамытушы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сөйлеу коммуникациясын игеруге және дамытуға арналған сөйлеу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 педагогтың кабинеті (қызметкер)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арналаған тумбочкалы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(2 өлшемде)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жинағы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Күңгірт сәулелі аспашам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орыс және қазақ алфавиті бар перне тақта, тінтуір манипулятор, модем, дыбыстық колонкалар,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дамытушы дидактикалық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Бактерицидті қабырға сәулелендіргіші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Музыкалық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картина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бөлшектері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Дыбысталатын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әуені бар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Ермек-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 нәуені бар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және қозғалыс саласын дамытуға арналған интерактивті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Карнавал костюмі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кітапша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Композиторлар портреттерінің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түстіт аспа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баспалдақ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Музыкалық- дидактикалық ойын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зырылдауық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музыкалық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Жұмсақ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Пәндік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Отшашу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 тумбасы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жалауша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немесе цифрлы 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ертегі кейіпкерлері, жан-жануарлар, өсімдіктердің бейнесі бар бас киімдер немесе маскалар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құралдарына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Ритмика кабинеті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технологиялары бар музыкалық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немесе цифрлық пианино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Психологиялық-медициналық-педагогикалық кеңеске арналған жабдықтар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балаларға арналған еден 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Ортопелиялық орындық (3 өлшемде)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Бөлеу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танымдық қызметін зерттеуге арналған әдістемелер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Балалардың сөйлеуін зерттеуге арналған логопедтік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қабылдау мен көрнекі ойлау формаларын зерттеуге арналған практикалық ынталандыру материалдарының жиыны: "Сеген тақталары" пазлдары, пішінді қораптар ("пошта жәшіктері"), қуыршақтар, пирамидалар және тағы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 психикалық функцияларды зерттеуге арналған нейропсихологиялық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Эмоционалды-еріктік саланы және тұлғааралық қатынастарды зерттеу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Диагностика-кеңестік көмек көрсетуді ұйымдастыру жабдықтары мен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жүйелік блок, перне тақта, "тінтуір" манипуляторы, модем, белсенді дыбыстық динамиктер, принтер, үздіксіз қуат көзі, телефон- микрофон гарнитурасы, желілік фильтр, көп функциялық 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есепке арналған бағдарламалық пакет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Невропатолог, психиатр кабинеттерінің жабдықтары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 жинағы бар шкаф, бой өлшегіш, еден таразысы, неврорлогиялы қбалға, шпатель, стерили затор, сантиметр, неврологиялық фонарь, тонометр, қарау кушеткасы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Психологиялық-педагогикалық түзеу кабинеттері мен оңалту орталықтарына арналған жабдықтар және жиһаз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техникалық және компенсаторлық құралдар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 мен психологиялық-педагогикалық түзеу кабинет теріесту, көру және тірек-қимыл аппараты бұзылған балаларға арналған арнайы мектепке дейінгі және мектептік білім беру ұйымдарына арналған жабдықтар тізбесіне сәйкес арнайы техникалық және компенсаторлық құралдармен жарақтандырылады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Емдік дене тәрбиесі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балаларға арналған велосипед (бойға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 бұзылған балалардың кеңістікте көзі көретін адаммен бірге қозғалуына арналған велосипед-тандем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 наклонный (в зависимости от роста)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затор-бағана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ойын жиындары, оның ішінде: тіректер, гимнастикалық таяқшалар, қорғаныс шарлары, эстафеталық таяқшалар, секірмелер, арқандар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Қырлы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Вестибулярлық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балаларға арналған дыбыс шығаратын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Бүкіл қабырғаға арналған қабырға айнасы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имитаторы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 үшін екі баланы тасымалдауға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түрлі-түсті сатыдан тұратын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функциялы модульдер,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Поролонды ойын лабиринті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білік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Іздері бар массаж 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Биіктік тіреттеуге арналған құрылғысы бар массаж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мүкәммал (шеңбер, түрлі диаметрдегі және тактильді беттегі доптар, ойындоптары, ауырлатқыштар, гантельдер, пластмассадан жасалған гимнастикалық таяқшалар, аттап өтуге арналған әртүрлі биіктіктегі тосқауылдар)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салынған салмағы 0,5-1,0 килограмм қап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 дадиаметрі 25, 50 және 75 сантиметр болатын толтырымды үш 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әртүрлі мөлшердегі нейро-ортопедиялық оңалту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еңкейтілетін панель (қолмен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қабырғалық панель (білекпен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жүруге үйрететін екі қабатты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Нақыл сөздер (кондуктивтік педагогика әдісі бойынша тренажерлар)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балаларға арналған әртүрлі мөлшердегі рефлекторлық-жүктемелік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отырғыш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Стендер-вертикали затор (бойына қарай)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Кинезотерапияға арналған электр жетекті бір секциялы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Терапевттік білеу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Саусақтарды дамытуға арналған "Жұму-ашу"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Қолдар мен саусақтарды дамытуға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ортопедиялық тренажер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Механотерапиялық оңалту тренажері (бойы 90 -140 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Механотерапиялық оңалту тренажері (бойы 140 сантиметр және одан биік)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Тренажер-итарба (бойына қарай)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құбыры (поролоннан жасалған вестибулярный тренажер)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Төсем-көп функционалды терапиялық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бұзылған жасөспірімдерге арналған жатуға арналған әмбебап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тірек (артқы көлбеуі бар вертикали затор)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Швед қабырғасы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Эмоционалды-еріктік саласы бұзылған балалар мен және АСБ бар балалар мен жұмыс істеуге арналған психолог кабинетінің жабдығы мен жиһазы (кемінде 20 шағын 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бұрышты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Ромб тәрізді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Эргономикалық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қораптары бар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орындығы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пуфик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Фитбол (гимнастикалық доп)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доптар, массаж доптары, роликтер, біліктер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Оңалтатын ойы жиындары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дамытушы қабырға панельдері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сенсорлық жастықтар, кілемшелер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Шуды басатын құлаққаптар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көрпе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Боди-сокс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әткеншектер, кресло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ПЭКС-карточкалар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іс-әрекеттің дамуын бағалауға арналған диагностикалық альбом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"Жарық баспалдақтары" жарық-дыбыс панелі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 секіртпе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тынысын дамытуға арналған аэробол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жолақтағы нейродоп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Гимнастикалық кілемше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койын-пазл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Тынысалу жаттығуларына арналған тренажер-ойын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конструктор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 бөліктен тұратын ағаш кесілген суреттер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ОйыншыБтар: қуыршақтар, матрешкалар, машиналар, қуыршақтарға арналған арбалар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Кинетикалық 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тақырыптар бойынша дыбыстық тақталар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НТҚА бар балаларға арналған едендік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биіктіктегі табуреткалар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көлемдегі және салмақтағы доптар (баскетбол, футбол, сенсорлы ауырлатылған, балалар)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Туннель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Томатис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Толтырымды доп жиынға диаметрі 25, 50 және 75 сантиметр болатын үш доп кіреді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сенсорлықжол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іздері бар массаж 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дыбыс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көп функционалды жиынтық, конструкторлар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түрлі-түсті сатыдан тұратын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лабиринт (поролон)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Матрешка ( ағаш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Қысқа мерзімді болу тобы (күнделікті 3-4 сағат)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Бұзушылықтардың түрлері бойынша арнайы мектепке дейінгі ұйымдардың топтары жиынымен бірдей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Есту қабілеті бұзылған балаларға арналған мектепке дейінгі білім беру ұйымдарының жабдықтары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арнайы техникалық және компенсаторлық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фронтальды жұмысты ұйымдастыруға арналған сымсыз оқу сыныбы (біртопқа). Жиын естімейтін балалар үшін топтың толымдылығы есебінен - 1 мұғалім - 6-8 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топтардың санына байланысты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фронтальды жұмысты ұйымдастыруға арналған сымсыз оқу сыныбы (біртопқа). Жиын нашар еститін балалар үшін топтың толымдылығы есебінен - 1 мұғалім-10-12 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топтардың санына байланысты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цикл жүйесі (бір топқа бір)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және спорт залдарына, ойын бөлмелеріне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цикл жүйесі (біртопқа, залға, бөлмеге)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балаларға арналған мектепке дейінгі білім беру ұйымдарын жабдықтау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Оқытудың арнайы техникалық және компенсаторлық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диаграммалар мен бедерлі суреттерді, бедерлі көрнекілікті дайындауға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Суреттерді басып шығаруға және оларды тактильге айналдыруға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Шубасатын шкафы бар Брайль бойынша басып шығаруға арналған принтер (сыныпқа)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Брайльдің бедерлі-нүктелі қарпімен басып шығаруға арналған бір оқу жылына бір білім алушыға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құруға арналған құрылғы (бір 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жасау құрылғысына арналған қағаз (бір 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Қитарланған қылилық, миопия, афакия, глаукомасы бар балаларға арналған оқу тұғыры (әрбір 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 бойынша жеке фондық жазықтықтар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қажеттіліктеріне байланысты портативті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жұмыс орнына жергілікті жарықтандыру 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Офтальмологиялық-гигиеналықталаптарға жауап беретін көрнекі- дидактикалық материал (әртопқа)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Офтальмолог-дәрігердің кабинетін жабдықтау (ортоптикалық кабинет)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өткірлігін тексеру үшін жарығы бар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шынылар топтамасы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байқауілдірігі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Скиаскопиялық 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Қолайна офтальмоскопы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Түзу офтальмоскоп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электрофтальмоскопы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 тесті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Қуыслампасы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Монобиноскоп немесе үлкен рефлекссіз офтальмоскоп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Жақыннан көру функцияларын белгілеуге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Синоптофор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Шектеуіш-корректор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Амблиотренер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Конвергенцтренер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мускул тренері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Макуло ынталандырғыш (қарама-қарсы сезімталдықты жаттықтырушы)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Импульсты жарығы барлампа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Матрешка, пирамида, ойын-жапсырма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көлемдегі мозаика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бөлшектері бар құрылыс құрастырғыштары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Амблиопияны емдеуге арналған компьютерлік бағдарламалар жиынтығы, кемінде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Шеңберлерді кигізу, домалақтарды лақтыру 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Амблиокор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Әлеуметтік-тұрмыстық және кеңістікте бағдарлау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 макеті (рельефтіжоспар)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бөлмесінің макеті (рельефті жоспар)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бақшасының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бақшасы аумағының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Шуылдар жиынтығы: тұрмыстық және табиғи (топқа)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Брайльдік оқу сағаттары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Шұңғылша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Жануарлар, көше, көлікшуы, құстардың сайрауы және басқа дыбыстардың фонотекасы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Көкөністер, жемістер, жануарлар, құстар және т. б. нақ пішіндері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бақшасымен жүру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және нашар көретіндерге арналған әдістемелі кнұсқаулары бар көше қозғалысының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жандардың кеңістікте бағдарлануына арналған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оқу шыға арналған өлшемдер бойынша бағдарлы 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навигациялық қол білезігі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лупа-жол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оптикалық ұлғайтқыштар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Тірек-қимыл аппараты бұзылған балалар үшін мектепке дейінгі білім беру ұйымдарының жабдықтары мен жиһазы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бағдарламасына сәйкес оқу жылын дабалаға арналған жұмыс дәптері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бағдарламасына сәйкес оқу жылына әрбір білім алушыға арналған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Стендер-вертикали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отырғыш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Бейімдегіш үстел-станок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затор-бағана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жақтау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Емдік денешынықтыру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көлемдегі нейро-ортопедиялық оңалту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көлемдегі рефлекторлы—жүктемелік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механо терапиялық жаттықтырғыш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Массажды білік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Іздері бар массам кілемі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ортопедиялық жаттықтырғыш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Көлбеу вертикали затор (бойынабайланысты)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Тренажер-итарбалар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тікбілік, жастық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Құмсалынған қапшық салмағы 150-200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Еңкіш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іріга баритті модуль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Іздер (жиын)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аяққа арналған ауырлатқыш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 имитаторы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баланы тасымалдауға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жүруді үйретуге арналған екі деңгейлі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тірек (артқы көлбеуі бар вертикали затор) (бойына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Төсеу-4-5 жасқа дейінгі көп функционалды терапиялық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Жасөспірімдерге арналған әмбебап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жүйесіне арналған лабиринт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Балалар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адамға арналған қауіпсіз әткеншек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адамға арналған қауіпсіз әткеншек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Құмсалғыш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Далада ойнауға арналған ойын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ойындарына арналған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шытырманы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Лекотека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Ойыншықтарға арналған сөре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бейнекамера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үздіксіз қуаттау көзі, акустикалық жүйе, телефон-микрофон гарнитурасы, желілік фильтр, көп функционалды құрылғы, перне тақта, тінтуір манипуляторы,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шарының жер бедері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Жиынтықтағы дидактикалық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 ойындарына арналған ойыншық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сюжеттік-рөлді койын (қуыршақтар, төсек орындары және қуыршақтарға арналған киім, жиһаз және ыдыс)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педагогика және арнайы психология бойынша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балаларды психологиялық-педагогикалық тексеруге арналған 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балалардың психофизикалық дамуын зерттеуге арналған 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Есту қабілеті бұзылған балаларға арналған арнайы білім беру ұйымдарының жабдығы мен жиһазы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техникалық және компенсаторлық оқыту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Топтафронтальды жұмысты ұйымдастыруға арналған сымсыз оқу сыныбы (бір топқа). Жиын естімейтін балалар үшін топтың толымдылығы есебінен-1 мұғалім - 6-8 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топтардың санына байланысты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 фронтальды жұмысты ұйымдастыруға арналған сымсыз оқу сыныбы (біртопқа). Жиын нашар еститін балалар үшін топтың толымдылығы есебінен-1 мұғалім-10-12 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топтардың санына байланысты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цикл жүйесі (біртопқа, залға, бөлмеге)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 және спорт залдарына, ойын бөлмелеріне арналған жабдық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Индукциялық ілмек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 қбейнекамера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бактерицидті сәулелендіргіш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үздіксіз қуаттау көзі, акустикалық жүйе, телефон-микрофон гарнитурасы, желілік фильтр, көп функционалды құрылғы, перне тақта, тінтуір манипуляторы,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шарының жер бедері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педагогика және арнайы психология бойынша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балаларға арналған арнайы білім беру ұйымдарының жабдығы мен жиһазы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Мультимедиялық компьютер 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қарпін енгізу/шығару тифло компьютерлерінен, лицензиялық экрандыққол жеткізу бағдарламалық жасақтамасы және сөйлеусинтезі нен тұратын 1+10 компьютерлік сынып (көзі көрмейтін, нашар көретін, сондай-ақ бір мезгілде көру және есту қабілетінен айырылған адамдар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1+10 компьютерлік сыныбы (нашар көретіндер үшін ), лицензиялық экрандық қол жеткізу бағдарламалық жасақтамасы және нашар көретіндерге арналған сөйлеусинтезі бар ноутбуктерден тұрады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Шужұтатын шкафы бар Брайль бойынша басып шығаруға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диаграммалар мен бедерлі суреттерді дайындауға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құруға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Брайльдің бедерлі-нүктелі қарпімен басып шығаруға арналған бір оқу жылына бір білім алушыға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Басып шығарылатын суреттерді әрсыныпқа, қажеттілік бойынша топқа тактильді етіп түрлендіруге болатын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 жасау құрылғысына арналған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бағытты аудармамен басуды жүзегеасыруға арналған лицензиялық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алфавитін оқытуға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Зағипттарға арналған оқу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DAISY ойнатқышы, медиа ойнатқыш, кітап оқу, онлайн, FM радиосы, сағат, диктофон, дыбыстық жазбаны ойнату форматын қолдайтын тифлофлешплеер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және/немесе қашықтан көруге арналған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портативті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Рельефті-нүктелі және ірілендірілген қаріппен оқу, әдістемелік және көркем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Брайльқарпі мен, лицензиялық экрандық қол жеткізу бағдарламалық қамтамасыз ету мен және көзі көрмейтін, нашар көретін, сондай-ақ бір мезгілде көру және есту қабілетінен айырылған адамдарға арналған сөйлеусинтезі ментифлокомпьютер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нашарадамдарға арналған лицензиялық экрандық қол жеткізу және сөйлеусинтезі бар ноутбук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бағытты аударумен басуды жүзеге асыруға арналған лицензиялық бағдарлама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Шужұтатын шкафы бар Брайль бойынша басып шығаруға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Брайльдің бедерлі-нүктелі қарпімен басып шығаруға арналған бір оқу жылын абір білім алушыға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жандарға арналған оқу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DAISY ойнатқышы, медиа ойнатқыш, кітап оқу, онлайн, FM радиосы, сағат, диктофон, дыбыстық жазбаны ойнату форматын қолдайтын тифлофлешплеер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және/немесе қашықтан көруге арналған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портативті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Рельефті-нүктелі және ірілендірілген қаріппен оқу, әдістемелік және көркем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техникалық және компенсаторлық оқыту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бойынша баспамашинкасы (орта сыныптардың бір білім алушысына)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лицензиялық экрандыққол жеткізу және сөйлеусинтезі бағдарламалық жасақтамасы бар ноутбук (жоғары сыныптардың әрбір білім алушысы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жандарға арналған оқу машинасы (сыныпқа)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Брайльқарпі мен, лицензиялық экрандық қол жеткізу бағдарламалық қамтамасыз етумен және көзі көрмейтін, нашар көретін, сондай-ақ бірмезгілде көру және есту қабілетінен айырылған адамдарға арналған сөйлеусинтезі ментифлокомпьютер (жоғары сыныптардың әрбір білім алушысы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диаграммалар мен бедерлі суреттерді дайындауға арналған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Шубасатын шкафы бар Брайль бойынша басып шығаруға арналған принтер (сыныпқа)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құруға арналған құрылғы (бір 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графиканы жасау құрылғысына арналған қағаз (бір сыныпқа)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сыныпқа, қажеттілік бойынша топқа тактильдік түрлендірумен суреттерді басып шығаруға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көретіндерге арналған стационарлық және/немесе қашықтан көруге арналған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 ашар көретіндерге арналған портативтік қажеттілік бойынша әрбір білім алушыға арналған үлкейткіш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лупа-жол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оптикалы құлғайтқыштар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 бойынша әр оқушыға DAISY ойнатқышы, медиа ойнатқыш, кітап оқу, онлайн, FM радиосы, сағат, диктофон, дыбыстық жазбаны ойнату форматын қолдайтын тифлофлешплеер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сыныпқа жанасу, дыбыс және көру арқылы оқыту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Брайль қарпімен жазуға арналған жиындық керек-жарақтар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Жазуға, сурет салуға және сурет салуға арналған брайльдік мектеп керек-жарақтары (бір оқушыға)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арналған күңгірт беті бар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Брайльдің бедерлі-нүктелі қарпімен жазуға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нашар көретіндерге арналған анық тор көзді 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нашар көретіндерге арналған анық жолдәптер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арналған бір оқу шы есебінен Брайльдің рельефті нүктелі баспаға арналған арнайы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Қитарланған қылилық, миопия, афакия, глаукомасы бар балаларға арналған оқу тұғыры, көрсеткіштер бойынша әр оқушыға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 жылына бір білім алушыға Брайль әліпбиін оқуға арналған жиынтық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алушыға Брайль қарпінің қазақ, орыс, ағылшын және басқа тілдердегі электрондық-тактильді өзін-өзі оқу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Макет, нақ пішін, мүсіндік бейне, тактильді тексеруге арналған топсалымодель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бастауыш сынып оқушысына арналған цифрлық касса, әріптермен буындардың кассасы, үлкейтілген қаріппен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Мақал-мәтелдердің картотекасы (жазық баспа нұсқасында, Брайль жүйесі бойынша және ірілендірілген қаріппен)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құстардың, көшенің, көліктердің шуы және магнитофонды жазбалардың фонотекасы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бағдарламасына сәйкес оқу жылында әрбір сыныпқа арналған арнайы жұмыс дәптері және оқу көмекші құралы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Әлеуметтік-тұрмыстық бағдарлау кабинеті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бөлмесінің макеті (рельефті жоспар)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бөлмесінің макеті (рельефті жоспар)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аумағының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рельефті жоспары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Шуылдар жиынтығы: тұрмыстық және табиғи (кабинетке)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сүйемелдеуі бар таразы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сүйемелдеу бар қолсағаты (кабинетке)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сүйемелдеу бар калькулятор (кабинетке)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Брайлдік оқу сағаты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жандардың кеңістікте бағдарлануына арналған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оқушыға арналған өлшемдер бойынша бағдарлы таяқ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білім алушыға навигациялық қолбілезігі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Жүзжылдықты, мыңжылдықты, екі эраны көрсететін уақыт сызығы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жабынды тамақтану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 орындықтары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Ыдысқа арналған жабық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Ыдысты кептіруге арналған ілмелі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Азық-түлікке арналған жабық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дәріқобдишасы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Асүйге арналған электрондық үстел таразысы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жууға арналған шұңғылша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кастрөлдер жиынтығы (эмальданған)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немесе пластмасса сабы бар табалар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ыдыстарының жиынтығы (терең, жалпақ, жалпы тағамдарға, салатқа, жемістерге, кәмпиттерге арналған)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Шәйнектер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Сапты аяқтар (шыны аяқ, пиала)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құралдары: қасықтар (асханалық, десерттік, шай), шанышқылар (екінші тағамдарға арналған, балық)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Кесетін тақталар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Көкөніске арналған үккіш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 үлгісі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Ыдыс-аяқты күтуге арналған құралдар (жөкелер, щеткалар, жуу құралдары).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Аспаздық кітаптар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Үтіктеу тақтасы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Тұмша пеші бар электрплитасы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үстіндегі сорғыш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жуғыш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Киімдерге арналған кептіргіш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Шаңсорғыш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тігін машинасы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керек-жарақтары (жіптер, қайшылар, инелер);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 комбайны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тартқыш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Жууға арналған жуу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 қосқышы және интернет байланысы бар теледидар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Басқышы, қақпағы бар қалдықтарға арналған 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Жануарлар, көше, көлікшуы, құстардың сайрауы және т.б.дыбыстардың фонотекасы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жүйесінің макеті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жүру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 және нашар көретіндерге арналған әдістемелік нұсқаулары бар көше қозғалысының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техникасының ережелері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Офтальмолог-дәрігердің кабинеті (ортоптиялық кабинет)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өткірлігін тексеруге арналған жарығы бар кестелер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әйнектер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балаларға арналған байқау ілдірігі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Скиаскопиялық сызғыш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Қолайна офтальмоскопы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Водовозовтың офтальмохромоскопы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электрофтальмоскопы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периметрі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Түстер тесті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Қуыслампасы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Монобиноскоп немесе үлкенр ефлекссіз офтальмоскоп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Жақыннан көру функцияларын белгілеуге арналған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Көзішінің қанқысымын өлшеуге арналған тонометр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Рефракцияның лазерлі анали заторы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Коордиметрияға арналған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Диоптриметр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Офтальмоскопияға арналған шам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Синоптофор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Шектеуіш -корректор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арналған 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Хейроскоп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Конвергенцтренер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мускултренер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Поляроидтік макулотестер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Макулоын таландырғыш (қарама-қарсы сезім талдықты жатықтырушы)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Призмалы компенсатор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Импульстік жарықшамы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Диплоптикалық жаттығуларға арналған призма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Аккомодотренер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Матрешка, пирамидка, ойын-жапсырма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мозаика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мөлшердегі бөлшектердің құрылыс дизайнері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Шеңберлерді кигізу, шариктерді лақтыруойыны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Бивизиотренер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Амблиокор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ақауы бар балалар үшін қажетті шектерде көру өрісін өзгертетін арнайы оптикалық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Тірек-қимыл аппараты бұзылған балаларға арналған арнайы білім беру ұйымдарының жабдығы мен жиһазы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Компьютерлік сынып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компьтерлік сынып 1+10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Арнайы техникалық және компенсаторлық оқыту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перне тақта (көрсеткіштер бойынша әр оқушыға)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Манипулятор, джойстик және т.б ( көрсеткіштер бойынша әр оқу)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бағдарламасына сәйкес жұмыс дәптері және оқу көмекші құралы (көрсеткіштер бойынша әр оқушыға)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орындық (көрсеткіштер бойынша әрбалаға)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орындық (көрсеткіштер бойынша әрбалаға)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Бейімделетін үстел-мольберт ( көрсеткіштер бойынша әрбалаға)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 затор-тіреуіш ( көрсеткіштер бойынша әрбірбалаға)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Тіреуіш жақтау (көрсеткіштер бойынша әрбірбалаға)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Емдік денешынықтыру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өлшемді нейро-ортопедиялы қоңалту комбинезоны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көлемдегі рефлекторлы—жүктемелік құрал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 терапиялық оңалту тренажері (бойы 90 -140 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 терапиялық оңалту тренажері (бойы 140 сантиметр және одан биік)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білігі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кілемшесі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әртүрлі өлшемдегі ортопедиялық жаттықтырғыш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Тренажер-итарба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Терапевттік білік, түрлі өлшемдегі жастықтар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Құмсалынған қап, салмағы 150-200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Еңкіш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көлемді жұмсақ модуль ( жиын)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мен аяққа арналған ауырлатқыш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баланы тасымалдауға арналған арба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жүруді үйретуге арналған екі деңгейлі айла ұйым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тіреу (артқыеңісі бар вертикали затор)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 4-5 жастағы балаларға арналған көп функционалды терапиялық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Жату қалпында жасөспірімдерге арналған әмбебап жүйе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Көлбеу вертикали 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 арналған төбешік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жүру имитаторы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қабырғалық панель (білекпен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Тренажерларға арналған еңкейтілетін панель (қолмен қолсаусақтарын дайындау үшін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Саусақтарды дамытуға арналған "Жұму-ашу" тренажері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Қолдар мен саусақтарды дамытуға арналған тренажер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жүйесіне арналған лабиринт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Кітапхана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 жұмыс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тумбочкасы бар үстел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сөресі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бейнекамера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панель/Проекторы бар интерактивті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Тығынды тақта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блок, монитор, акустикалық жүйе, телефон- микрофонгарнитурасы, желілік фильтр, перне тақта, "тінтуір" манипуляторы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 жер шарының глобусы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Коррекциялық педагогика және арнайы психология бойынша әдебиет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Мүмкіндіктері шектеулі балаларға білім алу үшін арнайы жағдайлар жасау үшін ұсынылатын жабдық және жиһаз ( қажет болған жағдайда)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және нашар көретін балаларға және тірек-қимыл аппараты бұзылған балаларға ғимараттың, үй-жайдың, бөлме кабинетінің ішіне кіруді/шығуды және орын ауыстыруды қамтамасыз ететін құрылғылар (қабаттарға орын ауыстыруды ескере отырып)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 және нашар еститін балаларға, сондай-ақ кохлеарлық импланттары бар балаларға арналған дыбыс күшейткіш айла бұйымдар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 мен көруқабілеті бұзылған балаларға арналған оқу орнын ұйымдастыруға арналған құрылғылар мен жиһаз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балалардың білім алуына арналған өзге де құрылғылар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Қауіпсіздікті қамтамасыз ету үшін ұсынылған құрал- жабдықтар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Кіруді бақылау және басқару жүйесі мен, күзет сигнализациясын хабардар ету құралдары мен жабдық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Бейнекамералары бар бейнебақылау жүйесі жабдықтарының жиынтығы ( мектеп ғимаратының алаңына байланысты)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хабарлауы бар өрт дабылы жүйесін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Педагог жоғарыда көрсетілген оқу және ойын ресурстарын (материалдар, ұсынылатын жабдықтар мен жиһаз) пайдаланады, мектепке дейінгі тәрбие мен оқытудың мемлекеттік жалпыға міндетті стандартының талаптарына сәйкес ыңғайлы және қауіпсіз пәндік-кеңістіктік дамыту ортасын құру үшін ойын, шығармашылық, дамыту аймақтарын дербес айқындайды (Қазақстан Республикасы Білім және ғылым министрінің 2018 жылғы 31 қазандағы № 604).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Сынып-жинақтарға, оқушылардың, педагогтардың санына байланысты жабдықтар мен жиһаз тізбесі қысқартылады немесе орта білім беру ұйымы ұлғайтады.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"Көркем еңбек" пәні бойынша бөлімдерді аймақтарға біріктіруге жол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Шағын жинақты мектептер оқушылар санына пропорционалды түрде мектепке дейінгі, орта білім беру ұйымдарын жабдықтармен және жиһаздармен жабдықтау нормаларына сәйкес жабдықтармен және жиһаздармен жарақтандырылады. Жеке пән кабинеттерін біріктіруге 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Білім беру ұйымдары қосымша, оның ішінде білім берудің барлық деңгейлерінің мемлекеттік жалпыға міндетті стандартында көзделген инновациялық жабдықпен, үлгілік оқу жоспарларымен және қосымша білім беру бағдарламаларымен жарақтандырылуы мүмкін.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