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FA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93B9FD5" wp14:editId="3F6F890B">
            <wp:simplePos x="0" y="0"/>
            <wp:positionH relativeFrom="column">
              <wp:posOffset>1139776</wp:posOffset>
            </wp:positionH>
            <wp:positionV relativeFrom="paragraph">
              <wp:posOffset>-1581199</wp:posOffset>
            </wp:positionV>
            <wp:extent cx="7114736" cy="9615268"/>
            <wp:effectExtent l="1257300" t="0" r="1229360" b="0"/>
            <wp:wrapNone/>
            <wp:docPr id="1" name="Рисунок 1" descr="D:\новая загрузка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загрузка\ти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5" b="1754"/>
                    <a:stretch/>
                  </pic:blipFill>
                  <pic:spPr bwMode="auto">
                    <a:xfrm rot="5400000">
                      <a:off x="0" y="0"/>
                      <a:ext cx="7117619" cy="961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EE5392" w:rsidRPr="00523F69" w:rsidRDefault="00EE5392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A43DA8" w:rsidRPr="00523F69" w:rsidRDefault="00A43DA8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4D69AD" w:rsidRPr="00523F69" w:rsidRDefault="004D69AD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4D69AD" w:rsidRPr="00523F69" w:rsidRDefault="004D69AD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4D69AD" w:rsidRPr="00523F69" w:rsidRDefault="004D69AD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A43DA8" w:rsidRPr="00523F69" w:rsidRDefault="00A43DA8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A43DA8" w:rsidRPr="00523F69" w:rsidRDefault="00A43DA8" w:rsidP="00C774FA">
      <w:pPr>
        <w:pStyle w:val="1"/>
        <w:shd w:val="clear" w:color="auto" w:fill="auto"/>
        <w:spacing w:line="300" w:lineRule="exact"/>
        <w:rPr>
          <w:rFonts w:eastAsiaTheme="minorHAnsi"/>
          <w:sz w:val="24"/>
          <w:szCs w:val="24"/>
        </w:rPr>
      </w:pPr>
    </w:p>
    <w:p w:rsidR="006648AB" w:rsidRPr="00523F69" w:rsidRDefault="006648AB" w:rsidP="00C774FA">
      <w:pPr>
        <w:pStyle w:val="1"/>
        <w:shd w:val="clear" w:color="auto" w:fill="auto"/>
        <w:spacing w:line="300" w:lineRule="exact"/>
        <w:rPr>
          <w:rStyle w:val="15pt"/>
          <w:sz w:val="24"/>
          <w:szCs w:val="24"/>
        </w:rPr>
      </w:pPr>
    </w:p>
    <w:p w:rsidR="00EA169D" w:rsidRPr="00523F69" w:rsidRDefault="00EA169D" w:rsidP="00C774FA">
      <w:pPr>
        <w:pStyle w:val="1"/>
        <w:shd w:val="clear" w:color="auto" w:fill="auto"/>
        <w:spacing w:line="300" w:lineRule="exact"/>
        <w:rPr>
          <w:rStyle w:val="15pt"/>
          <w:sz w:val="24"/>
          <w:szCs w:val="24"/>
        </w:rPr>
      </w:pPr>
    </w:p>
    <w:p w:rsidR="00C774FA" w:rsidRPr="00523F69" w:rsidRDefault="00C774FA" w:rsidP="00C774FA">
      <w:pPr>
        <w:pStyle w:val="1"/>
        <w:shd w:val="clear" w:color="auto" w:fill="auto"/>
        <w:spacing w:line="300" w:lineRule="exact"/>
        <w:rPr>
          <w:color w:val="000000"/>
          <w:sz w:val="28"/>
          <w:szCs w:val="28"/>
        </w:rPr>
      </w:pPr>
      <w:r w:rsidRPr="00523F69">
        <w:rPr>
          <w:rStyle w:val="15pt"/>
          <w:sz w:val="28"/>
          <w:szCs w:val="28"/>
        </w:rPr>
        <w:t>Цель</w:t>
      </w:r>
      <w:r w:rsidRPr="00523F69">
        <w:rPr>
          <w:color w:val="000000"/>
          <w:sz w:val="28"/>
          <w:szCs w:val="28"/>
        </w:rPr>
        <w:t xml:space="preserve">: достижение здорового образа жизни всего континента путем создания среды, </w:t>
      </w:r>
      <w:r w:rsidR="00F809EC" w:rsidRPr="00523F69">
        <w:rPr>
          <w:color w:val="000000"/>
          <w:sz w:val="28"/>
          <w:szCs w:val="28"/>
        </w:rPr>
        <w:t>способствующе</w:t>
      </w:r>
      <w:r w:rsidRPr="00523F69">
        <w:rPr>
          <w:color w:val="000000"/>
          <w:sz w:val="28"/>
          <w:szCs w:val="28"/>
        </w:rPr>
        <w:t>й укреплению здоровья.</w:t>
      </w:r>
    </w:p>
    <w:p w:rsidR="00C774FA" w:rsidRPr="00523F69" w:rsidRDefault="00C774FA" w:rsidP="00C774FA">
      <w:pPr>
        <w:pStyle w:val="1"/>
        <w:shd w:val="clear" w:color="auto" w:fill="auto"/>
        <w:spacing w:line="300" w:lineRule="exact"/>
        <w:rPr>
          <w:sz w:val="28"/>
          <w:szCs w:val="28"/>
        </w:rPr>
      </w:pPr>
    </w:p>
    <w:p w:rsidR="00C774FA" w:rsidRPr="00523F69" w:rsidRDefault="00C774FA" w:rsidP="00C774FA">
      <w:pPr>
        <w:pStyle w:val="11"/>
        <w:keepNext/>
        <w:keepLines/>
        <w:shd w:val="clear" w:color="auto" w:fill="auto"/>
        <w:spacing w:line="280" w:lineRule="exact"/>
        <w:rPr>
          <w:color w:val="000000"/>
          <w:lang w:val="kk-KZ"/>
        </w:rPr>
      </w:pPr>
      <w:r w:rsidRPr="00523F69">
        <w:rPr>
          <w:color w:val="000000"/>
        </w:rPr>
        <w:t>Задачи:</w:t>
      </w:r>
      <w:bookmarkStart w:id="0" w:name="_GoBack"/>
      <w:bookmarkEnd w:id="0"/>
    </w:p>
    <w:p w:rsidR="00C774FA" w:rsidRPr="00523F69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8"/>
          <w:szCs w:val="28"/>
        </w:rPr>
      </w:pPr>
      <w:r w:rsidRPr="00523F69">
        <w:rPr>
          <w:color w:val="000000"/>
          <w:sz w:val="28"/>
          <w:szCs w:val="28"/>
        </w:rPr>
        <w:t xml:space="preserve">Создать возможности для реализации физического, психологического и социального потенциала </w:t>
      </w:r>
      <w:proofErr w:type="gramStart"/>
      <w:r w:rsidRPr="00523F69">
        <w:rPr>
          <w:color w:val="000000"/>
          <w:sz w:val="28"/>
          <w:szCs w:val="28"/>
        </w:rPr>
        <w:t>обучающихся</w:t>
      </w:r>
      <w:proofErr w:type="gramEnd"/>
      <w:r w:rsidRPr="00523F69">
        <w:rPr>
          <w:color w:val="000000"/>
          <w:sz w:val="28"/>
          <w:szCs w:val="28"/>
        </w:rPr>
        <w:t>, для повышения чувства собственного достоинства</w:t>
      </w:r>
    </w:p>
    <w:p w:rsidR="00C774FA" w:rsidRPr="00523F69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8"/>
          <w:szCs w:val="28"/>
        </w:rPr>
      </w:pPr>
      <w:r w:rsidRPr="00523F69">
        <w:rPr>
          <w:color w:val="000000"/>
          <w:sz w:val="28"/>
          <w:szCs w:val="28"/>
        </w:rPr>
        <w:t xml:space="preserve"> Обеспечить получение знаний и выработку жизненных навыков</w:t>
      </w:r>
    </w:p>
    <w:p w:rsidR="00C774FA" w:rsidRPr="00523F69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8"/>
          <w:szCs w:val="28"/>
        </w:rPr>
      </w:pPr>
      <w:r w:rsidRPr="00523F69">
        <w:rPr>
          <w:color w:val="000000"/>
          <w:sz w:val="28"/>
          <w:szCs w:val="28"/>
        </w:rPr>
        <w:t xml:space="preserve"> Создать благоприятную среду для здоровья учащихся и соответствующих мер безопасности во время работы и обучения</w:t>
      </w:r>
    </w:p>
    <w:p w:rsidR="00C774FA" w:rsidRPr="00523F69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8"/>
          <w:szCs w:val="28"/>
        </w:rPr>
      </w:pPr>
      <w:r w:rsidRPr="00523F69">
        <w:rPr>
          <w:color w:val="000000"/>
          <w:sz w:val="28"/>
          <w:szCs w:val="28"/>
        </w:rPr>
        <w:t xml:space="preserve"> Содействовать в формировании чувства ответственности у каждого за охрану своего здоровья и окружающих</w:t>
      </w:r>
    </w:p>
    <w:p w:rsidR="00C774FA" w:rsidRPr="00523F69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8"/>
          <w:szCs w:val="28"/>
        </w:rPr>
      </w:pPr>
      <w:r w:rsidRPr="00523F69">
        <w:rPr>
          <w:color w:val="000000"/>
          <w:sz w:val="28"/>
          <w:szCs w:val="28"/>
        </w:rPr>
        <w:t xml:space="preserve"> Содействовать и создавать практические возможности в формировании здорового образа жизни для учащихся и персонала колледжа</w:t>
      </w:r>
    </w:p>
    <w:p w:rsidR="00C774FA" w:rsidRPr="00523F69" w:rsidRDefault="00C774FA" w:rsidP="00C774FA">
      <w:pPr>
        <w:pStyle w:val="1"/>
        <w:numPr>
          <w:ilvl w:val="0"/>
          <w:numId w:val="1"/>
        </w:numPr>
        <w:shd w:val="clear" w:color="auto" w:fill="auto"/>
        <w:spacing w:line="317" w:lineRule="exact"/>
        <w:rPr>
          <w:sz w:val="28"/>
          <w:szCs w:val="28"/>
        </w:rPr>
      </w:pPr>
      <w:r w:rsidRPr="00523F69">
        <w:rPr>
          <w:color w:val="000000"/>
          <w:sz w:val="28"/>
          <w:szCs w:val="28"/>
        </w:rPr>
        <w:t xml:space="preserve"> Содействовать установлению благоприятной атмосферы во взаимодействиях между учащимися и персоналом, а также между учебным заведением и домом</w:t>
      </w:r>
    </w:p>
    <w:p w:rsidR="00C774FA" w:rsidRPr="00523F69" w:rsidRDefault="00C774FA" w:rsidP="00C77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4FA" w:rsidRPr="00523F69" w:rsidRDefault="00C774FA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C" w:rsidRPr="00523F69" w:rsidRDefault="00F809EC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4FA" w:rsidRPr="00523F69" w:rsidRDefault="00C774FA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4FA" w:rsidRPr="00523F69" w:rsidRDefault="00C774FA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74FA" w:rsidRPr="00523F69" w:rsidRDefault="00C774FA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0243" w:rsidRPr="00523F69" w:rsidRDefault="003D0243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0243" w:rsidRPr="00523F69" w:rsidRDefault="003D0243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Pr="00523F69" w:rsidRDefault="004D69AD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Pr="00523F69" w:rsidRDefault="004D69AD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Pr="00523F69" w:rsidRDefault="004D69AD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Pr="00523F69" w:rsidRDefault="004D69AD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Pr="00523F69" w:rsidRDefault="004D69AD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74FA" w:rsidRPr="00523F69" w:rsidRDefault="00C774FA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СЕНТЯБРЬ </w:t>
      </w:r>
    </w:p>
    <w:p w:rsidR="00C774FA" w:rsidRPr="00523F69" w:rsidRDefault="00C774FA" w:rsidP="00C77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lastRenderedPageBreak/>
        <w:t>Национальные программы:</w:t>
      </w:r>
    </w:p>
    <w:p w:rsidR="00C774FA" w:rsidRPr="00523F69" w:rsidRDefault="00C774FA" w:rsidP="00C774F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23F69">
        <w:rPr>
          <w:rFonts w:ascii="Times New Roman" w:hAnsi="Times New Roman"/>
          <w:b/>
          <w:sz w:val="24"/>
          <w:szCs w:val="24"/>
        </w:rPr>
        <w:t xml:space="preserve"> «Знание ПДД – основа безопасности» по профилактике ДТП (0</w:t>
      </w:r>
      <w:r w:rsidR="00F809EC" w:rsidRPr="00523F69">
        <w:rPr>
          <w:rFonts w:ascii="Times New Roman" w:hAnsi="Times New Roman"/>
          <w:b/>
          <w:sz w:val="24"/>
          <w:szCs w:val="24"/>
        </w:rPr>
        <w:t>1</w:t>
      </w:r>
      <w:r w:rsidRPr="00523F69">
        <w:rPr>
          <w:rFonts w:ascii="Times New Roman" w:hAnsi="Times New Roman"/>
          <w:b/>
          <w:sz w:val="24"/>
          <w:szCs w:val="24"/>
        </w:rPr>
        <w:t>.09. -10.09)</w:t>
      </w:r>
    </w:p>
    <w:p w:rsidR="00C774FA" w:rsidRPr="00523F69" w:rsidRDefault="00C774FA" w:rsidP="00C774FA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/>
          <w:b/>
          <w:sz w:val="24"/>
          <w:szCs w:val="24"/>
        </w:rPr>
        <w:t xml:space="preserve">Фестиваль здоровья – </w:t>
      </w:r>
      <w:r w:rsidR="00AF40A4" w:rsidRPr="00523F69">
        <w:rPr>
          <w:rFonts w:ascii="Times New Roman" w:hAnsi="Times New Roman"/>
          <w:b/>
          <w:sz w:val="24"/>
          <w:szCs w:val="24"/>
        </w:rPr>
        <w:t>10</w:t>
      </w:r>
      <w:r w:rsidRPr="00523F69">
        <w:rPr>
          <w:rFonts w:ascii="Times New Roman" w:hAnsi="Times New Roman"/>
          <w:b/>
          <w:sz w:val="24"/>
          <w:szCs w:val="24"/>
        </w:rPr>
        <w:t xml:space="preserve"> сентября.  Национальный день семьи – 1</w:t>
      </w:r>
      <w:r w:rsidR="00AF40A4" w:rsidRPr="00523F69">
        <w:rPr>
          <w:rFonts w:ascii="Times New Roman" w:hAnsi="Times New Roman"/>
          <w:b/>
          <w:sz w:val="24"/>
          <w:szCs w:val="24"/>
        </w:rPr>
        <w:t>3</w:t>
      </w:r>
      <w:r w:rsidRPr="00523F69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082FCC" w:rsidRPr="00523F69" w:rsidRDefault="00F809EC" w:rsidP="00C774F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23F69">
        <w:rPr>
          <w:rFonts w:ascii="Times New Roman" w:hAnsi="Times New Roman"/>
          <w:b/>
          <w:sz w:val="24"/>
          <w:szCs w:val="24"/>
        </w:rPr>
        <w:t xml:space="preserve"> </w:t>
      </w:r>
      <w:r w:rsidR="00082FCC" w:rsidRPr="00523F69">
        <w:rPr>
          <w:rFonts w:ascii="Times New Roman" w:hAnsi="Times New Roman"/>
          <w:b/>
          <w:sz w:val="24"/>
          <w:szCs w:val="24"/>
        </w:rPr>
        <w:t>«Неделя здоровья</w:t>
      </w:r>
      <w:r w:rsidR="004D69AD" w:rsidRPr="00523F69">
        <w:rPr>
          <w:rFonts w:ascii="Times New Roman" w:hAnsi="Times New Roman"/>
          <w:b/>
          <w:sz w:val="24"/>
          <w:szCs w:val="24"/>
        </w:rPr>
        <w:t>» (</w:t>
      </w:r>
      <w:r w:rsidR="00AF40A4" w:rsidRPr="00523F69">
        <w:rPr>
          <w:rFonts w:ascii="Times New Roman" w:hAnsi="Times New Roman"/>
          <w:b/>
          <w:sz w:val="24"/>
          <w:szCs w:val="24"/>
        </w:rPr>
        <w:t>2</w:t>
      </w:r>
      <w:r w:rsidR="00082FCC" w:rsidRPr="00523F69">
        <w:rPr>
          <w:rFonts w:ascii="Times New Roman" w:hAnsi="Times New Roman"/>
          <w:b/>
          <w:sz w:val="24"/>
          <w:szCs w:val="24"/>
        </w:rPr>
        <w:t>-</w:t>
      </w:r>
      <w:r w:rsidR="00AF40A4" w:rsidRPr="00523F69">
        <w:rPr>
          <w:rFonts w:ascii="Times New Roman" w:hAnsi="Times New Roman"/>
          <w:b/>
          <w:sz w:val="24"/>
          <w:szCs w:val="24"/>
        </w:rPr>
        <w:t>6</w:t>
      </w:r>
      <w:r w:rsidR="00082FCC" w:rsidRPr="00523F69">
        <w:rPr>
          <w:rFonts w:ascii="Times New Roman" w:hAnsi="Times New Roman"/>
          <w:b/>
          <w:sz w:val="24"/>
          <w:szCs w:val="24"/>
        </w:rPr>
        <w:t>.09)</w:t>
      </w:r>
    </w:p>
    <w:p w:rsidR="00C774FA" w:rsidRPr="00523F69" w:rsidRDefault="00C774FA" w:rsidP="00C77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843"/>
        <w:gridCol w:w="2126"/>
      </w:tblGrid>
      <w:tr w:rsidR="00C774FA" w:rsidRPr="00523F69" w:rsidTr="00242C4F">
        <w:tc>
          <w:tcPr>
            <w:tcW w:w="1980" w:type="dxa"/>
          </w:tcPr>
          <w:p w:rsidR="00C774FA" w:rsidRPr="00523F69" w:rsidRDefault="00C774FA" w:rsidP="008C70D5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C774FA" w:rsidRPr="00523F69" w:rsidRDefault="00C774FA" w:rsidP="008C70D5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C774FA" w:rsidRPr="00523F69" w:rsidRDefault="00C774FA" w:rsidP="008C70D5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843" w:type="dxa"/>
          </w:tcPr>
          <w:p w:rsidR="00C774FA" w:rsidRPr="00523F69" w:rsidRDefault="00C774FA" w:rsidP="008C70D5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2126" w:type="dxa"/>
          </w:tcPr>
          <w:p w:rsidR="00C774FA" w:rsidRPr="00523F69" w:rsidRDefault="00C774FA" w:rsidP="008C70D5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DB21C8" w:rsidRPr="00523F69" w:rsidTr="00766669">
        <w:trPr>
          <w:trHeight w:val="4817"/>
        </w:trPr>
        <w:tc>
          <w:tcPr>
            <w:tcW w:w="1980" w:type="dxa"/>
          </w:tcPr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DB21C8" w:rsidRPr="00523F69" w:rsidRDefault="00401EF9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День</w:t>
            </w:r>
            <w:r w:rsidR="00DB21C8"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здоровья:</w:t>
            </w:r>
            <w:r w:rsidR="00DB21C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01EF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1540" w:rsidRPr="0077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Физкультминутка</w:t>
            </w:r>
            <w:r w:rsidR="00401EF9" w:rsidRPr="007715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540" w:rsidRPr="00523F69" w:rsidRDefault="00771540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C8" w:rsidRPr="00523F69" w:rsidRDefault="00401EF9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771540">
              <w:rPr>
                <w:rFonts w:ascii="Times New Roman" w:hAnsi="Times New Roman" w:cs="Times New Roman"/>
                <w:sz w:val="24"/>
                <w:szCs w:val="24"/>
              </w:rPr>
              <w:t>Папа, мама, я – спортивная семья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DB21C8" w:rsidRPr="00523F69" w:rsidRDefault="00DB21C8" w:rsidP="00401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1540"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осень».</w:t>
            </w:r>
          </w:p>
          <w:p w:rsidR="00DB21C8" w:rsidRPr="00523F69" w:rsidRDefault="00401EF9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2. Профилактика</w:t>
            </w:r>
            <w:r w:rsidR="00DB21C8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травматизма</w:t>
            </w:r>
            <w:r w:rsidR="00DB21C8" w:rsidRPr="00523F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- оформление стенда «Осторожно дорога!»;</w:t>
            </w:r>
          </w:p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- классные часы «Изучаем правила дорожного движения»</w:t>
            </w:r>
            <w:r w:rsidR="008333EE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3EE" w:rsidRPr="00523F69" w:rsidRDefault="008333EE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42FB" w:rsidRPr="00523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Классные часы на тему «Острожно, Вейп!»;</w:t>
            </w:r>
          </w:p>
          <w:p w:rsidR="008333EE" w:rsidRPr="00523F69" w:rsidRDefault="00DB21C8" w:rsidP="00980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B42FB" w:rsidRPr="00523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Осуществление плановых прививок</w:t>
            </w:r>
          </w:p>
          <w:p w:rsidR="00DB21C8" w:rsidRPr="00523F69" w:rsidRDefault="00AB42FB" w:rsidP="00980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5. 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деятельности спортивной секции по футболу.</w:t>
            </w:r>
          </w:p>
          <w:p w:rsidR="00DB21C8" w:rsidRDefault="00AB42FB" w:rsidP="00174DA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B21C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здорового питания.</w:t>
            </w:r>
          </w:p>
          <w:p w:rsidR="00841C5E" w:rsidRPr="00523F69" w:rsidRDefault="00841C5E" w:rsidP="00174DA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606F" w:rsidRDefault="00415C84" w:rsidP="0086606F">
            <w:pPr>
              <w:tabs>
                <w:tab w:val="left" w:pos="110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</w:t>
            </w:r>
            <w:r w:rsidRPr="008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Встреча психолога с детьми «</w:t>
            </w:r>
            <w:r w:rsidRPr="008C4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8C495C">
              <w:rPr>
                <w:rFonts w:ascii="Times New Roman" w:eastAsia="Calibri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8C4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495C">
              <w:rPr>
                <w:rFonts w:ascii="Times New Roman" w:eastAsia="Calibri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8C49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подростковой среде».</w:t>
            </w:r>
          </w:p>
          <w:p w:rsidR="00067E15" w:rsidRDefault="00067E15" w:rsidP="0086606F">
            <w:pPr>
              <w:tabs>
                <w:tab w:val="left" w:pos="110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15" w:rsidRDefault="00067E15" w:rsidP="0086606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15" w:rsidRDefault="00067E15" w:rsidP="0086606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06F" w:rsidRPr="0086606F" w:rsidRDefault="00067E15" w:rsidP="0086606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Тренинг по профилактике ПАВ </w:t>
            </w:r>
          </w:p>
        </w:tc>
        <w:tc>
          <w:tcPr>
            <w:tcW w:w="2693" w:type="dxa"/>
          </w:tcPr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71540" w:rsidRDefault="00523F69" w:rsidP="00523F69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  <w:r w:rsidR="0077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кл.рук.</w:t>
            </w:r>
          </w:p>
          <w:p w:rsidR="00523F69" w:rsidRPr="00523F69" w:rsidRDefault="00523F69" w:rsidP="00523F69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523F69" w:rsidRDefault="00523F69" w:rsidP="00523F69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D10098" w:rsidRDefault="00D10098" w:rsidP="00DB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523F69" w:rsidRDefault="00401EF9" w:rsidP="00DB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Долженко К.В.</w:t>
            </w:r>
          </w:p>
          <w:p w:rsidR="008333EE" w:rsidRPr="00523F69" w:rsidRDefault="00766669" w:rsidP="009807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AB42F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л.рук. (</w:t>
            </w:r>
            <w:r w:rsidR="00D10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8333E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  <w:r w:rsidR="00AB42F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8333EE" w:rsidRPr="00523F69" w:rsidRDefault="00766669" w:rsidP="009807C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AB42F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л.рук. (</w:t>
            </w:r>
            <w:r w:rsidR="00D10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="008333E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</w:t>
            </w:r>
            <w:r w:rsidR="00AB42F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DB21C8" w:rsidRPr="00523F69" w:rsidRDefault="00DB21C8" w:rsidP="006F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мед.сестра</w:t>
            </w:r>
          </w:p>
          <w:p w:rsidR="00DB21C8" w:rsidRPr="00D10098" w:rsidRDefault="00D10098" w:rsidP="006F17D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 Ә.С.</w:t>
            </w:r>
          </w:p>
          <w:p w:rsidR="006F17D8" w:rsidRDefault="006F17D8" w:rsidP="006F17D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42FB" w:rsidRDefault="00AB42FB" w:rsidP="006F17D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Бейсекеева Г.С. </w:t>
            </w:r>
            <w:r w:rsidR="00415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ЗРВР</w:t>
            </w:r>
          </w:p>
          <w:p w:rsidR="00841C5E" w:rsidRDefault="00841C5E" w:rsidP="006F17D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1C5E" w:rsidRPr="00841C5E" w:rsidRDefault="00841C5E" w:rsidP="00841C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Бейсекеева Г.С. – ЗРВР, </w:t>
            </w:r>
          </w:p>
          <w:p w:rsidR="00415C84" w:rsidRDefault="00841C5E" w:rsidP="00841C5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61F">
              <w:rPr>
                <w:rFonts w:ascii="Times New Roman" w:hAnsi="Times New Roman" w:cs="Times New Roman"/>
                <w:sz w:val="24"/>
                <w:szCs w:val="24"/>
              </w:rPr>
              <w:t>психологи молодежного центра здоровья</w:t>
            </w:r>
          </w:p>
          <w:p w:rsidR="00067E15" w:rsidRPr="00841C5E" w:rsidRDefault="00067E15" w:rsidP="00067E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Бейсекеева Г.С. – ЗРВР, </w:t>
            </w:r>
          </w:p>
          <w:p w:rsidR="00067E15" w:rsidRPr="00523F69" w:rsidRDefault="00067E15" w:rsidP="00067E1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Кризисного центра Куликов А.А.</w:t>
            </w:r>
          </w:p>
        </w:tc>
        <w:tc>
          <w:tcPr>
            <w:tcW w:w="1843" w:type="dxa"/>
          </w:tcPr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Default="00771540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01EF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-ые классы</w:t>
            </w:r>
          </w:p>
          <w:p w:rsidR="00771540" w:rsidRPr="00523F69" w:rsidRDefault="00771540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1EF9" w:rsidRPr="00523F69" w:rsidRDefault="00771540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01EF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-ые классы</w:t>
            </w:r>
          </w:p>
          <w:p w:rsidR="00401EF9" w:rsidRPr="00523F69" w:rsidRDefault="00771540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  <w:r w:rsidR="00401EF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классы</w:t>
            </w:r>
          </w:p>
          <w:p w:rsidR="006F17D8" w:rsidRPr="00523F69" w:rsidRDefault="006F17D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33EE" w:rsidRDefault="008333EE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D10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классы</w:t>
            </w:r>
          </w:p>
          <w:p w:rsidR="008333EE" w:rsidRPr="00523F69" w:rsidRDefault="00DB1171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333E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 классы</w:t>
            </w:r>
          </w:p>
          <w:p w:rsidR="00D10098" w:rsidRDefault="00D10098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523F69" w:rsidRDefault="00AB42FB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  <w:p w:rsidR="00AB42FB" w:rsidRPr="00523F69" w:rsidRDefault="00AB42FB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42FB" w:rsidRDefault="00AB42FB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  <w:p w:rsidR="00841C5E" w:rsidRDefault="00841C5E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1C5E" w:rsidRDefault="00841C5E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  <w:p w:rsidR="00067E15" w:rsidRDefault="00067E15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7E15" w:rsidRDefault="00067E15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7E15" w:rsidRDefault="00067E15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7E15" w:rsidRDefault="00067E15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7E15" w:rsidRPr="00523F69" w:rsidRDefault="00067E15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классы</w:t>
            </w:r>
          </w:p>
        </w:tc>
        <w:tc>
          <w:tcPr>
            <w:tcW w:w="2126" w:type="dxa"/>
          </w:tcPr>
          <w:p w:rsidR="00DB21C8" w:rsidRPr="00523F69" w:rsidRDefault="00DB21C8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01EF9" w:rsidRPr="00523F69" w:rsidRDefault="00401EF9" w:rsidP="00401EF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 школы</w:t>
            </w:r>
            <w:r w:rsidR="0077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/стадион</w:t>
            </w:r>
          </w:p>
          <w:p w:rsidR="00DB21C8" w:rsidRPr="00523F69" w:rsidRDefault="00401EF9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DB21C8" w:rsidRPr="00523F69" w:rsidRDefault="00401EF9" w:rsidP="008C70D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771540" w:rsidRDefault="00771540" w:rsidP="00DB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Pr="00523F69" w:rsidRDefault="00DB21C8" w:rsidP="00DB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фойе 2 этаж</w:t>
            </w:r>
          </w:p>
          <w:p w:rsidR="00766669" w:rsidRPr="00523F69" w:rsidRDefault="006F17D8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="0076666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</w:t>
            </w:r>
          </w:p>
          <w:p w:rsidR="00766669" w:rsidRPr="00523F69" w:rsidRDefault="006F17D8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</w:p>
          <w:p w:rsidR="00AB42FB" w:rsidRPr="00523F69" w:rsidRDefault="00DB21C8" w:rsidP="00AB4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мед.пункт</w:t>
            </w:r>
          </w:p>
          <w:p w:rsidR="00DB21C8" w:rsidRPr="00523F69" w:rsidRDefault="00DB21C8" w:rsidP="00AB4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 школы</w:t>
            </w:r>
          </w:p>
          <w:p w:rsidR="00AB42FB" w:rsidRDefault="00AB42FB" w:rsidP="00AB4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столовая</w:t>
            </w:r>
          </w:p>
          <w:p w:rsidR="00841C5E" w:rsidRDefault="00841C5E" w:rsidP="00AB4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  <w:p w:rsidR="00067E15" w:rsidRDefault="00067E15" w:rsidP="00AB4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7E15" w:rsidRDefault="00067E15" w:rsidP="00AB4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7E15" w:rsidRPr="00523F69" w:rsidRDefault="00067E15" w:rsidP="00AB42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7B75CC" w:rsidRPr="00523F69" w:rsidTr="00242C4F">
        <w:tc>
          <w:tcPr>
            <w:tcW w:w="1980" w:type="dxa"/>
          </w:tcPr>
          <w:p w:rsidR="007B75CC" w:rsidRPr="00523F69" w:rsidRDefault="007B75CC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7B75CC" w:rsidRPr="00523F69" w:rsidRDefault="007B75CC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Рассылка памятки через ватсап  «Профилактика ДТП».</w:t>
            </w:r>
          </w:p>
          <w:p w:rsidR="00AB42FB" w:rsidRPr="00523F69" w:rsidRDefault="00AB42FB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3273" w:rsidRPr="00523F69" w:rsidRDefault="007B75CC" w:rsidP="0011327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AB42FB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городской спортивной эстафете «Па</w:t>
            </w:r>
            <w:r w:rsidR="00113273" w:rsidRPr="00523F69">
              <w:rPr>
                <w:rFonts w:ascii="Times New Roman" w:hAnsi="Times New Roman" w:cs="Times New Roman"/>
                <w:sz w:val="24"/>
                <w:szCs w:val="24"/>
              </w:rPr>
              <w:t>па, мама, я – спортивная семья» (</w:t>
            </w:r>
            <w:r w:rsidR="007715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="00113273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.09)</w:t>
            </w:r>
          </w:p>
          <w:p w:rsidR="00AB42FB" w:rsidRPr="00523F69" w:rsidRDefault="00AB42FB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75CC" w:rsidRPr="00523F69" w:rsidRDefault="007B75CC" w:rsidP="00AB42FB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7B75CC" w:rsidRPr="00523F69" w:rsidRDefault="0052485A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7B75C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дминистрация</w:t>
            </w:r>
          </w:p>
          <w:p w:rsidR="00AB42FB" w:rsidRPr="00523F69" w:rsidRDefault="00AB42FB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3273" w:rsidRPr="00523F69" w:rsidRDefault="00113273" w:rsidP="00113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ДЮЦЭТ</w:t>
            </w:r>
          </w:p>
          <w:p w:rsidR="00581BF9" w:rsidRPr="00523F69" w:rsidRDefault="00581BF9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BF9" w:rsidRPr="00523F69" w:rsidRDefault="00581BF9" w:rsidP="00DB21C8">
            <w:pPr>
              <w:spacing w:after="0" w:line="240" w:lineRule="auto"/>
              <w:ind w:left="-107"/>
              <w:rPr>
                <w:color w:val="000000"/>
              </w:rPr>
            </w:pPr>
          </w:p>
        </w:tc>
        <w:tc>
          <w:tcPr>
            <w:tcW w:w="1843" w:type="dxa"/>
          </w:tcPr>
          <w:p w:rsidR="007B75CC" w:rsidRPr="00523F69" w:rsidRDefault="007B75CC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</w:t>
            </w:r>
          </w:p>
          <w:p w:rsidR="007B75CC" w:rsidRPr="00523F69" w:rsidRDefault="007B75CC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BF9" w:rsidRPr="00523F69" w:rsidRDefault="00581BF9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1BF9" w:rsidRPr="00523F69" w:rsidRDefault="00581BF9" w:rsidP="007B75C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B75CC" w:rsidRPr="00523F69" w:rsidRDefault="0052485A" w:rsidP="00AB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75CC" w:rsidRPr="00523F69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</w:p>
          <w:p w:rsidR="00AB42FB" w:rsidRPr="00523F69" w:rsidRDefault="00AB42FB" w:rsidP="00AB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FB" w:rsidRPr="00523F69" w:rsidRDefault="00AB42FB" w:rsidP="00AB4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ДЮЦЭТ</w:t>
            </w:r>
          </w:p>
          <w:p w:rsidR="00581BF9" w:rsidRPr="00523F69" w:rsidRDefault="00581BF9" w:rsidP="007B75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4FA" w:rsidRPr="00523F69" w:rsidRDefault="00C774FA" w:rsidP="00883F84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169D" w:rsidRPr="00523F69" w:rsidRDefault="00EA169D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5B88" w:rsidRPr="00523F69" w:rsidRDefault="00A35B8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5B88" w:rsidRPr="00523F69" w:rsidRDefault="00A35B8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5B88" w:rsidRPr="00523F69" w:rsidRDefault="00A35B88" w:rsidP="00BC602B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5888" w:rsidRPr="00523F69" w:rsidRDefault="00285888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ОКТЯБРЬ</w:t>
      </w:r>
      <w:r w:rsidRPr="00523F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888" w:rsidRPr="00523F69" w:rsidRDefault="00285888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t xml:space="preserve">Национальные программы: 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5888" w:rsidRPr="00523F69" w:rsidRDefault="00285888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«Предупредить. Защитить. Привить!» по профилактике ОРВИ (с 1 по 3</w:t>
      </w:r>
      <w:r w:rsidRPr="00523F69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октября)</w:t>
      </w:r>
      <w:r w:rsidRPr="00523F69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BD1A4E" w:rsidRPr="00523F69" w:rsidRDefault="00285888" w:rsidP="00BD1A4E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«В здоровом теле – здоровый дух!» к 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Всемирному дню психического здоровья 10 октября</w:t>
      </w:r>
      <w:r w:rsidR="00BD1A4E" w:rsidRPr="00523F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59F6" w:rsidRPr="00523F69" w:rsidRDefault="00D759F6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«Трезвость – норма жизни» к Дню отказа от употребления алкоголя (2</w:t>
      </w:r>
      <w:r w:rsidR="00BD1A4E" w:rsidRPr="00523F69">
        <w:rPr>
          <w:rFonts w:ascii="Times New Roman" w:hAnsi="Times New Roman" w:cs="Times New Roman"/>
          <w:b/>
          <w:bCs/>
          <w:sz w:val="24"/>
          <w:szCs w:val="24"/>
        </w:rPr>
        <w:t>8 октября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85888" w:rsidRPr="00523F69" w:rsidRDefault="00D759F6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«Знайте – живите дольше!» ко Всемирному дню инсульта (29 октября).</w:t>
      </w:r>
    </w:p>
    <w:p w:rsidR="00285888" w:rsidRPr="00523F69" w:rsidRDefault="00285888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551"/>
        <w:gridCol w:w="1701"/>
        <w:gridCol w:w="2145"/>
      </w:tblGrid>
      <w:tr w:rsidR="00285888" w:rsidRPr="00523F69" w:rsidTr="00FD3FFE">
        <w:tc>
          <w:tcPr>
            <w:tcW w:w="1980" w:type="dxa"/>
          </w:tcPr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551" w:type="dxa"/>
          </w:tcPr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701" w:type="dxa"/>
          </w:tcPr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2145" w:type="dxa"/>
          </w:tcPr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285888" w:rsidRPr="00523F69" w:rsidTr="006E7F2A">
        <w:trPr>
          <w:trHeight w:val="3210"/>
        </w:trPr>
        <w:tc>
          <w:tcPr>
            <w:tcW w:w="1980" w:type="dxa"/>
          </w:tcPr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285888" w:rsidRPr="00523F69" w:rsidRDefault="007B75CC" w:rsidP="007666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8588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85888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C3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стенда «Мы за ЗОЖ»</w:t>
            </w:r>
            <w:r w:rsidR="008F68A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13E6" w:rsidRPr="00523F69" w:rsidRDefault="00F013E6" w:rsidP="00BD1A4E">
            <w:pPr>
              <w:spacing w:after="0"/>
              <w:ind w:left="33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1A4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B75C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85888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C3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0F10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Раздача листовок о профилактике ОРВИ</w:t>
            </w:r>
            <w:r w:rsidR="008F68A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13E6" w:rsidRPr="00523F69" w:rsidRDefault="00BD1A4E" w:rsidP="00BD1A4E">
            <w:pPr>
              <w:spacing w:after="0"/>
              <w:ind w:left="33" w:hanging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7B75C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C47F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F013E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</w:t>
            </w:r>
            <w:r w:rsidR="00DC47F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профилактике </w:t>
            </w:r>
            <w:r w:rsidR="00F013E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психического з</w:t>
            </w:r>
            <w:r w:rsidR="004669F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доровья для учащихся</w:t>
            </w:r>
            <w:r w:rsidR="00F013E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DC47F9" w:rsidRPr="00523F69" w:rsidRDefault="00F013E6" w:rsidP="00BD1A4E">
            <w:pPr>
              <w:tabs>
                <w:tab w:val="left" w:pos="11057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669FB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для учащихся старших классов «Давайте поговорим о нашем психическом здоровье»</w:t>
            </w:r>
            <w:r w:rsidR="0052485A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13E6" w:rsidRPr="00523F69" w:rsidRDefault="004669FB" w:rsidP="004669FB">
            <w:pPr>
              <w:tabs>
                <w:tab w:val="left" w:pos="11057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работа «Школьные страхи и тревожность младших школьников» для учителей 1-4 классов</w:t>
            </w:r>
            <w:r w:rsidR="0052485A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13E6" w:rsidRDefault="007B75CC" w:rsidP="006009F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5888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00F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7B9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короткометражного видео «Инсульт, причины и последствия» на </w:t>
            </w:r>
            <w:proofErr w:type="spellStart"/>
            <w:r w:rsidR="006F57B9" w:rsidRPr="00523F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F57B9" w:rsidRPr="00523F69">
              <w:rPr>
                <w:rFonts w:ascii="Times New Roman" w:hAnsi="Times New Roman" w:cs="Times New Roman"/>
                <w:sz w:val="24"/>
                <w:szCs w:val="24"/>
              </w:rPr>
              <w:t>. часах.</w:t>
            </w:r>
          </w:p>
          <w:p w:rsidR="00162985" w:rsidRDefault="00162985" w:rsidP="006009F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Диагностика тревожности агрессивности самооценки.  </w:t>
            </w:r>
          </w:p>
          <w:p w:rsidR="00841C5E" w:rsidRDefault="00841C5E" w:rsidP="006009F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5E" w:rsidRPr="00841C5E" w:rsidRDefault="00841C5E" w:rsidP="00841C5E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41C5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Семинар: </w:t>
            </w:r>
            <w:r w:rsidRPr="00841C5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 профилактике ОРВИ, гриппа и нетрадиционных методах оздоровления».</w:t>
            </w:r>
          </w:p>
          <w:p w:rsidR="00CE6E54" w:rsidRPr="00067E15" w:rsidRDefault="00841C5E" w:rsidP="00067E15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1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Лекция: </w:t>
            </w:r>
            <w:r w:rsidRPr="000B6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«Нравственно-половое воспитание. Охрана репродуктивного здоровья».</w:t>
            </w:r>
          </w:p>
        </w:tc>
        <w:tc>
          <w:tcPr>
            <w:tcW w:w="2551" w:type="dxa"/>
          </w:tcPr>
          <w:p w:rsidR="00A853E9" w:rsidRPr="00523F69" w:rsidRDefault="006009F5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C47F9" w:rsidRPr="00523F69" w:rsidRDefault="0052485A" w:rsidP="0052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C47F9"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 школы</w:t>
            </w:r>
          </w:p>
          <w:p w:rsidR="00067E15" w:rsidRPr="00523F69" w:rsidRDefault="00067E15" w:rsidP="0006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Тортопиди О.А.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285888" w:rsidRPr="00523F69" w:rsidRDefault="00D10098" w:rsidP="0052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Абак Ж.А.</w:t>
            </w:r>
          </w:p>
          <w:p w:rsidR="0052485A" w:rsidRPr="00523F69" w:rsidRDefault="0052485A" w:rsidP="0052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7521" w:rsidRDefault="00BD1A4E" w:rsidP="0052485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F013E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л.рук.</w:t>
            </w:r>
            <w:r w:rsidR="009C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(13.10)</w:t>
            </w:r>
          </w:p>
          <w:p w:rsidR="00162985" w:rsidRPr="00523F69" w:rsidRDefault="00162985" w:rsidP="0016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 школы</w:t>
            </w:r>
          </w:p>
          <w:p w:rsidR="00067E15" w:rsidRDefault="00067E15" w:rsidP="00067E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Тортопиди О.А.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162985" w:rsidRPr="00523F69" w:rsidRDefault="00162985" w:rsidP="00162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Абак Ж.А.</w:t>
            </w:r>
          </w:p>
          <w:p w:rsidR="00841C5E" w:rsidRPr="00841C5E" w:rsidRDefault="00841C5E" w:rsidP="00841C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Бейсекеева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Г.С. – ЗРВР, </w:t>
            </w:r>
          </w:p>
          <w:p w:rsidR="00841C5E" w:rsidRDefault="00841C5E" w:rsidP="00841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Батесова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А.Н. – зав. отделением профилактики и социально-психологической помощи.</w:t>
            </w:r>
          </w:p>
          <w:p w:rsidR="00841C5E" w:rsidRPr="006E7F2A" w:rsidRDefault="00841C5E" w:rsidP="00841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888" w:rsidRPr="00523F69" w:rsidRDefault="00F013E6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52485A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DB21C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кл.</w:t>
            </w:r>
          </w:p>
          <w:p w:rsidR="00DB21C8" w:rsidRPr="00523F69" w:rsidRDefault="00DB21C8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21C8" w:rsidRDefault="00DB21C8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2985" w:rsidRPr="00523F69" w:rsidRDefault="00162985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3E6" w:rsidRPr="00523F69" w:rsidRDefault="00162985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4669F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</w:t>
            </w:r>
            <w:r w:rsidR="00DB21C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B21C8" w:rsidRPr="00523F69" w:rsidRDefault="00DB21C8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5888" w:rsidRPr="00523F69" w:rsidRDefault="004669FB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кл.</w:t>
            </w:r>
          </w:p>
          <w:p w:rsidR="00DB21C8" w:rsidRPr="00523F69" w:rsidRDefault="00DB21C8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13E6" w:rsidRDefault="00F013E6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 кл.</w:t>
            </w:r>
          </w:p>
          <w:p w:rsidR="00162985" w:rsidRDefault="00162985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2985" w:rsidRPr="00523F69" w:rsidRDefault="00162985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кл.</w:t>
            </w:r>
          </w:p>
          <w:p w:rsidR="00CE6E54" w:rsidRDefault="00CE6E54" w:rsidP="00032CB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Default="002F6B2C" w:rsidP="00032CB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  <w:p w:rsidR="002F6B2C" w:rsidRDefault="002F6B2C" w:rsidP="00032CB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Pr="00523F69" w:rsidRDefault="002F6B2C" w:rsidP="00032CB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7-9 классы</w:t>
            </w:r>
          </w:p>
        </w:tc>
        <w:tc>
          <w:tcPr>
            <w:tcW w:w="2145" w:type="dxa"/>
          </w:tcPr>
          <w:p w:rsidR="00883F84" w:rsidRPr="00523F69" w:rsidRDefault="00883F84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этаж</w:t>
            </w: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DB21C8" w:rsidRPr="00523F69" w:rsidRDefault="00DB21C8" w:rsidP="0052485A">
            <w:pPr>
              <w:tabs>
                <w:tab w:val="left" w:pos="255"/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2D9E" w:rsidRDefault="00BE2D9E" w:rsidP="0052485A">
            <w:pPr>
              <w:tabs>
                <w:tab w:val="left" w:pos="255"/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2985" w:rsidRPr="00523F69" w:rsidRDefault="00162985" w:rsidP="0052485A">
            <w:pPr>
              <w:tabs>
                <w:tab w:val="left" w:pos="255"/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85A" w:rsidRDefault="006E7F2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2F6B2C" w:rsidRDefault="002F6B2C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Default="002F6B2C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  <w:p w:rsidR="002F6B2C" w:rsidRDefault="002F6B2C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Pr="00523F69" w:rsidRDefault="002F6B2C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285888" w:rsidRPr="00523F69" w:rsidTr="00FD3FFE">
        <w:tc>
          <w:tcPr>
            <w:tcW w:w="1980" w:type="dxa"/>
          </w:tcPr>
          <w:p w:rsidR="00285888" w:rsidRPr="00523F69" w:rsidRDefault="00D90FCD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пед. к</w:t>
            </w:r>
            <w:r w:rsidR="0028588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</w:tcPr>
          <w:p w:rsidR="00F372E9" w:rsidRPr="00523F69" w:rsidRDefault="00F372E9" w:rsidP="00F372E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«Психическое благополучие учителя»</w:t>
            </w:r>
          </w:p>
        </w:tc>
        <w:tc>
          <w:tcPr>
            <w:tcW w:w="2551" w:type="dxa"/>
          </w:tcPr>
          <w:p w:rsidR="00285888" w:rsidRPr="00523F69" w:rsidRDefault="00F372E9" w:rsidP="006009F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</w:tc>
        <w:tc>
          <w:tcPr>
            <w:tcW w:w="1701" w:type="dxa"/>
          </w:tcPr>
          <w:p w:rsidR="00285888" w:rsidRPr="00523F69" w:rsidRDefault="00285888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</w:tcPr>
          <w:p w:rsidR="00285888" w:rsidRPr="00523F69" w:rsidRDefault="008F68AC" w:rsidP="00A35B8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113273" w:rsidRPr="00523F69" w:rsidTr="00FD3FFE">
        <w:tc>
          <w:tcPr>
            <w:tcW w:w="1980" w:type="dxa"/>
          </w:tcPr>
          <w:p w:rsidR="00113273" w:rsidRPr="00523F69" w:rsidRDefault="00113273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113273" w:rsidRPr="007D2C3C" w:rsidRDefault="00113273" w:rsidP="007D2C3C">
            <w:pPr>
              <w:pStyle w:val="a5"/>
              <w:numPr>
                <w:ilvl w:val="0"/>
                <w:numId w:val="12"/>
              </w:num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2C3C">
              <w:rPr>
                <w:rFonts w:ascii="Times New Roman" w:hAnsi="Times New Roman" w:cs="Times New Roman"/>
                <w:bCs/>
                <w:sz w:val="24"/>
                <w:szCs w:val="24"/>
              </w:rPr>
              <w:t>«Трезвость – норма жизни» профилактические беседы с родителями неблагополучных семей.</w:t>
            </w:r>
          </w:p>
          <w:p w:rsidR="00113273" w:rsidRPr="007D2C3C" w:rsidRDefault="007D2C3C" w:rsidP="007D2C3C">
            <w:pPr>
              <w:pStyle w:val="a5"/>
              <w:numPr>
                <w:ilvl w:val="0"/>
                <w:numId w:val="12"/>
              </w:num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Род.собр. </w:t>
            </w: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«Психология ранней юности: проблемы и пути их решения» (10 классы).</w:t>
            </w:r>
          </w:p>
        </w:tc>
        <w:tc>
          <w:tcPr>
            <w:tcW w:w="2551" w:type="dxa"/>
            <w:shd w:val="clear" w:color="auto" w:fill="auto"/>
          </w:tcPr>
          <w:p w:rsidR="00113273" w:rsidRDefault="00113273" w:rsidP="001132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СПС</w:t>
            </w:r>
          </w:p>
          <w:p w:rsidR="007D2C3C" w:rsidRPr="00523F69" w:rsidRDefault="007D2C3C" w:rsidP="007D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 школы</w:t>
            </w:r>
          </w:p>
          <w:p w:rsidR="00067E15" w:rsidRDefault="00067E15" w:rsidP="007D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Тортопиди О.А.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7D2C3C" w:rsidRPr="00523F69" w:rsidRDefault="007D2C3C" w:rsidP="007D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Абак Ж.А.</w:t>
            </w:r>
          </w:p>
          <w:p w:rsidR="007D2C3C" w:rsidRPr="00523F69" w:rsidRDefault="007D2C3C" w:rsidP="007D2C3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13273" w:rsidRPr="00523F69" w:rsidRDefault="00113273" w:rsidP="00BD1A4E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5" w:type="dxa"/>
          </w:tcPr>
          <w:p w:rsidR="00113273" w:rsidRDefault="00113273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  <w:p w:rsidR="007D2C3C" w:rsidRDefault="007D2C3C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C3C" w:rsidRPr="00523F69" w:rsidRDefault="007D2C3C" w:rsidP="00BD1A4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</w:tbl>
    <w:p w:rsidR="00B70C21" w:rsidRPr="00523F69" w:rsidRDefault="00B70C21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69AD" w:rsidRPr="00523F69" w:rsidRDefault="004D69AD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59F6" w:rsidRPr="00523F69" w:rsidRDefault="00D759F6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НОЯБРЬ </w:t>
      </w:r>
    </w:p>
    <w:p w:rsidR="00D759F6" w:rsidRPr="00523F69" w:rsidRDefault="00D759F6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t xml:space="preserve">Национальные программы: 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59F6" w:rsidRPr="00523F69" w:rsidRDefault="00D759F6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«Прекрасный день, чтобы бросить курить» к Дню отказа от курения (1</w:t>
      </w:r>
      <w:r w:rsidR="006670F8" w:rsidRPr="00523F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–2</w:t>
      </w:r>
      <w:r w:rsidR="006670F8" w:rsidRPr="00523F6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.11).</w:t>
      </w:r>
    </w:p>
    <w:p w:rsidR="00D759F6" w:rsidRPr="00523F69" w:rsidRDefault="00D759F6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«Все о ВИЧ/СПИД» ко Всемирному дню борьбы со СПИД (</w:t>
      </w:r>
      <w:r w:rsidRPr="00523F69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.11-</w:t>
      </w:r>
      <w:r w:rsidRPr="00523F69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.12)</w:t>
      </w:r>
    </w:p>
    <w:p w:rsidR="00D759F6" w:rsidRPr="00523F69" w:rsidRDefault="006670F8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759F6" w:rsidRPr="00523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«Дыши свободно!» ко Всемирному дню борьбы хронической </w:t>
      </w:r>
      <w:proofErr w:type="spellStart"/>
      <w:r w:rsidR="00D759F6" w:rsidRPr="00523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обструктивной</w:t>
      </w:r>
      <w:proofErr w:type="spellEnd"/>
      <w:r w:rsidR="00D759F6" w:rsidRPr="00523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болезни легких</w:t>
      </w:r>
      <w:r w:rsidR="00D759F6" w:rsidRPr="00523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– 18 ноября</w:t>
      </w:r>
    </w:p>
    <w:p w:rsidR="00D759F6" w:rsidRPr="00523F69" w:rsidRDefault="00D759F6" w:rsidP="00A43DA8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«Диабет под контроль» ко Всемирному дню борьбы с сахарным диабетом (14 ноября).</w:t>
      </w: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843"/>
        <w:gridCol w:w="1861"/>
      </w:tblGrid>
      <w:tr w:rsidR="00D759F6" w:rsidRPr="00523F69" w:rsidTr="00162985">
        <w:tc>
          <w:tcPr>
            <w:tcW w:w="1980" w:type="dxa"/>
          </w:tcPr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843" w:type="dxa"/>
          </w:tcPr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1861" w:type="dxa"/>
          </w:tcPr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D759F6" w:rsidRPr="00523F69" w:rsidTr="00162985">
        <w:tc>
          <w:tcPr>
            <w:tcW w:w="1980" w:type="dxa"/>
          </w:tcPr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B70C21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 на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</w:t>
            </w:r>
            <w:r w:rsidR="00B70C21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«Борьба с курением»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6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(24</w:t>
            </w:r>
            <w:r w:rsidR="006F17D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.11)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59F6" w:rsidRPr="00523F69" w:rsidRDefault="00D759F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C21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 час на</w:t>
            </w:r>
            <w:r w:rsidR="004D69AD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70C21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тему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AB13A7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суицида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F17D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</w:t>
            </w:r>
            <w:r w:rsidR="0016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F17D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.11)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534B8" w:rsidRPr="00523F69" w:rsidRDefault="00D759F6" w:rsidP="006670F8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AB13A7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5534B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ссные часы «Жизнь без агрессии» </w:t>
            </w:r>
            <w:r w:rsidR="006F17D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</w:t>
            </w:r>
            <w:r w:rsidR="0016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F17D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.11)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825D8" w:rsidRPr="00523F69" w:rsidRDefault="005534B8" w:rsidP="006670F8">
            <w:pPr>
              <w:tabs>
                <w:tab w:val="left" w:pos="1105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D759F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Распространение информационных листовок на классных часах</w:t>
            </w:r>
            <w:r w:rsidR="006670F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«Диабет: профилактика лечения»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59F6" w:rsidRPr="00523F69" w:rsidRDefault="00391B6D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759F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Оформление стенда </w:t>
            </w:r>
            <w:r w:rsidR="007825D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«Мы За ЗОЖ»</w:t>
            </w:r>
            <w:r w:rsidR="005534B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E2D9E" w:rsidRPr="00523F69" w:rsidRDefault="00391B6D" w:rsidP="009652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C204F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E921E0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«Не укорачивай себе жизнь» – тематическая полка ЗОЖ, обзор к 19 ноября (третий четверг ноября)  – Международному дню отказа от курения</w:t>
            </w:r>
            <w:r w:rsidR="0096524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30C8F" w:rsidRPr="00523F69" w:rsidRDefault="00B30C8F" w:rsidP="00841C5E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Квест-игра «Здоровое питание»</w:t>
            </w:r>
            <w:r w:rsidR="005C3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30C8F" w:rsidRPr="00523F69" w:rsidRDefault="00B30C8F" w:rsidP="00841C5E">
            <w:pPr>
              <w:pStyle w:val="a5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Спортивные мероприятия: </w:t>
            </w:r>
          </w:p>
          <w:p w:rsidR="00B30C8F" w:rsidRPr="00523F69" w:rsidRDefault="00B30C8F" w:rsidP="00B3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на кубок Н.З. </w:t>
            </w:r>
            <w:proofErr w:type="spell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Семиги</w:t>
            </w:r>
            <w:proofErr w:type="spellEnd"/>
            <w:r w:rsidR="0096524B" w:rsidRPr="00523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C8F" w:rsidRPr="00523F69" w:rsidRDefault="0096524B" w:rsidP="00B30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-Баскетбол. Зачёт 5</w:t>
            </w:r>
            <w:r w:rsidR="0016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-й спартакиады среди учеников;</w:t>
            </w:r>
          </w:p>
          <w:p w:rsidR="00B30C8F" w:rsidRPr="00523F69" w:rsidRDefault="00B30C8F" w:rsidP="00B30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-Шахматы «Белая ладья»</w:t>
            </w:r>
            <w:r w:rsidR="0096524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30C8F" w:rsidRPr="00523F69" w:rsidRDefault="00B30C8F" w:rsidP="00B30C8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-Тогыз</w:t>
            </w:r>
            <w:r w:rsidR="0096524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кумалак</w:t>
            </w:r>
            <w:r w:rsidR="0096524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30C8F" w:rsidRPr="00523F69" w:rsidRDefault="00B30C8F" w:rsidP="00B30C8F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Баскетбол. Первенство школы среди 8-9 кл., 10-11 кл.</w:t>
            </w:r>
          </w:p>
          <w:p w:rsidR="009C2810" w:rsidRDefault="006F17D8" w:rsidP="00B30C8F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</w:t>
            </w:r>
            <w:r w:rsidR="0096524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30C8F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2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C2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</w:t>
            </w:r>
            <w:proofErr w:type="spellEnd"/>
            <w:r w:rsidR="009C2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9C2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Асық </w:t>
            </w:r>
            <w:proofErr w:type="gramStart"/>
            <w:r w:rsidR="009C2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ату</w:t>
            </w:r>
            <w:proofErr w:type="gramEnd"/>
            <w:r w:rsidR="009C2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рамках республиканского проекта 9 ай</w:t>
            </w:r>
            <w:r w:rsidR="009C2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ға</w:t>
            </w:r>
            <w:r w:rsidR="009C2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9 </w:t>
            </w:r>
            <w:r w:rsidR="009C281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іс-шара</w:t>
            </w:r>
            <w:r w:rsidR="001619C4" w:rsidRPr="0016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(12</w:t>
            </w:r>
            <w:r w:rsidR="00161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.11).</w:t>
            </w:r>
          </w:p>
          <w:p w:rsidR="00B30C8F" w:rsidRPr="006677ED" w:rsidRDefault="00841C5E" w:rsidP="006677ED">
            <w:pPr>
              <w:spacing w:after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01061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Урок здоровья: </w:t>
            </w:r>
            <w:r w:rsidRPr="000106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«Борьба с курением», «Профилактика употребления электронных сигарет и вейпа, кальяна насвая».</w:t>
            </w:r>
          </w:p>
        </w:tc>
        <w:tc>
          <w:tcPr>
            <w:tcW w:w="2693" w:type="dxa"/>
          </w:tcPr>
          <w:p w:rsidR="00613868" w:rsidRPr="00523F69" w:rsidRDefault="00B3069F" w:rsidP="0061386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</w:t>
            </w:r>
            <w:r w:rsidR="0096524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3069F" w:rsidRPr="00523F69" w:rsidRDefault="0096524B" w:rsidP="00B3069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кл. руководители </w:t>
            </w:r>
          </w:p>
          <w:p w:rsidR="005534B8" w:rsidRPr="00523F69" w:rsidRDefault="0096524B" w:rsidP="005534B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кл. руководители </w:t>
            </w:r>
          </w:p>
          <w:p w:rsidR="00B3069F" w:rsidRPr="00523F69" w:rsidRDefault="000006BD" w:rsidP="0061386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5534B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ед.сестра </w:t>
            </w:r>
          </w:p>
          <w:p w:rsidR="006670F8" w:rsidRPr="00523F69" w:rsidRDefault="006670F8" w:rsidP="00B3069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721F" w:rsidRPr="00523F69" w:rsidRDefault="005534B8" w:rsidP="00CC0E5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D759F6" w:rsidRPr="00523F69" w:rsidRDefault="001D32E8" w:rsidP="00391B6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Шувалова Т.Ю. – библиотекарь</w:t>
            </w:r>
          </w:p>
          <w:p w:rsidR="00391B6D" w:rsidRPr="00523F69" w:rsidRDefault="00391B6D" w:rsidP="00391B6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Default="00653BA4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Мергалимова М.Б.</w:t>
            </w:r>
          </w:p>
          <w:p w:rsidR="001619C4" w:rsidRPr="00523F69" w:rsidRDefault="001619C4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физ.воспитания</w:t>
            </w:r>
          </w:p>
          <w:p w:rsidR="00B30C8F" w:rsidRPr="00523F69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2810" w:rsidRDefault="009C2810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Байдильда А.А.</w:t>
            </w:r>
          </w:p>
          <w:p w:rsidR="00841C5E" w:rsidRPr="006677ED" w:rsidRDefault="00841C5E" w:rsidP="00841C5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677E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Бейсекеева Г.С. – ЗРВР, </w:t>
            </w:r>
          </w:p>
          <w:p w:rsidR="00841C5E" w:rsidRPr="006677ED" w:rsidRDefault="00841C5E" w:rsidP="006677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Батесова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А.Н. – зав. отделением профилактики и социально-психологической помощи.</w:t>
            </w:r>
          </w:p>
        </w:tc>
        <w:tc>
          <w:tcPr>
            <w:tcW w:w="1843" w:type="dxa"/>
          </w:tcPr>
          <w:p w:rsidR="00D759F6" w:rsidRPr="00523F69" w:rsidRDefault="00AB13A7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652CE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652CE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59F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D759F6" w:rsidRPr="00523F69" w:rsidRDefault="0096524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652CE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B13A7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D759F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D759F6" w:rsidRPr="00523F69" w:rsidRDefault="001619C4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534B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-6</w:t>
            </w:r>
            <w:r w:rsidR="00D759F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D759F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412E56" w:rsidRPr="00523F69" w:rsidRDefault="005534B8" w:rsidP="0041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ассы</w:t>
            </w:r>
          </w:p>
          <w:p w:rsidR="00D759F6" w:rsidRPr="00523F69" w:rsidRDefault="001D32E8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</w:t>
            </w:r>
            <w:r w:rsidR="00BE2D9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ассы</w:t>
            </w:r>
          </w:p>
          <w:p w:rsidR="001619C4" w:rsidRDefault="001619C4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2D9E" w:rsidRPr="00523F69" w:rsidRDefault="001619C4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классы</w:t>
            </w:r>
          </w:p>
          <w:p w:rsidR="00B30C8F" w:rsidRPr="00523F69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B30C8F" w:rsidP="001D32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524B" w:rsidRDefault="00B30C8F" w:rsidP="009652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8-9 </w:t>
            </w:r>
            <w:r w:rsidR="006F1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  <w:p w:rsidR="00162985" w:rsidRDefault="00162985" w:rsidP="009652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2985" w:rsidRPr="00523F69" w:rsidRDefault="00162985" w:rsidP="009652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19C4" w:rsidRDefault="0096524B" w:rsidP="0096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</w:t>
            </w:r>
            <w:r w:rsidR="006F1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ассы</w:t>
            </w:r>
          </w:p>
          <w:p w:rsidR="002F6B2C" w:rsidRPr="00162985" w:rsidRDefault="002F6B2C" w:rsidP="00965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1861" w:type="dxa"/>
          </w:tcPr>
          <w:p w:rsidR="00D759F6" w:rsidRPr="00523F69" w:rsidRDefault="00B3069F" w:rsidP="004D69A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  <w:r w:rsidR="0096524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3069F" w:rsidRPr="00523F69" w:rsidRDefault="00B3069F" w:rsidP="00570F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B3069F" w:rsidRPr="00523F69" w:rsidRDefault="005534B8" w:rsidP="00570F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5534B8" w:rsidRPr="00523F69" w:rsidRDefault="005534B8" w:rsidP="005534B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391B6D" w:rsidRPr="00523F69" w:rsidRDefault="00391B6D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6524B" w:rsidRPr="00523F69" w:rsidRDefault="0096524B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34B8" w:rsidRPr="00523F69" w:rsidRDefault="007A0632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5534B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иблиотека</w:t>
            </w:r>
          </w:p>
          <w:p w:rsidR="00B3069F" w:rsidRPr="00523F69" w:rsidRDefault="00B3069F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52485A" w:rsidRPr="00523F69" w:rsidRDefault="0052485A" w:rsidP="0052485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E2D9E" w:rsidRPr="00523F69" w:rsidRDefault="00BE2D9E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8AC" w:rsidRPr="00523F69" w:rsidRDefault="008F68AC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8AC" w:rsidRPr="00523F69" w:rsidRDefault="008F68AC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8AC" w:rsidRPr="00523F69" w:rsidRDefault="008F68AC" w:rsidP="005534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8AC" w:rsidRPr="00523F69" w:rsidRDefault="008F68AC" w:rsidP="008F68A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8F68AC" w:rsidRDefault="008F68AC" w:rsidP="008F68A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19C4" w:rsidRDefault="001619C4" w:rsidP="008F68A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19C4" w:rsidRDefault="001619C4" w:rsidP="008F68A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спортзал </w:t>
            </w:r>
          </w:p>
          <w:p w:rsidR="002F6B2C" w:rsidRDefault="002F6B2C" w:rsidP="008F68A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Pr="00523F69" w:rsidRDefault="002F6B2C" w:rsidP="008F68A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162985" w:rsidRPr="00523F69" w:rsidTr="00162985">
        <w:tc>
          <w:tcPr>
            <w:tcW w:w="1980" w:type="dxa"/>
          </w:tcPr>
          <w:p w:rsidR="00162985" w:rsidRPr="00523F69" w:rsidRDefault="00162985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пед. Коллективом</w:t>
            </w:r>
          </w:p>
        </w:tc>
        <w:tc>
          <w:tcPr>
            <w:tcW w:w="6379" w:type="dxa"/>
          </w:tcPr>
          <w:p w:rsidR="00162985" w:rsidRPr="006677ED" w:rsidRDefault="00162985" w:rsidP="006677ED">
            <w:pPr>
              <w:pStyle w:val="a5"/>
              <w:numPr>
                <w:ilvl w:val="0"/>
                <w:numId w:val="9"/>
              </w:numPr>
              <w:tabs>
                <w:tab w:val="left" w:pos="11057"/>
              </w:tabs>
              <w:spacing w:after="0" w:line="240" w:lineRule="auto"/>
              <w:ind w:left="28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Пятиминутка на тему: «Профилактика ВИЧ/СПИД».</w:t>
            </w:r>
          </w:p>
          <w:p w:rsidR="00162985" w:rsidRPr="00523F69" w:rsidRDefault="00162985" w:rsidP="00415C84">
            <w:pPr>
              <w:pStyle w:val="a5"/>
              <w:numPr>
                <w:ilvl w:val="0"/>
                <w:numId w:val="9"/>
              </w:numPr>
              <w:tabs>
                <w:tab w:val="left" w:pos="11057"/>
              </w:tabs>
              <w:spacing w:after="0" w:line="240" w:lineRule="auto"/>
              <w:ind w:left="28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по развитию толерантности учителя.</w:t>
            </w:r>
          </w:p>
        </w:tc>
        <w:tc>
          <w:tcPr>
            <w:tcW w:w="2693" w:type="dxa"/>
          </w:tcPr>
          <w:p w:rsidR="00162985" w:rsidRPr="00523F69" w:rsidRDefault="00162985" w:rsidP="00415C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  <w:p w:rsidR="00162985" w:rsidRPr="00523F69" w:rsidRDefault="00162985" w:rsidP="00415C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</w:tc>
        <w:tc>
          <w:tcPr>
            <w:tcW w:w="1843" w:type="dxa"/>
          </w:tcPr>
          <w:p w:rsidR="00162985" w:rsidRPr="00523F69" w:rsidRDefault="00162985" w:rsidP="00415C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</w:tcPr>
          <w:p w:rsidR="00162985" w:rsidRPr="00523F69" w:rsidRDefault="00162985" w:rsidP="00415C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метод. кабинет </w:t>
            </w:r>
          </w:p>
        </w:tc>
      </w:tr>
      <w:tr w:rsidR="00162985" w:rsidRPr="00523F69" w:rsidTr="00162985">
        <w:tc>
          <w:tcPr>
            <w:tcW w:w="1980" w:type="dxa"/>
            <w:tcBorders>
              <w:bottom w:val="single" w:sz="4" w:space="0" w:color="auto"/>
            </w:tcBorders>
          </w:tcPr>
          <w:p w:rsidR="00162985" w:rsidRPr="00523F69" w:rsidRDefault="00162985" w:rsidP="00415C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F4571" w:rsidRDefault="00162985" w:rsidP="0016298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собрание: </w:t>
            </w:r>
            <w:r w:rsidR="0066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«Сохранение психического здоровья. Профилактика конфликтов. Как распознать признаки депрессии».</w:t>
            </w:r>
            <w:r w:rsidR="0066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 w:rsidR="003F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семьи и школы по профилактике зависимости. </w:t>
            </w:r>
          </w:p>
          <w:p w:rsidR="006677ED" w:rsidRPr="00162985" w:rsidRDefault="006677ED" w:rsidP="0016298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2985" w:rsidRDefault="003F4571" w:rsidP="0016298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школьные психологи,</w:t>
            </w:r>
          </w:p>
          <w:p w:rsidR="003F4571" w:rsidRDefault="003F4571" w:rsidP="0016298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4571" w:rsidRPr="00523F69" w:rsidRDefault="003F4571" w:rsidP="0016298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Темиргалиева И.А. </w:t>
            </w:r>
          </w:p>
          <w:p w:rsidR="00162985" w:rsidRPr="00523F69" w:rsidRDefault="00162985" w:rsidP="00415C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62985" w:rsidRPr="00523F69" w:rsidRDefault="003F4571" w:rsidP="00415C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классы 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162985" w:rsidRPr="00523F69" w:rsidRDefault="00162985" w:rsidP="00415C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</w:tbl>
    <w:p w:rsidR="00C776B6" w:rsidRDefault="00C776B6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2CE9" w:rsidRPr="00523F69" w:rsidRDefault="00652CE9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ДЕКАБРЬ </w:t>
      </w:r>
    </w:p>
    <w:p w:rsidR="00652CE9" w:rsidRPr="00523F69" w:rsidRDefault="00652CE9" w:rsidP="00883F84">
      <w:pPr>
        <w:pStyle w:val="a6"/>
        <w:tabs>
          <w:tab w:val="left" w:pos="11057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/>
          <w:b/>
          <w:sz w:val="24"/>
          <w:szCs w:val="24"/>
          <w:lang w:val="kk-KZ"/>
        </w:rPr>
        <w:t>1.12 – Всемирный день борьбы со СПИД</w:t>
      </w:r>
    </w:p>
    <w:p w:rsidR="00652CE9" w:rsidRPr="00523F69" w:rsidRDefault="00652CE9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Месячник по профилактике респираторных вирусных инфекций и гриппа</w:t>
      </w:r>
    </w:p>
    <w:p w:rsidR="00652CE9" w:rsidRPr="00523F69" w:rsidRDefault="00652CE9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984"/>
        <w:gridCol w:w="1985"/>
      </w:tblGrid>
      <w:tr w:rsidR="00652CE9" w:rsidRPr="00523F69" w:rsidTr="00AA3C41">
        <w:tc>
          <w:tcPr>
            <w:tcW w:w="1980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984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1985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52CE9" w:rsidRPr="00523F69" w:rsidTr="00AA3C41">
        <w:tc>
          <w:tcPr>
            <w:tcW w:w="1980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63A54" w:rsidRPr="00523F69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663A5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классных часов на тему «</w:t>
            </w:r>
            <w:r w:rsidR="00DF0E5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ВИЧ</w:t>
            </w:r>
            <w:r w:rsidR="00663A5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16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(1.12)</w:t>
            </w:r>
          </w:p>
          <w:p w:rsidR="00663A54" w:rsidRPr="00523F69" w:rsidRDefault="00652CE9" w:rsidP="00AD0F3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E5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Встреча с психологом ЦПЗ для учащихся</w:t>
            </w:r>
            <w:r w:rsidR="008F68A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52CE9" w:rsidRPr="00523F69" w:rsidRDefault="00AD0F39" w:rsidP="00CB4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2CE9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CE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B4A37" w:rsidRPr="00523F69">
              <w:rPr>
                <w:rFonts w:ascii="Times New Roman" w:hAnsi="Times New Roman" w:cs="Times New Roman"/>
                <w:sz w:val="24"/>
                <w:szCs w:val="24"/>
              </w:rPr>
              <w:t>Книжная выставка «СПИ</w:t>
            </w:r>
            <w:proofErr w:type="gramStart"/>
            <w:r w:rsidR="00CB4A37" w:rsidRPr="00523F6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CB4A37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это болезнь, которая распространяется»</w:t>
            </w:r>
            <w:r w:rsidR="008F68AC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273" w:rsidRPr="00523F69" w:rsidRDefault="00AD0F3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6273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4A37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Оформление стенда «Мы За ЗОЖ»</w:t>
            </w:r>
            <w:r w:rsidR="008F68A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F2E89" w:rsidRPr="00523F69" w:rsidRDefault="00AD0F3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«Веселые старты».</w:t>
            </w:r>
          </w:p>
          <w:p w:rsidR="00B30C8F" w:rsidRDefault="00AD0F39" w:rsidP="007D2C3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B30C8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30C8F" w:rsidRPr="00523F69">
              <w:t xml:space="preserve"> </w:t>
            </w:r>
            <w:r w:rsidR="00B30C8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Первенство школ по волейболу.</w:t>
            </w:r>
          </w:p>
          <w:p w:rsidR="007D2C3C" w:rsidRDefault="007D2C3C" w:rsidP="007D2C3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7. </w:t>
            </w: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«Жемчужина счастья: как быть здоровой и счастливой!».</w:t>
            </w:r>
          </w:p>
          <w:p w:rsidR="00841C5E" w:rsidRDefault="00841C5E" w:rsidP="00841C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0106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Круглый стол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0106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«Профилактика ВИЧ/СПИДа».</w:t>
            </w:r>
          </w:p>
          <w:p w:rsidR="00841C5E" w:rsidRPr="00523F69" w:rsidRDefault="00841C5E" w:rsidP="00841C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01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Лекция: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Личная гигиена</w:t>
            </w:r>
            <w:r w:rsidRPr="0001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2693" w:type="dxa"/>
          </w:tcPr>
          <w:p w:rsidR="00487E52" w:rsidRPr="00523F69" w:rsidRDefault="00487E52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</w:t>
            </w:r>
          </w:p>
          <w:p w:rsidR="00487E52" w:rsidRPr="00523F69" w:rsidRDefault="00487E52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487E52" w:rsidRPr="00523F69" w:rsidRDefault="00AD0F39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Шувалова Т.Ю. </w:t>
            </w:r>
            <w:r w:rsidR="00487E5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арь</w:t>
            </w:r>
          </w:p>
          <w:p w:rsidR="00652CE9" w:rsidRPr="00523F69" w:rsidRDefault="008F68AC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ст.вожатая</w:t>
            </w:r>
          </w:p>
          <w:p w:rsidR="003F2E89" w:rsidRPr="00523F69" w:rsidRDefault="003F2E89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B30C8F" w:rsidRDefault="00B30C8F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7D2C3C" w:rsidRDefault="007D2C3C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 школы </w:t>
            </w:r>
          </w:p>
          <w:p w:rsidR="00841C5E" w:rsidRDefault="00841C5E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1C5E" w:rsidRPr="00841C5E" w:rsidRDefault="00841C5E" w:rsidP="00841C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Бейсекеева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Г.С. – ЗРВР, </w:t>
            </w:r>
          </w:p>
          <w:p w:rsidR="00841C5E" w:rsidRDefault="00841C5E" w:rsidP="00841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Батесова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А.Н. – зав. отделением профилактики и социально-психологической помощи.</w:t>
            </w:r>
          </w:p>
          <w:p w:rsidR="00841C5E" w:rsidRPr="00841C5E" w:rsidRDefault="00841C5E" w:rsidP="00487E5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52CE9" w:rsidRPr="00523F69" w:rsidRDefault="00AA3C41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</w:t>
            </w:r>
            <w:r w:rsidR="00652CE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AA3C41" w:rsidRPr="00523F69" w:rsidRDefault="00AA3C41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6273" w:rsidRPr="00523F69" w:rsidRDefault="000D6273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кл.</w:t>
            </w:r>
          </w:p>
          <w:p w:rsidR="00652CE9" w:rsidRPr="00523F69" w:rsidRDefault="00AA3C41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вся школа </w:t>
            </w:r>
          </w:p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8AC" w:rsidRPr="00523F69" w:rsidRDefault="008F68A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68AC" w:rsidRPr="00523F69" w:rsidRDefault="008F68A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классы</w:t>
            </w:r>
          </w:p>
          <w:p w:rsidR="00B30C8F" w:rsidRDefault="008F68AC" w:rsidP="00B30C8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ассы</w:t>
            </w:r>
          </w:p>
          <w:p w:rsidR="007D2C3C" w:rsidRDefault="007D2C3C" w:rsidP="00B30C8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9-10 классы</w:t>
            </w:r>
          </w:p>
          <w:p w:rsidR="002F6B2C" w:rsidRDefault="002F6B2C" w:rsidP="00B30C8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Default="002F6B2C" w:rsidP="00B30C8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классы</w:t>
            </w:r>
          </w:p>
          <w:p w:rsidR="002F6B2C" w:rsidRPr="00523F69" w:rsidRDefault="002F6B2C" w:rsidP="00B30C8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1985" w:type="dxa"/>
          </w:tcPr>
          <w:p w:rsidR="00652CE9" w:rsidRPr="00523F69" w:rsidRDefault="00AA3C41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  <w:r w:rsidR="008F68A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F68AC" w:rsidRPr="00523F69" w:rsidRDefault="008F68AC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D6273" w:rsidRPr="00523F69" w:rsidRDefault="008F68AC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</w:t>
            </w:r>
            <w:r w:rsidR="00E8508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</w:t>
            </w:r>
          </w:p>
          <w:p w:rsidR="00AA3C41" w:rsidRPr="00523F69" w:rsidRDefault="00CB4A37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библиотека </w:t>
            </w:r>
          </w:p>
          <w:p w:rsidR="00CB4A37" w:rsidRPr="00523F69" w:rsidRDefault="00CB4A37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C41" w:rsidRPr="00523F69" w:rsidRDefault="00AA3C41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2 этаже </w:t>
            </w:r>
          </w:p>
          <w:p w:rsidR="003F2E89" w:rsidRPr="00523F69" w:rsidRDefault="003F2E89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B30C8F" w:rsidRDefault="00B30C8F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7D2C3C" w:rsidRDefault="007D2C3C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</w:p>
          <w:p w:rsidR="002F6B2C" w:rsidRDefault="002F6B2C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Default="002F6B2C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  <w:p w:rsidR="002F6B2C" w:rsidRPr="00523F69" w:rsidRDefault="002F6B2C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652CE9" w:rsidRPr="00523F69" w:rsidTr="00AA3C41">
        <w:tc>
          <w:tcPr>
            <w:tcW w:w="1980" w:type="dxa"/>
          </w:tcPr>
          <w:p w:rsidR="00652CE9" w:rsidRPr="00523F69" w:rsidRDefault="00652CE9" w:rsidP="00D90FC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пед. </w:t>
            </w:r>
            <w:r w:rsidR="00D90FCD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</w:tcPr>
          <w:p w:rsidR="00652CE9" w:rsidRPr="00523F69" w:rsidRDefault="00AA3C41" w:rsidP="004676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Пятиминутка на тему: «Профилактика вирусного гепатита А».</w:t>
            </w:r>
            <w:r w:rsidR="0046769A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Раздача брошюр.</w:t>
            </w:r>
          </w:p>
        </w:tc>
        <w:tc>
          <w:tcPr>
            <w:tcW w:w="2693" w:type="dxa"/>
          </w:tcPr>
          <w:p w:rsidR="00652CE9" w:rsidRPr="00523F69" w:rsidRDefault="00734E10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медсестра </w:t>
            </w:r>
          </w:p>
        </w:tc>
        <w:tc>
          <w:tcPr>
            <w:tcW w:w="1984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C14106" w:rsidRPr="00523F69" w:rsidRDefault="00C14106" w:rsidP="00C1410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652CE9" w:rsidRPr="00523F69" w:rsidRDefault="00652CE9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CE9" w:rsidRPr="00523F69" w:rsidTr="00AA3C41">
        <w:tc>
          <w:tcPr>
            <w:tcW w:w="1980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7D2C3C" w:rsidRPr="007D2C3C" w:rsidRDefault="004676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3F2E89" w:rsidRPr="007D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Род.собр. </w:t>
            </w:r>
            <w:r w:rsidR="007A0632" w:rsidRPr="007D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D2C3C" w:rsidRPr="007D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Видеть и понимать. Эмоциональная поддержка ребенка – залог мира и благополучия семье» </w:t>
            </w:r>
          </w:p>
          <w:p w:rsidR="003F2E89" w:rsidRPr="00523F69" w:rsidRDefault="007D2C3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</w:t>
            </w:r>
            <w:r w:rsidR="007A0632" w:rsidRPr="007D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классы)</w:t>
            </w:r>
            <w:r w:rsidR="0046769A" w:rsidRPr="007D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6769A" w:rsidRPr="00523F69" w:rsidRDefault="0046769A" w:rsidP="004676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Род.собр. «Почему мы должны говорить о ВИЧ и СПИДе».</w:t>
            </w:r>
          </w:p>
        </w:tc>
        <w:tc>
          <w:tcPr>
            <w:tcW w:w="2693" w:type="dxa"/>
          </w:tcPr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46769A" w:rsidRPr="00523F69" w:rsidRDefault="0046769A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769A" w:rsidRPr="00523F69" w:rsidRDefault="00C776B6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шк.</w:t>
            </w:r>
            <w:r w:rsidR="0046769A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</w:tc>
        <w:tc>
          <w:tcPr>
            <w:tcW w:w="1984" w:type="dxa"/>
          </w:tcPr>
          <w:p w:rsidR="00652CE9" w:rsidRPr="00523F69" w:rsidRDefault="00652CE9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52CE9" w:rsidRPr="00523F69" w:rsidRDefault="00C14106" w:rsidP="00E36BE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актовый 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AA3C41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</w:t>
            </w:r>
          </w:p>
          <w:p w:rsidR="003F2E89" w:rsidRPr="00523F69" w:rsidRDefault="003F2E89" w:rsidP="00C1410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769A" w:rsidRPr="00523F69" w:rsidRDefault="0046769A" w:rsidP="00C1410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</w:t>
            </w:r>
          </w:p>
        </w:tc>
      </w:tr>
    </w:tbl>
    <w:p w:rsidR="00652CE9" w:rsidRPr="00523F69" w:rsidRDefault="00652CE9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EA169D" w:rsidRPr="00523F69" w:rsidRDefault="00EA169D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0F89" w:rsidRPr="00523F69" w:rsidRDefault="00570F89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1FD8" w:rsidRPr="00523F69" w:rsidRDefault="00921FD8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1FD8" w:rsidRPr="00523F69" w:rsidRDefault="00921FD8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2E89" w:rsidRPr="00523F69" w:rsidRDefault="003F2E89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2E89" w:rsidRPr="00523F69" w:rsidRDefault="003F2E89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1FD8" w:rsidRPr="00523F69" w:rsidRDefault="00921FD8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14106" w:rsidRPr="00523F69" w:rsidRDefault="00C14106" w:rsidP="00E8508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ЯНВАРЬ 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Месячник Здорового образа жизни</w:t>
      </w:r>
    </w:p>
    <w:p w:rsidR="006648AB" w:rsidRPr="00523F69" w:rsidRDefault="006648AB" w:rsidP="008433E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Месячник нетрадиционных методов оздоровления.</w:t>
      </w:r>
      <w:r w:rsidR="008433E4"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Месячник по профилактике ОРВИ</w:t>
      </w:r>
    </w:p>
    <w:p w:rsidR="006648AB" w:rsidRPr="00523F69" w:rsidRDefault="006648AB" w:rsidP="008433E4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814"/>
        <w:gridCol w:w="1843"/>
      </w:tblGrid>
      <w:tr w:rsidR="006648AB" w:rsidRPr="00523F69" w:rsidTr="00067E15">
        <w:tc>
          <w:tcPr>
            <w:tcW w:w="1980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814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1843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648AB" w:rsidRPr="00523F69" w:rsidTr="00067E15">
        <w:tc>
          <w:tcPr>
            <w:tcW w:w="1980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Волейбол. Зачёт 5</w:t>
            </w:r>
            <w:r w:rsidR="0016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67A9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-й спартакиады школьников</w:t>
            </w:r>
          </w:p>
          <w:p w:rsidR="00046299" w:rsidRPr="00523F69" w:rsidRDefault="0004629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67A9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Лыжные гонки. 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Зачёт 5</w:t>
            </w:r>
            <w:r w:rsidR="0016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67A9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-й спартакиады школьников.</w:t>
            </w:r>
          </w:p>
          <w:p w:rsidR="0046769A" w:rsidRPr="00523F69" w:rsidRDefault="006648AB" w:rsidP="004676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46769A" w:rsidRPr="00523F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Классные часы:</w:t>
            </w:r>
          </w:p>
          <w:p w:rsidR="0046769A" w:rsidRPr="00523F69" w:rsidRDefault="0046769A" w:rsidP="004676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«Осторожно, грипп!»;</w:t>
            </w:r>
          </w:p>
          <w:p w:rsidR="0046769A" w:rsidRPr="00523F69" w:rsidRDefault="0046769A" w:rsidP="004676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«Как можно обезопасить себя от ОРВИ?».</w:t>
            </w:r>
          </w:p>
          <w:p w:rsidR="003D1827" w:rsidRPr="00523F69" w:rsidRDefault="0046769A" w:rsidP="008433E4">
            <w:pPr>
              <w:shd w:val="clear" w:color="auto" w:fill="FFFFFF" w:themeFill="background1"/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299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5D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за санитарно-гигиеническими условиями обучения и воспитания.</w:t>
            </w:r>
          </w:p>
          <w:p w:rsidR="0046769A" w:rsidRPr="00523F69" w:rsidRDefault="00C14106" w:rsidP="00B30C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="00CE6E5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6769A" w:rsidRPr="00523F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Час-здоровья «ЗОЖ- как способ </w:t>
            </w:r>
            <w:r w:rsidR="001619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жить интересно и активно» </w:t>
            </w:r>
            <w:r w:rsidR="0046769A" w:rsidRPr="00523F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B30C8F" w:rsidRPr="00523F69" w:rsidRDefault="00C14106" w:rsidP="00B30C8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B30C8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30C8F" w:rsidRPr="00523F6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Квест-</w:t>
            </w:r>
            <w:r w:rsidR="00B30C8F" w:rsidRPr="00653B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 w:rsidR="001619C4" w:rsidRPr="00653BA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гра «В поисках клада «Здоровье».</w:t>
            </w:r>
          </w:p>
          <w:p w:rsidR="00B30C8F" w:rsidRPr="00523F69" w:rsidRDefault="00C1410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8F68AC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по нравственно-половому воспитанию: «</w:t>
            </w:r>
            <w:proofErr w:type="spellStart"/>
            <w:r w:rsidR="008F68AC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Девочка</w:t>
            </w:r>
            <w:proofErr w:type="gramStart"/>
            <w:r w:rsidR="008F68AC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8F68AC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евушка.Женщина</w:t>
            </w:r>
            <w:proofErr w:type="spellEnd"/>
            <w:r w:rsidR="008F68AC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E0F86" w:rsidRPr="00523F69" w:rsidRDefault="004E0F86" w:rsidP="004E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="0084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бесед на тему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6648AB" w:rsidRDefault="004E0F86" w:rsidP="004E0F8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«Как защитить себя и окружающих». </w:t>
            </w:r>
          </w:p>
          <w:p w:rsidR="00841C5E" w:rsidRPr="00841C5E" w:rsidRDefault="00841C5E" w:rsidP="00841C5E">
            <w:pPr>
              <w:pStyle w:val="a5"/>
              <w:numPr>
                <w:ilvl w:val="0"/>
                <w:numId w:val="13"/>
              </w:numPr>
              <w:spacing w:after="0"/>
              <w:ind w:left="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61F">
              <w:rPr>
                <w:rFonts w:ascii="Times New Roman" w:hAnsi="Times New Roman" w:cs="Times New Roman"/>
                <w:sz w:val="24"/>
                <w:szCs w:val="24"/>
              </w:rPr>
              <w:t>Круглый стол: «Мы за здоровое питание»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433E4" w:rsidRPr="00523F69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8433E4" w:rsidRPr="00523F69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46769A" w:rsidRPr="00523F69" w:rsidRDefault="0046769A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6299" w:rsidRPr="00523F69" w:rsidRDefault="0004629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4E0F86" w:rsidRPr="00523F69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6648AB" w:rsidRPr="00523F69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шк.</w:t>
            </w:r>
            <w:r w:rsidR="008433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  <w:p w:rsidR="003F2E89" w:rsidRPr="00523F69" w:rsidRDefault="003F2E8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19C4" w:rsidRPr="00523F69" w:rsidRDefault="00653BA4" w:rsidP="001619C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Кусанова Т.Ж.</w:t>
            </w:r>
          </w:p>
          <w:p w:rsidR="004E0F86" w:rsidRPr="00523F69" w:rsidRDefault="004E0F86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769A" w:rsidRPr="00523F69" w:rsidRDefault="00653BA4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Данильчик А.В.</w:t>
            </w:r>
          </w:p>
          <w:p w:rsidR="004E0F86" w:rsidRPr="00523F69" w:rsidRDefault="004E0F86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4E0F86" w:rsidRPr="00523F69" w:rsidRDefault="004E0F86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0F86" w:rsidRDefault="004E0F86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шк.медсестра </w:t>
            </w:r>
          </w:p>
          <w:p w:rsidR="00841C5E" w:rsidRDefault="00841C5E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1C5E" w:rsidRPr="00841C5E" w:rsidRDefault="00841C5E" w:rsidP="00841C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Бейсекеева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Г.С. – ЗРВР, </w:t>
            </w:r>
          </w:p>
          <w:p w:rsidR="00841C5E" w:rsidRDefault="00841C5E" w:rsidP="00841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Батесова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А.Н. – зав. отделением профилактики и социально-психологической помощи.</w:t>
            </w:r>
          </w:p>
          <w:p w:rsidR="00841C5E" w:rsidRPr="00841C5E" w:rsidRDefault="00841C5E" w:rsidP="00BF5C8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C6374" w:rsidRPr="00523F69" w:rsidRDefault="001C6374" w:rsidP="001C637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6-11 класс</w:t>
            </w:r>
            <w:r w:rsidR="00C1410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1-3 класс</w:t>
            </w:r>
            <w:r w:rsidR="00C1410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46769A" w:rsidRPr="00523F69" w:rsidRDefault="0046769A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46769A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класс</w:t>
            </w:r>
            <w:r w:rsidR="00C1410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6648AB" w:rsidRPr="00523F69" w:rsidRDefault="0046769A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04629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04629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  <w:r w:rsidR="00C1410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F0147" w:rsidRPr="00523F69" w:rsidRDefault="00C1410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04629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ся школа</w:t>
            </w:r>
          </w:p>
          <w:p w:rsidR="00B30C8F" w:rsidRPr="00523F69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C1410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классы</w:t>
            </w:r>
          </w:p>
          <w:p w:rsidR="004E0F86" w:rsidRPr="00523F69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4106" w:rsidRPr="00523F69" w:rsidRDefault="0046769A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классы</w:t>
            </w:r>
          </w:p>
          <w:p w:rsidR="004E0F86" w:rsidRPr="00523F69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14106" w:rsidRPr="00523F69" w:rsidRDefault="007D2C3C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C1410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классы</w:t>
            </w:r>
          </w:p>
          <w:p w:rsidR="004E0F86" w:rsidRPr="00523F69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0F86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  <w:p w:rsidR="002F6B2C" w:rsidRDefault="002F6B2C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Pr="00523F69" w:rsidRDefault="002F6B2C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1843" w:type="dxa"/>
          </w:tcPr>
          <w:p w:rsidR="001C6374" w:rsidRPr="00523F69" w:rsidRDefault="001C6374" w:rsidP="001C637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6648AB" w:rsidRPr="00523F69" w:rsidRDefault="00867A9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8433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тадион</w:t>
            </w:r>
          </w:p>
          <w:p w:rsidR="0046769A" w:rsidRPr="00523F69" w:rsidRDefault="0046769A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33E4" w:rsidRPr="00523F69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</w:p>
          <w:p w:rsidR="008433E4" w:rsidRPr="00523F69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8433E4" w:rsidRPr="00523F69" w:rsidRDefault="008433E4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26FC" w:rsidRPr="00523F69" w:rsidRDefault="009B26FC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0147" w:rsidRPr="00523F69" w:rsidRDefault="008F0147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4E0F86" w:rsidRPr="00523F69" w:rsidRDefault="004E0F86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46769A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  <w:p w:rsidR="004E0F86" w:rsidRPr="00523F69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0590" w:rsidRPr="00523F69" w:rsidRDefault="00E60590" w:rsidP="00E6059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5531B9" w:rsidRPr="00523F69" w:rsidRDefault="005531B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0F86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  <w:p w:rsidR="002F6B2C" w:rsidRDefault="002F6B2C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Pr="00523F69" w:rsidRDefault="002F6B2C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6648AB" w:rsidRPr="00523F69" w:rsidTr="00067E15">
        <w:tc>
          <w:tcPr>
            <w:tcW w:w="1980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</w:t>
            </w:r>
            <w:r w:rsidR="00D90FCD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пед. </w:t>
            </w:r>
            <w:r w:rsidR="00B30C8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</w:tcPr>
          <w:p w:rsidR="006648AB" w:rsidRPr="00523F69" w:rsidRDefault="008433E4" w:rsidP="005531B9">
            <w:pPr>
              <w:pStyle w:val="a5"/>
              <w:numPr>
                <w:ilvl w:val="0"/>
                <w:numId w:val="10"/>
              </w:numPr>
              <w:tabs>
                <w:tab w:val="left" w:pos="11057"/>
              </w:tabs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Круглый стол на тему: «О профилактике ОРВИ, гриппа и нетрадиционных методах оздоровления»</w:t>
            </w:r>
            <w:r w:rsidR="00B30C8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30C8F" w:rsidRPr="00523F69" w:rsidRDefault="00B30C8F" w:rsidP="005531B9">
            <w:pPr>
              <w:pStyle w:val="a5"/>
              <w:numPr>
                <w:ilvl w:val="0"/>
                <w:numId w:val="10"/>
              </w:numPr>
              <w:tabs>
                <w:tab w:val="left" w:pos="11057"/>
              </w:tabs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эмоционального выгорания учителя»</w:t>
            </w:r>
            <w:r w:rsidR="00C14106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0C8F" w:rsidRPr="00523F69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6648AB" w:rsidRPr="00523F69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шк.</w:t>
            </w:r>
            <w:r w:rsidR="00C14106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8433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едсестра</w:t>
            </w:r>
          </w:p>
          <w:p w:rsidR="00B30C8F" w:rsidRPr="00523F69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B30C8F" w:rsidRPr="00523F69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B30C8F" w:rsidRPr="00523F69" w:rsidRDefault="004E0F86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194C39" w:rsidRPr="00523F69" w:rsidRDefault="00194C3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0C8F" w:rsidRPr="00523F69" w:rsidRDefault="00B30C8F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онлайн/офлайн</w:t>
            </w:r>
          </w:p>
        </w:tc>
      </w:tr>
      <w:tr w:rsidR="006648AB" w:rsidRPr="00523F69" w:rsidTr="00067E15">
        <w:tc>
          <w:tcPr>
            <w:tcW w:w="1980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6648AB" w:rsidRPr="00523F69" w:rsidRDefault="00E66ECA" w:rsidP="007D2C3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Род.собр.</w:t>
            </w:r>
            <w:r w:rsidR="005531B9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D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Стрессоустойчивость, как помочь ребенку успешно сдать ЕНТ</w:t>
            </w:r>
            <w:r w:rsidR="007D2C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?</w:t>
            </w:r>
            <w:r w:rsidR="007D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31B9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 w:rsidR="007D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531B9" w:rsidRPr="0052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класс)</w:t>
            </w:r>
            <w:r w:rsidR="00841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6648AB" w:rsidRPr="00523F69" w:rsidRDefault="006648AB" w:rsidP="00C1410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</w:tcPr>
          <w:p w:rsidR="006648AB" w:rsidRPr="00523F69" w:rsidRDefault="006648AB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6648AB" w:rsidRPr="00523F69" w:rsidRDefault="00194C39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онлайн/офлайн</w:t>
            </w:r>
          </w:p>
        </w:tc>
      </w:tr>
    </w:tbl>
    <w:p w:rsidR="006648AB" w:rsidRPr="00523F69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0590" w:rsidRPr="00523F69" w:rsidRDefault="00E60590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DFF" w:rsidRPr="00523F69" w:rsidRDefault="000E4DF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ФЕВРАЛЬ 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t>Национальная программа: «Жизнь без рака»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по профилактике онкологических заболеваний (1-10.02)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День борьбы с онкологическими заболеваниями (4 февраля)</w:t>
      </w:r>
    </w:p>
    <w:p w:rsidR="006648AB" w:rsidRPr="00523F69" w:rsidRDefault="006648AB" w:rsidP="00883F84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843"/>
        <w:gridCol w:w="1861"/>
      </w:tblGrid>
      <w:tr w:rsidR="006648AB" w:rsidRPr="00523F69" w:rsidTr="00C03325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843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1861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648AB" w:rsidRPr="00523F69" w:rsidTr="00C03325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5534B8" w:rsidRPr="00523F69" w:rsidRDefault="003F2E8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534B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 «Гиг</w:t>
            </w:r>
            <w:r w:rsidR="00C03325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иена мальчиков и девочек».</w:t>
            </w:r>
          </w:p>
          <w:p w:rsidR="006648AB" w:rsidRPr="00523F69" w:rsidRDefault="003F2E8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433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Участие в первенстве города по зимнему Президентскому многоборью.</w:t>
            </w:r>
          </w:p>
          <w:p w:rsidR="0081067F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8433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7521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Военно-спортивная эстафета памяти Е.А.Аликбекова.</w:t>
            </w:r>
          </w:p>
          <w:p w:rsidR="00D92D63" w:rsidRPr="00523F69" w:rsidRDefault="0038257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Веселые старты на санках</w:t>
            </w:r>
            <w:r w:rsidR="00C03325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433E4" w:rsidRPr="00523F69" w:rsidRDefault="0038257C" w:rsidP="00D92D63">
            <w:pPr>
              <w:tabs>
                <w:tab w:val="left" w:pos="11057"/>
              </w:tabs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3E4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8AB" w:rsidRPr="00523F69">
              <w:rPr>
                <w:sz w:val="24"/>
                <w:szCs w:val="24"/>
              </w:rPr>
              <w:t xml:space="preserve"> </w:t>
            </w:r>
            <w:r w:rsidR="00D85A7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Беседы и дискуссии на тему по пр</w:t>
            </w:r>
            <w:r w:rsidR="00C03325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D85A7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филактике онкологических заболеваний.</w:t>
            </w:r>
          </w:p>
          <w:p w:rsidR="006648AB" w:rsidRPr="00523F69" w:rsidRDefault="0038257C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7A71F8" w:rsidRPr="00523F69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 w:rsidR="00AB7F38" w:rsidRPr="0052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</w:rPr>
              <w:t>онкологических заболеваний.</w:t>
            </w:r>
          </w:p>
          <w:p w:rsidR="00947521" w:rsidRPr="00523F69" w:rsidRDefault="0038257C" w:rsidP="008433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92D63" w:rsidRPr="007D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«Жемчужина счастья: как быть здоровой и счастливой!».</w:t>
            </w:r>
          </w:p>
          <w:p w:rsidR="00947521" w:rsidRPr="00523F69" w:rsidRDefault="0038257C" w:rsidP="00947521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47521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Мероприятие по ЗОЖ на параллель 3-х классов</w:t>
            </w:r>
            <w:r w:rsidR="00C03325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47521" w:rsidRDefault="0038257C" w:rsidP="007D2C3C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523F69">
              <w:rPr>
                <w:lang w:val="kk-KZ"/>
              </w:rPr>
              <w:t>9</w:t>
            </w:r>
            <w:r w:rsidR="00D92D63" w:rsidRPr="00523F69">
              <w:rPr>
                <w:lang w:val="kk-KZ"/>
              </w:rPr>
              <w:t xml:space="preserve">. </w:t>
            </w:r>
            <w:r w:rsidR="00C03325" w:rsidRPr="00523F69">
              <w:rPr>
                <w:lang w:val="kk-KZ"/>
              </w:rPr>
              <w:t>Методы и средства предупреждения нежелательной беременности; по планированию семьи.</w:t>
            </w:r>
          </w:p>
          <w:p w:rsidR="00841C5E" w:rsidRDefault="00841C5E" w:rsidP="007D2C3C">
            <w:pPr>
              <w:pStyle w:val="aa"/>
              <w:spacing w:before="0" w:beforeAutospacing="0" w:after="0" w:afterAutospacing="0"/>
              <w:rPr>
                <w:rFonts w:eastAsia="Calibri"/>
                <w:lang w:val="kk-KZ" w:eastAsia="en-US"/>
              </w:rPr>
            </w:pPr>
            <w:r>
              <w:rPr>
                <w:lang w:val="kk-KZ"/>
              </w:rPr>
              <w:t xml:space="preserve">10. </w:t>
            </w:r>
            <w:r w:rsidRPr="0001061F">
              <w:rPr>
                <w:rFonts w:eastAsia="Calibri"/>
                <w:lang w:val="kk-KZ" w:eastAsia="en-US"/>
              </w:rPr>
              <w:t>Классные часы</w:t>
            </w:r>
            <w:r>
              <w:rPr>
                <w:rFonts w:eastAsia="Calibri"/>
                <w:lang w:val="kk-KZ" w:eastAsia="en-US"/>
              </w:rPr>
              <w:t>:</w:t>
            </w:r>
            <w:r w:rsidRPr="0001061F">
              <w:rPr>
                <w:rFonts w:eastAsia="Calibri"/>
                <w:lang w:val="kk-KZ" w:eastAsia="en-US"/>
              </w:rPr>
              <w:t xml:space="preserve"> «Гигиена мальчиков и девочек».</w:t>
            </w:r>
          </w:p>
          <w:p w:rsidR="00067E15" w:rsidRDefault="00067E15" w:rsidP="007D2C3C">
            <w:pPr>
              <w:pStyle w:val="aa"/>
              <w:spacing w:before="0" w:beforeAutospacing="0" w:after="0" w:afterAutospacing="0"/>
              <w:rPr>
                <w:rFonts w:eastAsia="Calibri"/>
                <w:lang w:val="kk-KZ" w:eastAsia="en-US"/>
              </w:rPr>
            </w:pPr>
          </w:p>
          <w:p w:rsidR="00067E15" w:rsidRDefault="00067E15" w:rsidP="007D2C3C">
            <w:pPr>
              <w:pStyle w:val="aa"/>
              <w:spacing w:before="0" w:beforeAutospacing="0" w:after="0" w:afterAutospacing="0"/>
              <w:rPr>
                <w:rFonts w:eastAsia="Calibri"/>
                <w:lang w:val="kk-KZ" w:eastAsia="en-US"/>
              </w:rPr>
            </w:pPr>
          </w:p>
          <w:p w:rsidR="00067E15" w:rsidRPr="00523F69" w:rsidRDefault="00067E15" w:rsidP="007D2C3C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>
              <w:rPr>
                <w:rFonts w:eastAsia="Calibri"/>
                <w:lang w:val="kk-KZ" w:eastAsia="en-US"/>
              </w:rPr>
              <w:t>11. Тренинг по профилактике ПАВ</w:t>
            </w:r>
          </w:p>
        </w:tc>
        <w:tc>
          <w:tcPr>
            <w:tcW w:w="2693" w:type="dxa"/>
          </w:tcPr>
          <w:p w:rsidR="003F2E89" w:rsidRPr="00523F69" w:rsidRDefault="00194C39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л.рук</w:t>
            </w:r>
            <w:r w:rsidR="00C03325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440E6" w:rsidRPr="00523F69" w:rsidRDefault="007440E6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7440E6" w:rsidRPr="00523F69" w:rsidRDefault="007440E6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2AEF" w:rsidRPr="00523F69" w:rsidRDefault="005C2AEF" w:rsidP="0038257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38257C" w:rsidRPr="00523F69" w:rsidRDefault="0038257C" w:rsidP="0038257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81067F" w:rsidRPr="00523F69" w:rsidRDefault="0081067F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D63" w:rsidRPr="00523F69" w:rsidRDefault="00C03325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шк. </w:t>
            </w:r>
            <w:r w:rsidR="00D85A7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мед.сестра</w:t>
            </w:r>
            <w:r w:rsidR="0038257C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85A7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A71F8" w:rsidRPr="00523F69" w:rsidRDefault="007A71F8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A12AD0" w:rsidRPr="00523F69" w:rsidRDefault="00C03325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3F2E89" w:rsidRPr="00523F69" w:rsidRDefault="003F2E89" w:rsidP="00A12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C03325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947521" w:rsidRPr="00523F69" w:rsidRDefault="00947521" w:rsidP="00C03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325" w:rsidRPr="00523F69" w:rsidRDefault="00C03325" w:rsidP="00C0332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шк. мед.сестра. </w:t>
            </w:r>
          </w:p>
          <w:p w:rsidR="00C03325" w:rsidRDefault="00C03325" w:rsidP="007D2C3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5E" w:rsidRPr="00841C5E" w:rsidRDefault="00841C5E" w:rsidP="00841C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Бейсекеева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Г.С. – ЗРВР, </w:t>
            </w:r>
          </w:p>
          <w:p w:rsidR="00841C5E" w:rsidRDefault="00841C5E" w:rsidP="00841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Батесова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А.Н. – зав. отделением профилактики и социально-психологической помощи.</w:t>
            </w:r>
          </w:p>
          <w:p w:rsidR="00067E15" w:rsidRDefault="00067E15" w:rsidP="00067E1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15" w:rsidRPr="00841C5E" w:rsidRDefault="00067E15" w:rsidP="00067E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Бейсекеева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Г.С. – ЗРВР, </w:t>
            </w:r>
          </w:p>
          <w:p w:rsidR="00841C5E" w:rsidRPr="00067E15" w:rsidRDefault="00067E15" w:rsidP="00067E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E15">
              <w:rPr>
                <w:rFonts w:ascii="Times New Roman" w:hAnsi="Times New Roman" w:cs="Times New Roman"/>
                <w:sz w:val="18"/>
                <w:szCs w:val="18"/>
              </w:rPr>
              <w:t>Психолог Кризисного центра Куликов А.А.</w:t>
            </w:r>
          </w:p>
        </w:tc>
        <w:tc>
          <w:tcPr>
            <w:tcW w:w="1843" w:type="dxa"/>
          </w:tcPr>
          <w:p w:rsidR="003F2E89" w:rsidRPr="00523F69" w:rsidRDefault="003F2E8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</w:t>
            </w:r>
          </w:p>
          <w:p w:rsidR="006648AB" w:rsidRPr="00523F69" w:rsidRDefault="007440E6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C87B4D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класс</w:t>
            </w:r>
          </w:p>
          <w:p w:rsidR="006648AB" w:rsidRPr="00523F69" w:rsidRDefault="007A71F8" w:rsidP="007A71F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классы</w:t>
            </w:r>
          </w:p>
          <w:p w:rsidR="00D92D63" w:rsidRPr="00523F69" w:rsidRDefault="00D92D63" w:rsidP="007A71F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2AD0" w:rsidRPr="00523F69" w:rsidRDefault="007A71F8" w:rsidP="007A71F8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класс</w:t>
            </w:r>
          </w:p>
          <w:p w:rsidR="00A12AD0" w:rsidRPr="00523F69" w:rsidRDefault="00A12AD0" w:rsidP="00A12A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E89" w:rsidRPr="00523F69" w:rsidRDefault="00D92D63" w:rsidP="00D92D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7D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F2E8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</w:t>
            </w:r>
            <w:r w:rsidR="007D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ассы</w:t>
            </w:r>
          </w:p>
          <w:p w:rsidR="00D92D63" w:rsidRPr="00523F69" w:rsidRDefault="00C03325" w:rsidP="00D92D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классы</w:t>
            </w:r>
          </w:p>
          <w:p w:rsidR="00D92D63" w:rsidRDefault="007D2C3C" w:rsidP="00C033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 классы</w:t>
            </w:r>
          </w:p>
          <w:p w:rsidR="002F6B2C" w:rsidRDefault="002F6B2C" w:rsidP="00C033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5-8 классы</w:t>
            </w:r>
          </w:p>
          <w:p w:rsidR="00067E15" w:rsidRDefault="00067E15" w:rsidP="00C033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7E15" w:rsidRPr="00523F69" w:rsidRDefault="00067E15" w:rsidP="00C033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8-11 классы </w:t>
            </w:r>
          </w:p>
        </w:tc>
        <w:tc>
          <w:tcPr>
            <w:tcW w:w="1861" w:type="dxa"/>
          </w:tcPr>
          <w:p w:rsidR="003F2E89" w:rsidRPr="00523F69" w:rsidRDefault="003F2E89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</w:p>
          <w:p w:rsidR="006648AB" w:rsidRPr="00523F69" w:rsidRDefault="007440E6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стадион </w:t>
            </w:r>
          </w:p>
          <w:p w:rsidR="007440E6" w:rsidRPr="00523F69" w:rsidRDefault="007440E6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40E6" w:rsidRPr="00523F69" w:rsidRDefault="00C87B4D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81067F" w:rsidRPr="00523F69" w:rsidRDefault="0081067F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3325" w:rsidRPr="00523F69" w:rsidRDefault="00C03325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440E6" w:rsidRPr="00523F69" w:rsidRDefault="007440E6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акт. зал</w:t>
            </w:r>
          </w:p>
          <w:p w:rsidR="007440E6" w:rsidRPr="00523F69" w:rsidRDefault="007A71F8" w:rsidP="00C87B4D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этаж </w:t>
            </w:r>
          </w:p>
          <w:p w:rsidR="007440E6" w:rsidRPr="00523F69" w:rsidRDefault="007440E6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E89" w:rsidRPr="00523F69" w:rsidRDefault="00D92D63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онлайн/офлайн</w:t>
            </w:r>
          </w:p>
          <w:p w:rsidR="003F2E89" w:rsidRPr="00523F69" w:rsidRDefault="00C03325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  <w:p w:rsidR="00C03325" w:rsidRPr="00523F69" w:rsidRDefault="00C03325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2E89" w:rsidRDefault="003F2E89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</w:p>
          <w:p w:rsidR="002F6B2C" w:rsidRDefault="002F6B2C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Pr="00523F69" w:rsidRDefault="002F6B2C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  <w:p w:rsidR="00C03325" w:rsidRDefault="00C03325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7E15" w:rsidRDefault="00067E15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67E15" w:rsidRPr="00523F69" w:rsidRDefault="00067E15" w:rsidP="00067E15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  <w:p w:rsidR="00067E15" w:rsidRPr="00523F69" w:rsidRDefault="00067E15" w:rsidP="003F2E8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8AB" w:rsidRPr="00523F69" w:rsidTr="00C03325">
        <w:tc>
          <w:tcPr>
            <w:tcW w:w="1980" w:type="dxa"/>
            <w:tcBorders>
              <w:bottom w:val="single" w:sz="4" w:space="0" w:color="auto"/>
            </w:tcBorders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</w:t>
            </w:r>
            <w:r w:rsidR="00D90FCD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 к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648AB" w:rsidRPr="00523F69" w:rsidRDefault="007440E6" w:rsidP="007440E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Пятиминутка на тему: «Рак победим»</w:t>
            </w:r>
            <w:r w:rsidR="00841B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48AB" w:rsidRPr="00523F69" w:rsidRDefault="00C03325" w:rsidP="00A12AD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шк.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6648AB" w:rsidRPr="00523F69" w:rsidRDefault="00AB7F38" w:rsidP="00A12AD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</w:t>
            </w:r>
            <w:r w:rsidR="00906B4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каб.</w:t>
            </w:r>
          </w:p>
        </w:tc>
      </w:tr>
      <w:tr w:rsidR="007D2C3C" w:rsidRPr="00523F69" w:rsidTr="00C0332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3C" w:rsidRPr="00523F69" w:rsidRDefault="007D2C3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3C" w:rsidRPr="00523F69" w:rsidRDefault="007D2C3C" w:rsidP="007D2C3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«Кризисы взросления младшего школьника» (4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3C" w:rsidRPr="00523F69" w:rsidRDefault="007D2C3C" w:rsidP="00415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Тортопиди</w:t>
            </w:r>
            <w:proofErr w:type="spellEnd"/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–п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сихолог школы </w:t>
            </w:r>
          </w:p>
          <w:p w:rsidR="007D2C3C" w:rsidRPr="00523F69" w:rsidRDefault="007D2C3C" w:rsidP="00415C84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2C3C" w:rsidRPr="00523F69" w:rsidRDefault="007D2C3C" w:rsidP="00415C84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3C" w:rsidRPr="00523F69" w:rsidRDefault="007D2C3C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3C" w:rsidRPr="00523F69" w:rsidRDefault="007D2C3C" w:rsidP="00E6059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</w:tbl>
    <w:p w:rsidR="000E4DFF" w:rsidRPr="00523F69" w:rsidRDefault="000E4DFF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1328" w:rsidRPr="00523F69" w:rsidRDefault="00031328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5050" w:rsidRPr="00523F69" w:rsidRDefault="005C5050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5050" w:rsidRPr="00523F69" w:rsidRDefault="005C5050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5050" w:rsidRDefault="005C5050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76B6" w:rsidRDefault="00C776B6" w:rsidP="00A12AD0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МАРТ </w:t>
      </w: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t xml:space="preserve">Национальная программа: «Защити себя от туберкулеза!» 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по профилактике туберкулеза</w:t>
      </w:r>
      <w:r w:rsidR="003F2E89"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(24.03) 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701"/>
        <w:gridCol w:w="2003"/>
      </w:tblGrid>
      <w:tr w:rsidR="006648AB" w:rsidRPr="00523F69" w:rsidTr="00264F9A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701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2003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648AB" w:rsidRPr="00523F69" w:rsidTr="00264F9A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648AB" w:rsidRPr="00523F69" w:rsidRDefault="006648AB" w:rsidP="00AB7F38">
            <w:pPr>
              <w:pStyle w:val="1"/>
              <w:shd w:val="clear" w:color="auto" w:fill="auto"/>
              <w:spacing w:line="300" w:lineRule="exact"/>
              <w:rPr>
                <w:sz w:val="24"/>
                <w:szCs w:val="24"/>
                <w:lang w:val="kk-KZ"/>
              </w:rPr>
            </w:pPr>
            <w:r w:rsidRPr="00523F69">
              <w:rPr>
                <w:sz w:val="24"/>
                <w:szCs w:val="24"/>
                <w:lang w:val="kk-KZ"/>
              </w:rPr>
              <w:t xml:space="preserve">1. </w:t>
            </w:r>
            <w:r w:rsidR="00AB7F38" w:rsidRPr="00523F69">
              <w:rPr>
                <w:sz w:val="24"/>
                <w:szCs w:val="24"/>
                <w:lang w:val="kk-KZ"/>
              </w:rPr>
              <w:t>Выст</w:t>
            </w:r>
            <w:r w:rsidR="003F2E89" w:rsidRPr="00523F69">
              <w:rPr>
                <w:sz w:val="24"/>
                <w:szCs w:val="24"/>
                <w:lang w:val="kk-KZ"/>
              </w:rPr>
              <w:t>а</w:t>
            </w:r>
            <w:r w:rsidR="00AB7F38" w:rsidRPr="00523F69">
              <w:rPr>
                <w:sz w:val="24"/>
                <w:szCs w:val="24"/>
                <w:lang w:val="kk-KZ"/>
              </w:rPr>
              <w:t>вка рисунков «Наш друг – здоровье!»</w:t>
            </w:r>
            <w:r w:rsidR="00C776B6">
              <w:rPr>
                <w:sz w:val="24"/>
                <w:szCs w:val="24"/>
                <w:lang w:val="kk-KZ"/>
              </w:rPr>
              <w:t>.</w:t>
            </w: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Спортивные состязания, посвященные празднику «Наурыз» (национальные игры)</w:t>
            </w:r>
            <w:r w:rsidR="00C7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906B4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формление школьного стенда 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</w:t>
            </w:r>
            <w:r w:rsidR="00C7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AB" w:rsidRPr="00523F69" w:rsidRDefault="0016485F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D0243" w:rsidRPr="00523F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</w:rPr>
              <w:t>аспространение информационных листовок по профилактике туберкулеза.</w:t>
            </w:r>
          </w:p>
          <w:p w:rsidR="00957441" w:rsidRPr="00523F69" w:rsidRDefault="00B56DD2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7441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6E5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Час-здоров</w:t>
            </w:r>
            <w:r w:rsidR="00957441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ья: знакомство учащихся с профилактикой туберкулеза.</w:t>
            </w:r>
          </w:p>
          <w:p w:rsidR="007C6077" w:rsidRPr="00523F69" w:rsidRDefault="007C6077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Мероприятие по ЗОЖ на параллель 2-х классов</w:t>
            </w:r>
            <w:r w:rsidR="00C7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E6E54" w:rsidRDefault="00841C5E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106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Фестиваль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841C5E" w:rsidRPr="00523F69" w:rsidRDefault="00841C5E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0106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Круглый стол: </w:t>
            </w:r>
            <w:r w:rsidRPr="000106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061F">
              <w:rPr>
                <w:rFonts w:ascii="Times New Roman" w:hAnsi="Times New Roman" w:cs="Times New Roman"/>
                <w:sz w:val="24"/>
                <w:szCs w:val="24"/>
              </w:rPr>
              <w:t>Защити себя от туберкулеза!».</w:t>
            </w:r>
          </w:p>
        </w:tc>
        <w:tc>
          <w:tcPr>
            <w:tcW w:w="2693" w:type="dxa"/>
          </w:tcPr>
          <w:p w:rsidR="00264F9A" w:rsidRPr="00523F69" w:rsidRDefault="00264F9A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нач. кл-ов.</w:t>
            </w:r>
          </w:p>
          <w:p w:rsidR="00CE349A" w:rsidRPr="00523F69" w:rsidRDefault="00264F9A" w:rsidP="00C029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C0296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чителя физ.восп.</w:t>
            </w:r>
          </w:p>
          <w:p w:rsidR="00C02969" w:rsidRPr="00523F69" w:rsidRDefault="00C02969" w:rsidP="00C029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523F69" w:rsidRDefault="00264F9A" w:rsidP="00C029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16485F" w:rsidRPr="00523F69" w:rsidRDefault="0016485F" w:rsidP="00C029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523F69" w:rsidRDefault="00E60590" w:rsidP="00C029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медсестра, ст.вожатая</w:t>
            </w:r>
          </w:p>
          <w:p w:rsidR="00264F9A" w:rsidRPr="00523F69" w:rsidRDefault="00264F9A" w:rsidP="00264F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3127F" w:rsidRPr="00523F69" w:rsidRDefault="002C0000" w:rsidP="002C00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шк.</w:t>
            </w:r>
            <w:r w:rsidR="0053127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  <w:p w:rsidR="002C0000" w:rsidRPr="00523F69" w:rsidRDefault="002C0000" w:rsidP="002C00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6077" w:rsidRPr="00523F69" w:rsidRDefault="002C0000" w:rsidP="002C00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7C6077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л.рук.</w:t>
            </w:r>
          </w:p>
          <w:p w:rsidR="00841C5E" w:rsidRPr="00841C5E" w:rsidRDefault="00841C5E" w:rsidP="00841C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Бейсекеева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Г.С. – ЗРВР, </w:t>
            </w:r>
          </w:p>
          <w:p w:rsidR="00841C5E" w:rsidRDefault="00841C5E" w:rsidP="00841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Батесова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А.Н. – зав. отделением профилактики и социально-психологической помощи.</w:t>
            </w:r>
          </w:p>
          <w:p w:rsidR="00CE6E54" w:rsidRPr="00841C5E" w:rsidRDefault="00CE6E54" w:rsidP="00CE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AB7F38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6648AB" w:rsidRPr="00523F69" w:rsidRDefault="00CE34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-11 класс  </w:t>
            </w:r>
          </w:p>
          <w:p w:rsidR="00CE349A" w:rsidRPr="00523F69" w:rsidRDefault="00CE34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AB7F3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5-9 класс</w:t>
            </w:r>
          </w:p>
          <w:p w:rsidR="0016485F" w:rsidRPr="00523F69" w:rsidRDefault="0016485F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906B44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</w:p>
          <w:p w:rsidR="00264F9A" w:rsidRPr="00523F69" w:rsidRDefault="00264F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523F69" w:rsidRDefault="00264F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вся школа</w:t>
            </w:r>
          </w:p>
          <w:p w:rsidR="00264F9A" w:rsidRPr="00523F69" w:rsidRDefault="00264F9A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Default="007C6077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2-ые кл.</w:t>
            </w:r>
          </w:p>
          <w:p w:rsidR="002F6B2C" w:rsidRDefault="002F6B2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Pr="00523F69" w:rsidRDefault="002F6B2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003" w:type="dxa"/>
          </w:tcPr>
          <w:p w:rsidR="006648AB" w:rsidRPr="00523F69" w:rsidRDefault="00906B44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этаж</w:t>
            </w:r>
          </w:p>
          <w:p w:rsidR="00264F9A" w:rsidRPr="00523F69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CE349A" w:rsidRPr="00523F69" w:rsidRDefault="00CE34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523F69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2 этаже</w:t>
            </w:r>
          </w:p>
          <w:p w:rsidR="00264F9A" w:rsidRPr="00523F69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523F69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523F69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4F9A" w:rsidRPr="00523F69" w:rsidRDefault="00906B44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школе </w:t>
            </w:r>
          </w:p>
          <w:p w:rsidR="00CE6E54" w:rsidRPr="00523F69" w:rsidRDefault="00CE6E54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6E54" w:rsidRDefault="002C0000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  <w:p w:rsidR="002F6B2C" w:rsidRDefault="002F6B2C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Pr="00523F69" w:rsidRDefault="002F6B2C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  <w:p w:rsidR="00CE6E54" w:rsidRPr="00523F69" w:rsidRDefault="00CE6E54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8AB" w:rsidRPr="00523F69" w:rsidTr="00264F9A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</w:t>
            </w:r>
            <w:r w:rsidR="00D90FCD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пед. </w:t>
            </w:r>
            <w:r w:rsidR="00B56DD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  <w:p w:rsidR="00B56DD2" w:rsidRPr="00523F69" w:rsidRDefault="00B56DD2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6648AB" w:rsidRPr="00523F69" w:rsidRDefault="00264F9A" w:rsidP="005C505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Пятиминутка на тему: «Профилактика туберкулеза»</w:t>
            </w:r>
            <w:r w:rsidR="00CE6E5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E6E54" w:rsidRPr="00523F69" w:rsidRDefault="00CE6E54" w:rsidP="005C5050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264F9A" w:rsidRPr="00523F69" w:rsidRDefault="005C5050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264F9A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едсестра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6648AB" w:rsidRPr="00523F69" w:rsidRDefault="00E60590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ст.вожатая</w:t>
            </w:r>
          </w:p>
        </w:tc>
        <w:tc>
          <w:tcPr>
            <w:tcW w:w="1701" w:type="dxa"/>
          </w:tcPr>
          <w:p w:rsidR="006648AB" w:rsidRPr="00523F69" w:rsidRDefault="006648AB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6648AB" w:rsidRPr="00523F69" w:rsidRDefault="002C0000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6648AB" w:rsidRPr="00523F69" w:rsidTr="00264F9A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6648AB" w:rsidRPr="00523F69" w:rsidRDefault="00F372E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Раздача информационных листовок «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Защити себя от туберкулеза!» </w:t>
            </w:r>
            <w:r w:rsidRPr="00523F69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 туберкулеза.</w:t>
            </w:r>
          </w:p>
          <w:p w:rsidR="00B56DD2" w:rsidRPr="00523F69" w:rsidRDefault="00B56DD2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6648AB" w:rsidRPr="00523F69" w:rsidRDefault="00E60590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медсестра, ст.вожатая</w:t>
            </w:r>
          </w:p>
        </w:tc>
        <w:tc>
          <w:tcPr>
            <w:tcW w:w="1701" w:type="dxa"/>
          </w:tcPr>
          <w:p w:rsidR="006648AB" w:rsidRPr="00523F69" w:rsidRDefault="006648AB" w:rsidP="00264F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6648AB" w:rsidRPr="00523F69" w:rsidRDefault="00264F9A" w:rsidP="00CE349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кабинетам </w:t>
            </w:r>
          </w:p>
        </w:tc>
      </w:tr>
    </w:tbl>
    <w:p w:rsidR="006648AB" w:rsidRPr="00523F69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DFF" w:rsidRPr="00523F69" w:rsidRDefault="000E4DF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DFF" w:rsidRPr="00523F69" w:rsidRDefault="000E4DF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DFF" w:rsidRPr="00523F69" w:rsidRDefault="000E4DF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DFF" w:rsidRPr="00523F69" w:rsidRDefault="000E4DFF" w:rsidP="00CE6E54">
      <w:pPr>
        <w:tabs>
          <w:tab w:val="left" w:pos="110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485F" w:rsidRPr="00523F69" w:rsidRDefault="0016485F" w:rsidP="007A0632">
      <w:pPr>
        <w:tabs>
          <w:tab w:val="left" w:pos="11057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АПРЕЛЬ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t>Национальные программы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«Здоровое питание – путь к отличным знаниям!» по организации рационального питания (2 по 11.04)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Месячник по профилактике ИППП (1.04-28.04)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Всемирная неделя иммунизации (с 24 по 30.04.)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«Безопасная жизнь» по профилактике травматизма (</w:t>
      </w:r>
      <w:r w:rsidR="00264F9A" w:rsidRPr="00523F69">
        <w:rPr>
          <w:rFonts w:ascii="Times New Roman" w:hAnsi="Times New Roman" w:cs="Times New Roman"/>
          <w:b/>
          <w:bCs/>
          <w:sz w:val="24"/>
          <w:szCs w:val="24"/>
        </w:rPr>
        <w:t>01.04. -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30.04)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479"/>
        <w:gridCol w:w="2593"/>
        <w:gridCol w:w="1843"/>
        <w:gridCol w:w="1861"/>
      </w:tblGrid>
      <w:tr w:rsidR="006648AB" w:rsidRPr="00523F69" w:rsidTr="00985CB4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479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593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843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1861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648AB" w:rsidRPr="00523F69" w:rsidTr="00985CB4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479" w:type="dxa"/>
          </w:tcPr>
          <w:p w:rsidR="006648AB" w:rsidRPr="00523F69" w:rsidRDefault="006648AB" w:rsidP="00B076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D2F73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 здоровья, посвященная памяти учителя ФК Сейсембекову Г.Р.</w:t>
            </w: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2C0000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Оформление школьного стенда </w:t>
            </w:r>
            <w:r w:rsidR="002C0000" w:rsidRPr="00523F69">
              <w:rPr>
                <w:rFonts w:ascii="Times New Roman" w:hAnsi="Times New Roman" w:cs="Times New Roman"/>
                <w:sz w:val="24"/>
                <w:szCs w:val="24"/>
              </w:rPr>
              <w:t>«Мы за здоровое питание»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 (2006-07 г.р).</w:t>
            </w:r>
          </w:p>
          <w:p w:rsidR="00906B44" w:rsidRPr="00523F69" w:rsidRDefault="006648AB" w:rsidP="0083006B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Летнее Президентское многоборье. Зачёт 5</w:t>
            </w:r>
            <w:r w:rsidR="00161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-й спартакиады школьников.</w:t>
            </w:r>
          </w:p>
          <w:p w:rsidR="008F0147" w:rsidRPr="00523F69" w:rsidRDefault="006648AB" w:rsidP="00906B4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424" w:rsidRPr="00523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3DA9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147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</w:rPr>
              <w:t>Оформление стенда «Осторожно – дорога!» по профилактике травматизма.</w:t>
            </w:r>
          </w:p>
          <w:p w:rsidR="00D161E4" w:rsidRDefault="00371424" w:rsidP="00D161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0147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Урок здоровья «В здоровом теле – здоровый дух» 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</w:rPr>
              <w:t>на параллель 7-х классов.</w:t>
            </w:r>
          </w:p>
          <w:p w:rsidR="0029244F" w:rsidRPr="00523F69" w:rsidRDefault="0029244F" w:rsidP="00D161E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ероприятие по ЗОЖ на параллель 8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-х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71424" w:rsidRDefault="00D161E4" w:rsidP="0037142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23AC8" w:rsidRPr="00523F69">
              <w:rPr>
                <w:rFonts w:ascii="Times New Roman" w:hAnsi="Times New Roman" w:cs="Times New Roman"/>
                <w:sz w:val="24"/>
                <w:szCs w:val="24"/>
              </w:rPr>
              <w:t>Трениговые занятия, направленные на профилактику употребления ПАВ (6-7 класс)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9C4" w:rsidRDefault="001619C4" w:rsidP="0037142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 в шахматы»  в рамках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– 9 іс-шара </w:t>
            </w:r>
            <w:r w:rsidRPr="001619C4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161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C5E" w:rsidRDefault="00841C5E" w:rsidP="0037142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5E" w:rsidRPr="00A13621" w:rsidRDefault="00841C5E" w:rsidP="00841C5E">
            <w:pPr>
              <w:tabs>
                <w:tab w:val="left" w:pos="1105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10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Лекция: «П</w:t>
            </w:r>
            <w:r w:rsidRPr="00A136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рофилактик</w:t>
            </w:r>
            <w:r w:rsidRPr="00010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A136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ИППП</w:t>
            </w:r>
            <w:r w:rsidRPr="000106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:rsidR="00841C5E" w:rsidRPr="001619C4" w:rsidRDefault="00841C5E" w:rsidP="0037142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E4" w:rsidRPr="00523F69" w:rsidRDefault="00D161E4" w:rsidP="0037142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85CB4" w:rsidRPr="00523F69" w:rsidRDefault="00985CB4" w:rsidP="00985CB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3D2F73" w:rsidRPr="00523F69" w:rsidRDefault="003D2F73" w:rsidP="00985CB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5CB4" w:rsidRPr="00523F69" w:rsidRDefault="002C0000" w:rsidP="00985CB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ст.вожатая</w:t>
            </w:r>
          </w:p>
          <w:p w:rsidR="0083006B" w:rsidRPr="00523F69" w:rsidRDefault="0083006B" w:rsidP="00985CB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6B44" w:rsidRPr="00523F69" w:rsidRDefault="00906B44" w:rsidP="00906B4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5A5269" w:rsidRPr="00523F69" w:rsidRDefault="005A5269" w:rsidP="005A52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8F0147" w:rsidRPr="00523F69" w:rsidRDefault="008F0147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0147" w:rsidRPr="00523F69" w:rsidRDefault="00D161E4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Долженко К.В.</w:t>
            </w:r>
          </w:p>
          <w:p w:rsidR="00CE6E54" w:rsidRPr="00523F69" w:rsidRDefault="00CE6E54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244F" w:rsidRPr="00523F69" w:rsidRDefault="00653BA4" w:rsidP="0029244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З.Ж.</w:t>
            </w:r>
          </w:p>
          <w:p w:rsidR="00B851FB" w:rsidRDefault="00B851FB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244F" w:rsidRPr="00523F69" w:rsidRDefault="00653BA4" w:rsidP="0029244F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Хузина О.А.</w:t>
            </w:r>
          </w:p>
          <w:p w:rsidR="0029244F" w:rsidRPr="00523F69" w:rsidRDefault="0029244F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776B6" w:rsidRPr="00523F69" w:rsidRDefault="00C776B6" w:rsidP="00C776B6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школьные психологи </w:t>
            </w:r>
          </w:p>
          <w:p w:rsidR="00E23AC8" w:rsidRDefault="00E23AC8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619C4" w:rsidRDefault="001619C4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Лозовская Я.А.</w:t>
            </w:r>
          </w:p>
          <w:p w:rsidR="00841C5E" w:rsidRDefault="00841C5E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1C5E" w:rsidRPr="00841C5E" w:rsidRDefault="00841C5E" w:rsidP="00841C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Бейсекеева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Г.С. – ЗРВР, </w:t>
            </w:r>
          </w:p>
          <w:p w:rsidR="00841C5E" w:rsidRDefault="00841C5E" w:rsidP="00841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Батесова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А.Н. – зав. отделением профилактики и социально-психологической помощи.</w:t>
            </w:r>
          </w:p>
          <w:p w:rsidR="00841C5E" w:rsidRPr="00841C5E" w:rsidRDefault="00841C5E" w:rsidP="008F0147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1-3 класс</w:t>
            </w:r>
          </w:p>
          <w:p w:rsidR="003D2F73" w:rsidRPr="00523F69" w:rsidRDefault="003D2F73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83006B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906B44" w:rsidRPr="00523F69" w:rsidRDefault="00906B44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71424" w:rsidRPr="00523F69" w:rsidRDefault="001149F5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906B4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6648AB" w:rsidRPr="00523F69" w:rsidRDefault="005A526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6648AB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</w:p>
          <w:p w:rsidR="005A5269" w:rsidRPr="00523F69" w:rsidRDefault="005A5269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Pr="00523F69" w:rsidRDefault="00E23A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Pr="00523F69" w:rsidRDefault="00E23A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Default="002C0000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классы </w:t>
            </w:r>
          </w:p>
          <w:p w:rsidR="0029244F" w:rsidRDefault="0029244F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244F" w:rsidRPr="00523F69" w:rsidRDefault="0029244F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классы</w:t>
            </w:r>
          </w:p>
          <w:p w:rsidR="00E23AC8" w:rsidRPr="00523F69" w:rsidRDefault="00E23A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Default="00E23AC8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6-7 кл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ассы</w:t>
            </w:r>
          </w:p>
          <w:p w:rsidR="002F6B2C" w:rsidRDefault="002F6B2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Default="002F6B2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Default="002F6B2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Pr="00523F69" w:rsidRDefault="002F6B2C" w:rsidP="00883F84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9-11 классы </w:t>
            </w:r>
          </w:p>
        </w:tc>
        <w:tc>
          <w:tcPr>
            <w:tcW w:w="1861" w:type="dxa"/>
          </w:tcPr>
          <w:p w:rsidR="006648AB" w:rsidRPr="00523F69" w:rsidRDefault="003D2F73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3D2F73" w:rsidRPr="00523F69" w:rsidRDefault="003D2F73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6B44" w:rsidRPr="00523F69" w:rsidRDefault="002C0000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фойе</w:t>
            </w:r>
          </w:p>
          <w:p w:rsidR="00906B44" w:rsidRPr="00523F69" w:rsidRDefault="00906B44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этаж</w:t>
            </w:r>
          </w:p>
          <w:p w:rsidR="00906B44" w:rsidRPr="00523F69" w:rsidRDefault="00371424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зал</w:t>
            </w:r>
          </w:p>
          <w:p w:rsidR="008F0147" w:rsidRPr="00523F69" w:rsidRDefault="005A5269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5A5269" w:rsidRPr="00523F69" w:rsidRDefault="00D161E4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фойе</w:t>
            </w:r>
          </w:p>
          <w:p w:rsidR="00200CFE" w:rsidRPr="00523F69" w:rsidRDefault="00200CFE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этаж </w:t>
            </w:r>
          </w:p>
          <w:p w:rsidR="00E23AC8" w:rsidRPr="00523F69" w:rsidRDefault="00E23AC8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Pr="00523F69" w:rsidRDefault="002C0000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  <w:p w:rsidR="00E23AC8" w:rsidRPr="00523F69" w:rsidRDefault="00E23AC8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3AC8" w:rsidRDefault="002F6B2C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  <w:p w:rsidR="002F6B2C" w:rsidRDefault="002F6B2C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Default="002F6B2C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Default="002F6B2C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Default="002F6B2C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Pr="00523F69" w:rsidRDefault="002F6B2C" w:rsidP="003D2F73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</w:tbl>
    <w:p w:rsidR="006648AB" w:rsidRDefault="006648AB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067E15" w:rsidRDefault="00067E15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7D2C3C" w:rsidRDefault="007D2C3C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653BA4" w:rsidRDefault="00653BA4" w:rsidP="00883F84">
      <w:pPr>
        <w:tabs>
          <w:tab w:val="left" w:pos="11057"/>
        </w:tabs>
        <w:rPr>
          <w:rFonts w:ascii="Times New Roman" w:hAnsi="Times New Roman" w:cs="Times New Roman"/>
          <w:sz w:val="24"/>
          <w:szCs w:val="24"/>
        </w:rPr>
      </w:pPr>
    </w:p>
    <w:p w:rsidR="00D161E4" w:rsidRPr="00523F69" w:rsidRDefault="00D161E4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МАЙ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t>Национальные программы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«Мы за Казахстан без табака!» по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 табакокурения (1.05.-31.05) 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«Живи без астмы» по профилактике бронхиальной астмы (2.05 по 11.05)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 Всемирный день борьбы с артериальной гипертонией (1</w:t>
      </w:r>
      <w:r w:rsidRPr="00523F69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мая).</w:t>
      </w: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«Неделя здоровья» под</w:t>
      </w:r>
      <w:r w:rsidR="00126D65" w:rsidRPr="00523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девизом «Я за</w:t>
      </w:r>
      <w:r w:rsidR="00126D65" w:rsidRPr="00523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здоровый образ</w:t>
      </w:r>
      <w:r w:rsidR="00126D65" w:rsidRPr="00523F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жизни!» (14 по 20 мая)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701"/>
        <w:gridCol w:w="2003"/>
      </w:tblGrid>
      <w:tr w:rsidR="006648AB" w:rsidRPr="00523F69" w:rsidTr="007B41FA">
        <w:tc>
          <w:tcPr>
            <w:tcW w:w="1980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6648AB" w:rsidRPr="00523F69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701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2003" w:type="dxa"/>
          </w:tcPr>
          <w:p w:rsidR="006648AB" w:rsidRPr="00523F69" w:rsidRDefault="006648AB" w:rsidP="00883F84">
            <w:pPr>
              <w:tabs>
                <w:tab w:val="left" w:pos="110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6648AB" w:rsidRPr="00523F69" w:rsidTr="007B41FA">
        <w:tc>
          <w:tcPr>
            <w:tcW w:w="1980" w:type="dxa"/>
          </w:tcPr>
          <w:p w:rsidR="006648AB" w:rsidRPr="00523F69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6648AB" w:rsidRPr="00523F69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523F69" w:rsidRPr="00523F69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Классные часы и интерактивные уроки «Безопасность </w:t>
            </w:r>
            <w:r w:rsidR="00292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водоемах в летний период» (17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.05)</w:t>
            </w:r>
            <w:r w:rsidR="00C7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523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Урок здоровья 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«Борьба с курением», «Профилактика употребления электронных сиг</w:t>
            </w:r>
            <w:r w:rsidR="00292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арет и вейпа, кальяна насвая» (10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.05).</w:t>
            </w: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Оформление школьного стенда 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Жизни».</w:t>
            </w:r>
          </w:p>
          <w:p w:rsidR="006648AB" w:rsidRPr="00523F69" w:rsidRDefault="00126D65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Лёгкая атлетика. Зачёт 5</w:t>
            </w:r>
            <w:r w:rsidR="00292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542A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-й спартакиады среди учащихся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23F69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D542A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Лёгк</w:t>
            </w:r>
            <w:r w:rsidR="00126D65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оатлетическая эстафета. Зачёт 5</w:t>
            </w:r>
            <w:r w:rsidR="00292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542A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-й спартакиады среди учащихся.</w:t>
            </w:r>
          </w:p>
          <w:p w:rsidR="00693CE8" w:rsidRDefault="00523F69" w:rsidP="007D2C3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D542A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 «Балғары доп» 2004-2005 г.р</w:t>
            </w:r>
            <w:r w:rsidR="00D161E4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41C5E" w:rsidRPr="0001061F" w:rsidRDefault="00841C5E" w:rsidP="00841C5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Pr="00841C5E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Предупреждение пищевых отравлений</w:t>
            </w:r>
          </w:p>
          <w:p w:rsidR="00841C5E" w:rsidRPr="00523F69" w:rsidRDefault="00841C5E" w:rsidP="007D2C3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кл.руководители</w:t>
            </w: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руководители.</w:t>
            </w: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ст.вожатая</w:t>
            </w:r>
          </w:p>
          <w:p w:rsidR="00523F69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41FA" w:rsidRPr="00523F69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126D65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чителя физ.восп.</w:t>
            </w:r>
          </w:p>
          <w:p w:rsidR="007B41FA" w:rsidRPr="00523F69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691C4B" w:rsidRPr="00523F69" w:rsidRDefault="00691C4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2A2" w:rsidRPr="00523F69" w:rsidRDefault="00D542A2" w:rsidP="00D542A2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841C5E" w:rsidRPr="00841C5E" w:rsidRDefault="00841C5E" w:rsidP="00841C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Бейсекеева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Г.С. – ЗРВР, </w:t>
            </w:r>
          </w:p>
          <w:p w:rsidR="00841C5E" w:rsidRDefault="00841C5E" w:rsidP="00841C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Батесова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А.Н. – зав. отделением профилактики и социально-психологической помощи.</w:t>
            </w:r>
          </w:p>
          <w:p w:rsidR="00693CE8" w:rsidRPr="00841C5E" w:rsidRDefault="00693CE8" w:rsidP="00E36C6A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F69" w:rsidRPr="00523F69" w:rsidRDefault="0029244F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 классы</w:t>
            </w: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29244F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 класс</w:t>
            </w:r>
            <w:r w:rsidR="00C7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Pr="00523F69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B41FA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  <w:r w:rsidR="00126D65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класс</w:t>
            </w:r>
            <w:r w:rsidR="00C7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6648AB" w:rsidRPr="00523F69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класс</w:t>
            </w:r>
            <w:r w:rsidR="00C7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7B41FA" w:rsidRPr="00523F69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48AB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класс</w:t>
            </w:r>
            <w:r w:rsidR="00C77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2F6B2C" w:rsidRPr="00523F69" w:rsidRDefault="002F6B2C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  <w:p w:rsidR="00693CE8" w:rsidRPr="00523F69" w:rsidRDefault="00693CE8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523F69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кабинетам</w:t>
            </w: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23F69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фойе</w:t>
            </w:r>
          </w:p>
          <w:p w:rsidR="00523F69" w:rsidRPr="00523F69" w:rsidRDefault="00523F69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этаж</w:t>
            </w:r>
          </w:p>
          <w:p w:rsidR="007B41FA" w:rsidRPr="00523F69" w:rsidRDefault="00D161E4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B41FA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тадион</w:t>
            </w:r>
          </w:p>
          <w:p w:rsidR="007B41FA" w:rsidRPr="00523F69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7B41FA" w:rsidRPr="00523F69" w:rsidRDefault="007B41FA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3C8F" w:rsidRDefault="005E3C8F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2F6B2C" w:rsidRPr="00523F69" w:rsidRDefault="002F6B2C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  <w:p w:rsidR="00693CE8" w:rsidRPr="00523F69" w:rsidRDefault="00693CE8" w:rsidP="00523F69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48AB" w:rsidRPr="00523F69" w:rsidTr="007B41FA">
        <w:tc>
          <w:tcPr>
            <w:tcW w:w="1980" w:type="dxa"/>
          </w:tcPr>
          <w:p w:rsidR="006648AB" w:rsidRPr="00523F69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с </w:t>
            </w:r>
            <w:r w:rsidR="00D90FCD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пед. к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</w:tcPr>
          <w:p w:rsidR="006648AB" w:rsidRPr="00523F69" w:rsidRDefault="00B24412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Пятиминутка на тему «Бронхиальная астма-самый расспростаненный хронический недуг».</w:t>
            </w:r>
          </w:p>
        </w:tc>
        <w:tc>
          <w:tcPr>
            <w:tcW w:w="2693" w:type="dxa"/>
          </w:tcPr>
          <w:p w:rsidR="006648AB" w:rsidRPr="00523F69" w:rsidRDefault="00C776B6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шк. </w:t>
            </w:r>
            <w:r w:rsidR="00B2441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</w:t>
            </w:r>
          </w:p>
        </w:tc>
        <w:tc>
          <w:tcPr>
            <w:tcW w:w="1701" w:type="dxa"/>
          </w:tcPr>
          <w:p w:rsidR="006648AB" w:rsidRPr="00523F69" w:rsidRDefault="006648AB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6648AB" w:rsidRPr="00523F69" w:rsidRDefault="00C776B6" w:rsidP="00200CFE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</w:tbl>
    <w:p w:rsidR="006648AB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2C3C" w:rsidRDefault="007D2C3C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2C3C" w:rsidRDefault="007D2C3C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2C3C" w:rsidRDefault="007D2C3C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2C3C" w:rsidRDefault="007D2C3C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2C3C" w:rsidRDefault="007D2C3C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2C3C" w:rsidRPr="00523F69" w:rsidRDefault="007D2C3C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69D" w:rsidRPr="00523F69" w:rsidRDefault="00EA169D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C6A" w:rsidRPr="00523F69" w:rsidRDefault="00E36C6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C6A" w:rsidRPr="00523F69" w:rsidRDefault="00E36C6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C6A" w:rsidRPr="00523F69" w:rsidRDefault="00E36C6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6C6A" w:rsidRPr="00523F69" w:rsidRDefault="00E36C6A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DFF" w:rsidRPr="00523F69" w:rsidRDefault="000E4DFF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6D65" w:rsidRPr="00523F69" w:rsidRDefault="00126D65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8AB" w:rsidRPr="00523F69" w:rsidRDefault="006648AB" w:rsidP="00883F84">
      <w:pPr>
        <w:tabs>
          <w:tab w:val="left" w:pos="1105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3F69">
        <w:rPr>
          <w:rFonts w:ascii="Times New Roman" w:hAnsi="Times New Roman" w:cs="Times New Roman"/>
          <w:b/>
          <w:sz w:val="24"/>
          <w:szCs w:val="24"/>
          <w:lang w:val="kk-KZ"/>
        </w:rPr>
        <w:t>ИЮНЬ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sz w:val="24"/>
          <w:szCs w:val="24"/>
        </w:rPr>
        <w:t>Национальные программы</w:t>
      </w:r>
      <w:r w:rsidRPr="00523F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 xml:space="preserve"> «Марафон здоровых привычек» по профилактике наркомании и незаконного оборота наркотиков 01.06. по 01.07. </w:t>
      </w:r>
    </w:p>
    <w:p w:rsidR="006648AB" w:rsidRPr="00523F69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69">
        <w:rPr>
          <w:rFonts w:ascii="Times New Roman" w:hAnsi="Times New Roman" w:cs="Times New Roman"/>
          <w:b/>
          <w:bCs/>
          <w:sz w:val="24"/>
          <w:szCs w:val="24"/>
        </w:rPr>
        <w:t>«Золотые правила здоровья» по профилактике острых кишечных инфекций. (04.06. по 13.06.)</w:t>
      </w:r>
    </w:p>
    <w:p w:rsidR="00EA169D" w:rsidRPr="00523F69" w:rsidRDefault="00EA169D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56" w:type="dxa"/>
        <w:tblLook w:val="00A0" w:firstRow="1" w:lastRow="0" w:firstColumn="1" w:lastColumn="0" w:noHBand="0" w:noVBand="0"/>
      </w:tblPr>
      <w:tblGrid>
        <w:gridCol w:w="1980"/>
        <w:gridCol w:w="6379"/>
        <w:gridCol w:w="2693"/>
        <w:gridCol w:w="1701"/>
        <w:gridCol w:w="2003"/>
      </w:tblGrid>
      <w:tr w:rsidR="00200CFE" w:rsidRPr="00523F69" w:rsidTr="00E36C6A">
        <w:tc>
          <w:tcPr>
            <w:tcW w:w="1980" w:type="dxa"/>
          </w:tcPr>
          <w:p w:rsidR="00200CFE" w:rsidRPr="00523F69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6379" w:type="dxa"/>
          </w:tcPr>
          <w:p w:rsidR="00200CFE" w:rsidRPr="00523F69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2693" w:type="dxa"/>
          </w:tcPr>
          <w:p w:rsidR="00200CFE" w:rsidRPr="00523F69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1701" w:type="dxa"/>
          </w:tcPr>
          <w:p w:rsidR="00200CFE" w:rsidRPr="00523F69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 </w:t>
            </w:r>
          </w:p>
        </w:tc>
        <w:tc>
          <w:tcPr>
            <w:tcW w:w="2003" w:type="dxa"/>
          </w:tcPr>
          <w:p w:rsidR="00200CFE" w:rsidRPr="00523F69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</w:tr>
      <w:tr w:rsidR="00200CFE" w:rsidRPr="00523F69" w:rsidTr="00E36C6A">
        <w:tc>
          <w:tcPr>
            <w:tcW w:w="1980" w:type="dxa"/>
          </w:tcPr>
          <w:p w:rsidR="00200CFE" w:rsidRPr="00523F69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 учащимися</w:t>
            </w:r>
          </w:p>
          <w:p w:rsidR="00200CFE" w:rsidRPr="00523F69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0CFE" w:rsidRPr="00523F69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B9388F" w:rsidRPr="00523F69" w:rsidRDefault="00200CFE" w:rsidP="002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E9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  «Б</w:t>
            </w:r>
            <w:r w:rsidR="00B9388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ылгары  доп» 2008-2009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388F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г.р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00CFE" w:rsidRPr="00523F69" w:rsidRDefault="00B9388F" w:rsidP="0020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1E92" w:rsidRPr="00523F69">
              <w:rPr>
                <w:rFonts w:ascii="Times New Roman" w:hAnsi="Times New Roman" w:cs="Times New Roman"/>
                <w:sz w:val="24"/>
                <w:szCs w:val="24"/>
              </w:rPr>
              <w:t>Открытие при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</w:rPr>
              <w:t>школьного оздоровительного лагеря «</w:t>
            </w:r>
            <w:proofErr w:type="spellStart"/>
            <w:r w:rsidR="00523F69" w:rsidRPr="00523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Ertis</w:t>
            </w:r>
            <w:proofErr w:type="spellEnd"/>
            <w:r w:rsidR="00523F69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00CFE" w:rsidRPr="00523F69" w:rsidRDefault="00B9388F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</w:t>
            </w:r>
            <w:r w:rsidR="00200CFE" w:rsidRPr="00523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Стадион неожиданностей»</w:t>
            </w:r>
            <w:r w:rsidR="00523F69" w:rsidRPr="00523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CFE" w:rsidRPr="00523F69" w:rsidRDefault="00B9388F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Утр</w:t>
            </w:r>
            <w:r w:rsidR="00801E9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ення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общая зарядка «Разминка»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00CFE" w:rsidRDefault="006133EC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Распространение информационных листовок: «Скажи наркотикам- НЕТ!» </w:t>
            </w:r>
            <w:r w:rsidR="00841C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41C5E" w:rsidRPr="00523F69" w:rsidRDefault="00841C5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Pr="000106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Круглый стол: «Скажи наркотикам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06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 НЕТ!».</w:t>
            </w:r>
          </w:p>
        </w:tc>
        <w:tc>
          <w:tcPr>
            <w:tcW w:w="2693" w:type="dxa"/>
          </w:tcPr>
          <w:p w:rsidR="00B9388F" w:rsidRPr="00523F69" w:rsidRDefault="00B9388F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200CFE" w:rsidRPr="00523F69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801E9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рук</w:t>
            </w:r>
            <w:proofErr w:type="gramStart"/>
            <w:r w:rsidR="00801E9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  <w:r w:rsidR="00801E9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801E9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="00801E92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ришкол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лагеря </w:t>
            </w:r>
          </w:p>
          <w:p w:rsidR="00200CFE" w:rsidRPr="00523F69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200CFE" w:rsidRPr="00523F69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физ.восп.</w:t>
            </w:r>
          </w:p>
          <w:p w:rsidR="00200CFE" w:rsidRDefault="00523F69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ст.вожатая</w:t>
            </w:r>
          </w:p>
          <w:p w:rsidR="00841C5E" w:rsidRDefault="00841C5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1C5E" w:rsidRPr="00841C5E" w:rsidRDefault="00841C5E" w:rsidP="00841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Бейсекеева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Г.С. – ЗРВР, </w:t>
            </w:r>
          </w:p>
          <w:p w:rsidR="00841C5E" w:rsidRPr="00841C5E" w:rsidRDefault="00841C5E" w:rsidP="00841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>Батесова</w:t>
            </w:r>
            <w:proofErr w:type="spellEnd"/>
            <w:r w:rsidRPr="00841C5E">
              <w:rPr>
                <w:rFonts w:ascii="Times New Roman" w:hAnsi="Times New Roman" w:cs="Times New Roman"/>
                <w:sz w:val="18"/>
                <w:szCs w:val="18"/>
              </w:rPr>
              <w:t xml:space="preserve"> А.Н. – зав. отделением профилактики и социально-психологической помощи.</w:t>
            </w:r>
          </w:p>
        </w:tc>
        <w:tc>
          <w:tcPr>
            <w:tcW w:w="1701" w:type="dxa"/>
          </w:tcPr>
          <w:p w:rsidR="00B9388F" w:rsidRPr="00523F69" w:rsidRDefault="00B9388F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5-6 класс</w:t>
            </w:r>
          </w:p>
          <w:p w:rsidR="00200CFE" w:rsidRPr="00523F69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сезон</w:t>
            </w:r>
          </w:p>
          <w:p w:rsidR="00200CFE" w:rsidRPr="00523F69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0CFE" w:rsidRPr="00523F69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отряд</w:t>
            </w:r>
          </w:p>
          <w:p w:rsidR="00200CFE" w:rsidRPr="00523F69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вся школа </w:t>
            </w:r>
          </w:p>
          <w:p w:rsidR="002F6B2C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вся школа  </w:t>
            </w:r>
          </w:p>
          <w:p w:rsidR="002F6B2C" w:rsidRDefault="002F6B2C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0CFE" w:rsidRPr="00523F69" w:rsidRDefault="002F6B2C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 классы</w:t>
            </w:r>
            <w:r w:rsidR="00200CFE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03" w:type="dxa"/>
          </w:tcPr>
          <w:p w:rsidR="00B9388F" w:rsidRPr="00523F69" w:rsidRDefault="00B9388F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</w:t>
            </w:r>
          </w:p>
          <w:p w:rsidR="00200CFE" w:rsidRPr="00523F69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крыльцо школы </w:t>
            </w:r>
          </w:p>
          <w:p w:rsidR="00200CFE" w:rsidRPr="00523F69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стадион </w:t>
            </w:r>
          </w:p>
          <w:p w:rsidR="00200CFE" w:rsidRPr="00523F69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зале символов </w:t>
            </w:r>
          </w:p>
          <w:p w:rsidR="00200CFE" w:rsidRDefault="00200CFE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школе </w:t>
            </w:r>
          </w:p>
          <w:p w:rsidR="002F6B2C" w:rsidRDefault="002F6B2C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Default="002F6B2C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B2C" w:rsidRPr="00523F69" w:rsidRDefault="002F6B2C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  <w:tr w:rsidR="00200CFE" w:rsidRPr="00523F69" w:rsidTr="00E36C6A">
        <w:tc>
          <w:tcPr>
            <w:tcW w:w="1980" w:type="dxa"/>
          </w:tcPr>
          <w:p w:rsidR="00200CFE" w:rsidRPr="00523F69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пед</w:t>
            </w:r>
            <w:r w:rsidR="00D90FCD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оллективом</w:t>
            </w:r>
          </w:p>
        </w:tc>
        <w:tc>
          <w:tcPr>
            <w:tcW w:w="6379" w:type="dxa"/>
          </w:tcPr>
          <w:p w:rsidR="00200CFE" w:rsidRPr="00523F69" w:rsidRDefault="00200CFE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Беседа о профилактике острых кишечных инфекций.</w:t>
            </w:r>
          </w:p>
        </w:tc>
        <w:tc>
          <w:tcPr>
            <w:tcW w:w="2693" w:type="dxa"/>
          </w:tcPr>
          <w:p w:rsidR="00200CFE" w:rsidRPr="00523F69" w:rsidRDefault="00523F69" w:rsidP="00714E7B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шк.медсестра</w:t>
            </w:r>
          </w:p>
        </w:tc>
        <w:tc>
          <w:tcPr>
            <w:tcW w:w="1701" w:type="dxa"/>
          </w:tcPr>
          <w:p w:rsidR="00200CFE" w:rsidRPr="00523F69" w:rsidRDefault="00200CFE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200CFE" w:rsidRPr="00523F69" w:rsidRDefault="00200CFE" w:rsidP="00523F69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</w:t>
            </w:r>
            <w:r w:rsidR="00523F69"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овый</w:t>
            </w: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зал</w:t>
            </w:r>
          </w:p>
        </w:tc>
      </w:tr>
      <w:tr w:rsidR="00523F69" w:rsidRPr="004D69AD" w:rsidTr="00E36C6A">
        <w:tc>
          <w:tcPr>
            <w:tcW w:w="1980" w:type="dxa"/>
          </w:tcPr>
          <w:p w:rsidR="00523F69" w:rsidRPr="00523F69" w:rsidRDefault="00523F69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с родителями</w:t>
            </w:r>
          </w:p>
        </w:tc>
        <w:tc>
          <w:tcPr>
            <w:tcW w:w="6379" w:type="dxa"/>
          </w:tcPr>
          <w:p w:rsidR="00523F69" w:rsidRPr="00523F69" w:rsidRDefault="00523F69" w:rsidP="00200CFE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«Здоровье и безопасность детей в летний период».</w:t>
            </w:r>
          </w:p>
        </w:tc>
        <w:tc>
          <w:tcPr>
            <w:tcW w:w="2693" w:type="dxa"/>
          </w:tcPr>
          <w:p w:rsidR="00523F69" w:rsidRPr="00523F69" w:rsidRDefault="00523F69" w:rsidP="00523F69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. рук. ЗРВР, род</w:t>
            </w:r>
            <w:proofErr w:type="gram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23F69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</w:p>
        </w:tc>
        <w:tc>
          <w:tcPr>
            <w:tcW w:w="1701" w:type="dxa"/>
          </w:tcPr>
          <w:p w:rsidR="00523F69" w:rsidRPr="00523F69" w:rsidRDefault="00523F69" w:rsidP="00200CFE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03" w:type="dxa"/>
          </w:tcPr>
          <w:p w:rsidR="00523F69" w:rsidRPr="004D69AD" w:rsidRDefault="00523F69" w:rsidP="00E66ECA">
            <w:pPr>
              <w:tabs>
                <w:tab w:val="left" w:pos="110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3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актовый зал</w:t>
            </w:r>
          </w:p>
        </w:tc>
      </w:tr>
    </w:tbl>
    <w:p w:rsidR="006648AB" w:rsidRPr="004D69AD" w:rsidRDefault="006648AB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FE" w:rsidRPr="004D69AD" w:rsidRDefault="00200CFE" w:rsidP="00883F84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0CFE" w:rsidRPr="004D69AD" w:rsidSect="00A43DA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4D" w:rsidRDefault="00C2364D" w:rsidP="00AB42FB">
      <w:pPr>
        <w:spacing w:after="0" w:line="240" w:lineRule="auto"/>
      </w:pPr>
      <w:r>
        <w:separator/>
      </w:r>
    </w:p>
  </w:endnote>
  <w:endnote w:type="continuationSeparator" w:id="0">
    <w:p w:rsidR="00C2364D" w:rsidRDefault="00C2364D" w:rsidP="00AB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4D" w:rsidRDefault="00C2364D" w:rsidP="00AB42FB">
      <w:pPr>
        <w:spacing w:after="0" w:line="240" w:lineRule="auto"/>
      </w:pPr>
      <w:r>
        <w:separator/>
      </w:r>
    </w:p>
  </w:footnote>
  <w:footnote w:type="continuationSeparator" w:id="0">
    <w:p w:rsidR="00C2364D" w:rsidRDefault="00C2364D" w:rsidP="00AB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7FA"/>
    <w:multiLevelType w:val="hybridMultilevel"/>
    <w:tmpl w:val="55F4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07CC"/>
    <w:multiLevelType w:val="hybridMultilevel"/>
    <w:tmpl w:val="6E4E27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523"/>
    <w:multiLevelType w:val="hybridMultilevel"/>
    <w:tmpl w:val="0FB6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11106"/>
    <w:multiLevelType w:val="hybridMultilevel"/>
    <w:tmpl w:val="2E68A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3218"/>
    <w:multiLevelType w:val="hybridMultilevel"/>
    <w:tmpl w:val="FAC4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F2A8E"/>
    <w:multiLevelType w:val="hybridMultilevel"/>
    <w:tmpl w:val="6AF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F7A84"/>
    <w:multiLevelType w:val="hybridMultilevel"/>
    <w:tmpl w:val="7AF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91BFE"/>
    <w:multiLevelType w:val="hybridMultilevel"/>
    <w:tmpl w:val="89A8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062DB"/>
    <w:multiLevelType w:val="hybridMultilevel"/>
    <w:tmpl w:val="BFE6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93332"/>
    <w:multiLevelType w:val="multilevel"/>
    <w:tmpl w:val="AC282D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7AC5E43"/>
    <w:multiLevelType w:val="hybridMultilevel"/>
    <w:tmpl w:val="AB8C8442"/>
    <w:lvl w:ilvl="0" w:tplc="31AE45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C32F2E"/>
    <w:multiLevelType w:val="hybridMultilevel"/>
    <w:tmpl w:val="EE20E8BC"/>
    <w:lvl w:ilvl="0" w:tplc="F348C02C">
      <w:start w:val="1"/>
      <w:numFmt w:val="bullet"/>
      <w:lvlText w:val="-"/>
      <w:lvlJc w:val="left"/>
      <w:pPr>
        <w:ind w:left="6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2">
    <w:nsid w:val="7E1421E1"/>
    <w:multiLevelType w:val="hybridMultilevel"/>
    <w:tmpl w:val="4C38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2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DAD"/>
    <w:rsid w:val="000006BD"/>
    <w:rsid w:val="00022E09"/>
    <w:rsid w:val="000232E4"/>
    <w:rsid w:val="000253BB"/>
    <w:rsid w:val="00030588"/>
    <w:rsid w:val="00031328"/>
    <w:rsid w:val="00032CB9"/>
    <w:rsid w:val="000333AC"/>
    <w:rsid w:val="00046299"/>
    <w:rsid w:val="0005200F"/>
    <w:rsid w:val="00053DA9"/>
    <w:rsid w:val="00063E4A"/>
    <w:rsid w:val="00065CB7"/>
    <w:rsid w:val="00067E15"/>
    <w:rsid w:val="00082FCC"/>
    <w:rsid w:val="00085D1D"/>
    <w:rsid w:val="000952AF"/>
    <w:rsid w:val="000A76EE"/>
    <w:rsid w:val="000D6273"/>
    <w:rsid w:val="000D77E6"/>
    <w:rsid w:val="000E4C2E"/>
    <w:rsid w:val="000E4DFF"/>
    <w:rsid w:val="0010247C"/>
    <w:rsid w:val="00113273"/>
    <w:rsid w:val="001149F5"/>
    <w:rsid w:val="001153A0"/>
    <w:rsid w:val="00126D65"/>
    <w:rsid w:val="00150938"/>
    <w:rsid w:val="00156C84"/>
    <w:rsid w:val="001619C4"/>
    <w:rsid w:val="00162985"/>
    <w:rsid w:val="0016485F"/>
    <w:rsid w:val="001658D7"/>
    <w:rsid w:val="00174DAF"/>
    <w:rsid w:val="0017778F"/>
    <w:rsid w:val="00185B41"/>
    <w:rsid w:val="00190293"/>
    <w:rsid w:val="00194C39"/>
    <w:rsid w:val="001A104F"/>
    <w:rsid w:val="001B4CFA"/>
    <w:rsid w:val="001B6964"/>
    <w:rsid w:val="001B721F"/>
    <w:rsid w:val="001B7E53"/>
    <w:rsid w:val="001C2311"/>
    <w:rsid w:val="001C6374"/>
    <w:rsid w:val="001D2FC7"/>
    <w:rsid w:val="001D32E8"/>
    <w:rsid w:val="001E280E"/>
    <w:rsid w:val="00200CFE"/>
    <w:rsid w:val="002057C5"/>
    <w:rsid w:val="0022784B"/>
    <w:rsid w:val="00242C4F"/>
    <w:rsid w:val="00254E38"/>
    <w:rsid w:val="00264F9A"/>
    <w:rsid w:val="00285888"/>
    <w:rsid w:val="0029244F"/>
    <w:rsid w:val="00293DAD"/>
    <w:rsid w:val="002A03EE"/>
    <w:rsid w:val="002C0000"/>
    <w:rsid w:val="002C0C89"/>
    <w:rsid w:val="002C4C3A"/>
    <w:rsid w:val="002D6BF8"/>
    <w:rsid w:val="002D75A7"/>
    <w:rsid w:val="002F6B2C"/>
    <w:rsid w:val="00330076"/>
    <w:rsid w:val="00345F89"/>
    <w:rsid w:val="00346998"/>
    <w:rsid w:val="00371424"/>
    <w:rsid w:val="0038257C"/>
    <w:rsid w:val="00391B6D"/>
    <w:rsid w:val="0039247B"/>
    <w:rsid w:val="003B2010"/>
    <w:rsid w:val="003C1E70"/>
    <w:rsid w:val="003D0243"/>
    <w:rsid w:val="003D1827"/>
    <w:rsid w:val="003D2F73"/>
    <w:rsid w:val="003D33B8"/>
    <w:rsid w:val="003D5DAE"/>
    <w:rsid w:val="003D5EF4"/>
    <w:rsid w:val="003E0F10"/>
    <w:rsid w:val="003F2E89"/>
    <w:rsid w:val="003F4571"/>
    <w:rsid w:val="00401EF9"/>
    <w:rsid w:val="00402975"/>
    <w:rsid w:val="004079C5"/>
    <w:rsid w:val="00412E56"/>
    <w:rsid w:val="00415C84"/>
    <w:rsid w:val="0043688F"/>
    <w:rsid w:val="00453C38"/>
    <w:rsid w:val="00455EE3"/>
    <w:rsid w:val="00466588"/>
    <w:rsid w:val="004669FB"/>
    <w:rsid w:val="0046769A"/>
    <w:rsid w:val="0048360A"/>
    <w:rsid w:val="00487E52"/>
    <w:rsid w:val="00495DF7"/>
    <w:rsid w:val="004D69AD"/>
    <w:rsid w:val="004E0F86"/>
    <w:rsid w:val="004E1A5D"/>
    <w:rsid w:val="004F0972"/>
    <w:rsid w:val="005025DE"/>
    <w:rsid w:val="00523F69"/>
    <w:rsid w:val="0052485A"/>
    <w:rsid w:val="005277FA"/>
    <w:rsid w:val="0053127F"/>
    <w:rsid w:val="00552325"/>
    <w:rsid w:val="0055267C"/>
    <w:rsid w:val="005531B9"/>
    <w:rsid w:val="005534B8"/>
    <w:rsid w:val="00570F89"/>
    <w:rsid w:val="00581BF9"/>
    <w:rsid w:val="0058581A"/>
    <w:rsid w:val="005A417B"/>
    <w:rsid w:val="005A5269"/>
    <w:rsid w:val="005B6BB4"/>
    <w:rsid w:val="005C1875"/>
    <w:rsid w:val="005C2AEF"/>
    <w:rsid w:val="005C3309"/>
    <w:rsid w:val="005C47CE"/>
    <w:rsid w:val="005C5050"/>
    <w:rsid w:val="005C7B63"/>
    <w:rsid w:val="005E3C8F"/>
    <w:rsid w:val="005F0361"/>
    <w:rsid w:val="006009F5"/>
    <w:rsid w:val="006133EC"/>
    <w:rsid w:val="00613868"/>
    <w:rsid w:val="00613F66"/>
    <w:rsid w:val="00652CE9"/>
    <w:rsid w:val="00653BA4"/>
    <w:rsid w:val="00655C5A"/>
    <w:rsid w:val="00663A54"/>
    <w:rsid w:val="006648AB"/>
    <w:rsid w:val="006670F8"/>
    <w:rsid w:val="006677ED"/>
    <w:rsid w:val="00691C4B"/>
    <w:rsid w:val="00693CE8"/>
    <w:rsid w:val="006A78EE"/>
    <w:rsid w:val="006B50B7"/>
    <w:rsid w:val="006E7A34"/>
    <w:rsid w:val="006E7F2A"/>
    <w:rsid w:val="006F17D8"/>
    <w:rsid w:val="006F57B9"/>
    <w:rsid w:val="00706BC7"/>
    <w:rsid w:val="00710D06"/>
    <w:rsid w:val="00714E7B"/>
    <w:rsid w:val="00715766"/>
    <w:rsid w:val="00734E10"/>
    <w:rsid w:val="007440E6"/>
    <w:rsid w:val="00747724"/>
    <w:rsid w:val="007616A5"/>
    <w:rsid w:val="00766669"/>
    <w:rsid w:val="00771540"/>
    <w:rsid w:val="007825D8"/>
    <w:rsid w:val="007A0632"/>
    <w:rsid w:val="007A71F8"/>
    <w:rsid w:val="007B31B2"/>
    <w:rsid w:val="007B41FA"/>
    <w:rsid w:val="007B75CC"/>
    <w:rsid w:val="007C00D4"/>
    <w:rsid w:val="007C5627"/>
    <w:rsid w:val="007C6077"/>
    <w:rsid w:val="007D2C3C"/>
    <w:rsid w:val="00801E92"/>
    <w:rsid w:val="008044DA"/>
    <w:rsid w:val="0081067F"/>
    <w:rsid w:val="00824459"/>
    <w:rsid w:val="00827B74"/>
    <w:rsid w:val="0083006B"/>
    <w:rsid w:val="008333EE"/>
    <w:rsid w:val="00841B0B"/>
    <w:rsid w:val="00841C5E"/>
    <w:rsid w:val="0084303E"/>
    <w:rsid w:val="008433E4"/>
    <w:rsid w:val="0086606F"/>
    <w:rsid w:val="00867A9F"/>
    <w:rsid w:val="00883F84"/>
    <w:rsid w:val="008C2F65"/>
    <w:rsid w:val="008C70D5"/>
    <w:rsid w:val="008C7451"/>
    <w:rsid w:val="008E0EC6"/>
    <w:rsid w:val="008E0ED6"/>
    <w:rsid w:val="008E3E00"/>
    <w:rsid w:val="008F0147"/>
    <w:rsid w:val="008F0FDE"/>
    <w:rsid w:val="008F68AC"/>
    <w:rsid w:val="00906B44"/>
    <w:rsid w:val="009118D9"/>
    <w:rsid w:val="00921FD8"/>
    <w:rsid w:val="00924669"/>
    <w:rsid w:val="00935EBE"/>
    <w:rsid w:val="00947521"/>
    <w:rsid w:val="00957441"/>
    <w:rsid w:val="0096524B"/>
    <w:rsid w:val="00970EAA"/>
    <w:rsid w:val="009807C2"/>
    <w:rsid w:val="00985CB4"/>
    <w:rsid w:val="009B26FC"/>
    <w:rsid w:val="009B4EF0"/>
    <w:rsid w:val="009B78C6"/>
    <w:rsid w:val="009C2810"/>
    <w:rsid w:val="009C3328"/>
    <w:rsid w:val="009D017C"/>
    <w:rsid w:val="00A12AD0"/>
    <w:rsid w:val="00A15946"/>
    <w:rsid w:val="00A24E49"/>
    <w:rsid w:val="00A33716"/>
    <w:rsid w:val="00A35B88"/>
    <w:rsid w:val="00A43DA8"/>
    <w:rsid w:val="00A52CF3"/>
    <w:rsid w:val="00A6117C"/>
    <w:rsid w:val="00A8502A"/>
    <w:rsid w:val="00A853E9"/>
    <w:rsid w:val="00A86562"/>
    <w:rsid w:val="00AA3C41"/>
    <w:rsid w:val="00AB13A7"/>
    <w:rsid w:val="00AB42FB"/>
    <w:rsid w:val="00AB7F38"/>
    <w:rsid w:val="00AC563A"/>
    <w:rsid w:val="00AC65C3"/>
    <w:rsid w:val="00AD0F39"/>
    <w:rsid w:val="00AE54F7"/>
    <w:rsid w:val="00AF40A4"/>
    <w:rsid w:val="00AF4724"/>
    <w:rsid w:val="00AF5433"/>
    <w:rsid w:val="00B076D0"/>
    <w:rsid w:val="00B24412"/>
    <w:rsid w:val="00B3069F"/>
    <w:rsid w:val="00B30C8F"/>
    <w:rsid w:val="00B31354"/>
    <w:rsid w:val="00B35868"/>
    <w:rsid w:val="00B3728F"/>
    <w:rsid w:val="00B56DD2"/>
    <w:rsid w:val="00B70C21"/>
    <w:rsid w:val="00B851FB"/>
    <w:rsid w:val="00B9388F"/>
    <w:rsid w:val="00BC602B"/>
    <w:rsid w:val="00BD06E4"/>
    <w:rsid w:val="00BD1A4E"/>
    <w:rsid w:val="00BD2336"/>
    <w:rsid w:val="00BD26C3"/>
    <w:rsid w:val="00BD532D"/>
    <w:rsid w:val="00BE2D9E"/>
    <w:rsid w:val="00BF227E"/>
    <w:rsid w:val="00BF5C81"/>
    <w:rsid w:val="00C02969"/>
    <w:rsid w:val="00C03325"/>
    <w:rsid w:val="00C14106"/>
    <w:rsid w:val="00C204FC"/>
    <w:rsid w:val="00C2364D"/>
    <w:rsid w:val="00C53FFA"/>
    <w:rsid w:val="00C65D54"/>
    <w:rsid w:val="00C774FA"/>
    <w:rsid w:val="00C776B6"/>
    <w:rsid w:val="00C87B4D"/>
    <w:rsid w:val="00CA1DA4"/>
    <w:rsid w:val="00CB4A37"/>
    <w:rsid w:val="00CC0E50"/>
    <w:rsid w:val="00CE15FB"/>
    <w:rsid w:val="00CE349A"/>
    <w:rsid w:val="00CE4F34"/>
    <w:rsid w:val="00CE6E54"/>
    <w:rsid w:val="00D05C40"/>
    <w:rsid w:val="00D07953"/>
    <w:rsid w:val="00D10098"/>
    <w:rsid w:val="00D161E4"/>
    <w:rsid w:val="00D25AA2"/>
    <w:rsid w:val="00D542A2"/>
    <w:rsid w:val="00D759F6"/>
    <w:rsid w:val="00D85A78"/>
    <w:rsid w:val="00D90334"/>
    <w:rsid w:val="00D90FCD"/>
    <w:rsid w:val="00D92D63"/>
    <w:rsid w:val="00DB1171"/>
    <w:rsid w:val="00DB21C8"/>
    <w:rsid w:val="00DC47F9"/>
    <w:rsid w:val="00DD461E"/>
    <w:rsid w:val="00DF0E5F"/>
    <w:rsid w:val="00E206F8"/>
    <w:rsid w:val="00E23AC8"/>
    <w:rsid w:val="00E36BE1"/>
    <w:rsid w:val="00E36C6A"/>
    <w:rsid w:val="00E60590"/>
    <w:rsid w:val="00E66ECA"/>
    <w:rsid w:val="00E85082"/>
    <w:rsid w:val="00E8636B"/>
    <w:rsid w:val="00E921E0"/>
    <w:rsid w:val="00EA169D"/>
    <w:rsid w:val="00EA3D7F"/>
    <w:rsid w:val="00EC7FA4"/>
    <w:rsid w:val="00ED7125"/>
    <w:rsid w:val="00EE5392"/>
    <w:rsid w:val="00F013E6"/>
    <w:rsid w:val="00F33B91"/>
    <w:rsid w:val="00F372E9"/>
    <w:rsid w:val="00F43CEE"/>
    <w:rsid w:val="00F75566"/>
    <w:rsid w:val="00F809EC"/>
    <w:rsid w:val="00F85400"/>
    <w:rsid w:val="00FA42EA"/>
    <w:rsid w:val="00FC1894"/>
    <w:rsid w:val="00FC43E8"/>
    <w:rsid w:val="00FD3FFE"/>
    <w:rsid w:val="00FE7902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C77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774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5pt">
    <w:name w:val="Основной текст + 15 pt"/>
    <w:aliases w:val="Полужирный"/>
    <w:basedOn w:val="a4"/>
    <w:rsid w:val="00C774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locked/>
    <w:rsid w:val="00C774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774F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774FA"/>
    <w:pPr>
      <w:ind w:left="720"/>
      <w:contextualSpacing/>
    </w:pPr>
  </w:style>
  <w:style w:type="paragraph" w:styleId="a6">
    <w:name w:val="No Spacing"/>
    <w:uiPriority w:val="1"/>
    <w:qFormat/>
    <w:rsid w:val="00C774F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0462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FF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D9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B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42FB"/>
  </w:style>
  <w:style w:type="paragraph" w:styleId="ad">
    <w:name w:val="footer"/>
    <w:basedOn w:val="a"/>
    <w:link w:val="ae"/>
    <w:uiPriority w:val="99"/>
    <w:unhideWhenUsed/>
    <w:rsid w:val="00AB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42FB"/>
  </w:style>
  <w:style w:type="character" w:customStyle="1" w:styleId="y2iqfc">
    <w:name w:val="y2iqfc"/>
    <w:basedOn w:val="a0"/>
    <w:rsid w:val="00841C5E"/>
  </w:style>
  <w:style w:type="paragraph" w:styleId="HTML">
    <w:name w:val="HTML Preformatted"/>
    <w:basedOn w:val="a"/>
    <w:link w:val="HTML0"/>
    <w:uiPriority w:val="99"/>
    <w:unhideWhenUsed/>
    <w:rsid w:val="0084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41C5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C774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774F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5pt">
    <w:name w:val="Основной текст + 15 pt"/>
    <w:aliases w:val="Полужирный"/>
    <w:basedOn w:val="a4"/>
    <w:rsid w:val="00C774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locked/>
    <w:rsid w:val="00C774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774F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774FA"/>
    <w:pPr>
      <w:ind w:left="720"/>
      <w:contextualSpacing/>
    </w:pPr>
  </w:style>
  <w:style w:type="paragraph" w:styleId="a6">
    <w:name w:val="No Spacing"/>
    <w:uiPriority w:val="1"/>
    <w:qFormat/>
    <w:rsid w:val="00C774F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04629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12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68</cp:revision>
  <cp:lastPrinted>2021-09-13T05:37:00Z</cp:lastPrinted>
  <dcterms:created xsi:type="dcterms:W3CDTF">2018-09-04T02:23:00Z</dcterms:created>
  <dcterms:modified xsi:type="dcterms:W3CDTF">2023-10-08T13:05:00Z</dcterms:modified>
</cp:coreProperties>
</file>